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30F" w:rsidRDefault="00470948">
      <w:pPr>
        <w:spacing w:after="150"/>
      </w:pPr>
      <w:r>
        <w:rPr>
          <w:color w:val="000000"/>
        </w:rPr>
        <w:t xml:space="preserve">Преузето са </w:t>
      </w:r>
      <w:hyperlink r:id="rId4">
        <w:r>
          <w:rPr>
            <w:rStyle w:val="Hyperlink"/>
            <w:color w:val="337AB7"/>
          </w:rPr>
          <w:t>www.pravno-informacioni-sistem.rs</w:t>
        </w:r>
      </w:hyperlink>
    </w:p>
    <w:p w:rsidR="006E430F" w:rsidRDefault="00470948">
      <w:pPr>
        <w:spacing w:after="150"/>
      </w:pPr>
      <w:r>
        <w:rPr>
          <w:color w:val="000000"/>
        </w:rPr>
        <w:t xml:space="preserve">На основу члана 105. став 5. Закона о основама система образовања и васпитања (,,Службени гласник РС”, бр. 88/17, 27/18 – др. закон, 10/19 и </w:t>
      </w:r>
      <w:r>
        <w:rPr>
          <w:color w:val="000000"/>
        </w:rPr>
        <w:t>6/20), члана 17. став 4. и члана 24. Закона о Влади („Службени гласник РС”, бр. 55/05, 71/05 – исправка, 101/07, 65/08, 16/11, 68/12 – УС, 72/12, 7/14 – УС, 44/14 и 30/18 – др. закон),</w:t>
      </w:r>
    </w:p>
    <w:p w:rsidR="006E430F" w:rsidRDefault="00470948">
      <w:pPr>
        <w:spacing w:after="150"/>
      </w:pPr>
      <w:r>
        <w:rPr>
          <w:color w:val="000000"/>
        </w:rPr>
        <w:t>Министар просвете, науке и технолошког развоја доноси</w:t>
      </w:r>
    </w:p>
    <w:p w:rsidR="006E430F" w:rsidRDefault="00470948">
      <w:pPr>
        <w:spacing w:after="225"/>
        <w:jc w:val="center"/>
      </w:pPr>
      <w:bookmarkStart w:id="0" w:name="_GoBack"/>
      <w:r>
        <w:rPr>
          <w:b/>
          <w:color w:val="000000"/>
        </w:rPr>
        <w:t>ПРАВИЛНИК</w:t>
      </w:r>
    </w:p>
    <w:p w:rsidR="006E430F" w:rsidRDefault="00470948">
      <w:pPr>
        <w:spacing w:after="225"/>
        <w:jc w:val="center"/>
      </w:pPr>
      <w:r>
        <w:rPr>
          <w:b/>
          <w:color w:val="000000"/>
        </w:rPr>
        <w:t>о посеб</w:t>
      </w:r>
      <w:r>
        <w:rPr>
          <w:b/>
          <w:color w:val="000000"/>
        </w:rPr>
        <w:t>ном програму образовања и васпитања</w:t>
      </w:r>
    </w:p>
    <w:bookmarkEnd w:id="0"/>
    <w:p w:rsidR="006E430F" w:rsidRDefault="00470948">
      <w:pPr>
        <w:spacing w:after="120"/>
        <w:jc w:val="center"/>
      </w:pPr>
      <w:r>
        <w:rPr>
          <w:color w:val="000000"/>
        </w:rPr>
        <w:t>"Службени гласник РС", број 110 од 26. августа 2020.</w:t>
      </w:r>
    </w:p>
    <w:p w:rsidR="006E430F" w:rsidRDefault="00470948">
      <w:pPr>
        <w:spacing w:after="120"/>
        <w:jc w:val="center"/>
      </w:pPr>
      <w:r>
        <w:rPr>
          <w:b/>
          <w:color w:val="000000"/>
        </w:rPr>
        <w:t>Предмет Правилника</w:t>
      </w:r>
    </w:p>
    <w:p w:rsidR="006E430F" w:rsidRDefault="00470948">
      <w:pPr>
        <w:spacing w:after="120"/>
        <w:jc w:val="center"/>
      </w:pPr>
      <w:r>
        <w:rPr>
          <w:color w:val="000000"/>
        </w:rPr>
        <w:t>Члан 1.</w:t>
      </w:r>
    </w:p>
    <w:p w:rsidR="006E430F" w:rsidRDefault="00470948">
      <w:pPr>
        <w:spacing w:after="150"/>
      </w:pPr>
      <w:r>
        <w:rPr>
          <w:color w:val="000000"/>
        </w:rPr>
        <w:t>Овим правилником уређује се посебан програм образовања и васпитања, упутство о организацији и раду установе и одређују установе које настављ</w:t>
      </w:r>
      <w:r>
        <w:rPr>
          <w:color w:val="000000"/>
        </w:rPr>
        <w:t>ају са радом у случају непосредне ратне опасности, ратног стања, ванредног стања или других ванредних околности.</w:t>
      </w:r>
    </w:p>
    <w:p w:rsidR="006E430F" w:rsidRDefault="00470948">
      <w:pPr>
        <w:spacing w:after="120"/>
        <w:jc w:val="center"/>
      </w:pPr>
      <w:r>
        <w:rPr>
          <w:b/>
          <w:color w:val="000000"/>
        </w:rPr>
        <w:t>Распоред и трајање часа</w:t>
      </w:r>
    </w:p>
    <w:p w:rsidR="006E430F" w:rsidRDefault="00470948">
      <w:pPr>
        <w:spacing w:after="120"/>
        <w:jc w:val="center"/>
      </w:pPr>
      <w:r>
        <w:rPr>
          <w:color w:val="000000"/>
        </w:rPr>
        <w:t>Члан 2.</w:t>
      </w:r>
    </w:p>
    <w:p w:rsidR="006E430F" w:rsidRDefault="00470948">
      <w:pPr>
        <w:spacing w:after="150"/>
      </w:pPr>
      <w:r>
        <w:rPr>
          <w:color w:val="000000"/>
        </w:rPr>
        <w:t>Школа у складу са планом и програмом наставе и учења и препорукама за организацију и реализацију наставе (у даљ</w:t>
      </w:r>
      <w:r>
        <w:rPr>
          <w:color w:val="000000"/>
        </w:rPr>
        <w:t>ем тексту: Препоруке) врши распоред обавезних предмета, изборних програма и активности, односно утврђује распоред часова у случају непосредне ратне опасности, ратног стања, ванредног стања или других ванредних ситуација и околности.</w:t>
      </w:r>
    </w:p>
    <w:p w:rsidR="006E430F" w:rsidRDefault="00470948">
      <w:pPr>
        <w:spacing w:after="150"/>
      </w:pPr>
      <w:r>
        <w:rPr>
          <w:color w:val="000000"/>
        </w:rPr>
        <w:t xml:space="preserve">Час непосредне наставе </w:t>
      </w:r>
      <w:r>
        <w:rPr>
          <w:color w:val="000000"/>
        </w:rPr>
        <w:t>са ученицима траје 30 минута.</w:t>
      </w:r>
    </w:p>
    <w:p w:rsidR="006E430F" w:rsidRDefault="00470948">
      <w:pPr>
        <w:spacing w:after="120"/>
        <w:jc w:val="center"/>
      </w:pPr>
      <w:r>
        <w:rPr>
          <w:b/>
          <w:color w:val="000000"/>
        </w:rPr>
        <w:t>Организација и реализација наставе</w:t>
      </w:r>
    </w:p>
    <w:p w:rsidR="006E430F" w:rsidRDefault="00470948">
      <w:pPr>
        <w:spacing w:after="120"/>
        <w:jc w:val="center"/>
      </w:pPr>
      <w:r>
        <w:rPr>
          <w:color w:val="000000"/>
        </w:rPr>
        <w:t>Члан 3.</w:t>
      </w:r>
    </w:p>
    <w:p w:rsidR="006E430F" w:rsidRDefault="00470948">
      <w:pPr>
        <w:spacing w:after="150"/>
      </w:pPr>
      <w:r>
        <w:rPr>
          <w:color w:val="000000"/>
        </w:rPr>
        <w:t>Препоруке и план реализације наставе у случају непосредне ратне опасности, ратног стања, ванредног стања или других ванредних ситуација и околности (у даљем тексту: План) су полазна о</w:t>
      </w:r>
      <w:r>
        <w:rPr>
          <w:color w:val="000000"/>
        </w:rPr>
        <w:t>снова за планирање, организацију и реализацију наставе и одштампани су уз овај правилник и чине његов саставни део.</w:t>
      </w:r>
    </w:p>
    <w:p w:rsidR="006E430F" w:rsidRDefault="00470948">
      <w:pPr>
        <w:spacing w:after="120"/>
        <w:jc w:val="center"/>
      </w:pPr>
      <w:r>
        <w:rPr>
          <w:color w:val="000000"/>
        </w:rPr>
        <w:t>Члан 4.</w:t>
      </w:r>
    </w:p>
    <w:p w:rsidR="006E430F" w:rsidRDefault="00470948">
      <w:pPr>
        <w:spacing w:after="150"/>
      </w:pPr>
      <w:r>
        <w:rPr>
          <w:color w:val="000000"/>
        </w:rPr>
        <w:t>У случају непосредне ратне опасности, ратног стања, ванредног стања или других ванредних околности, дозвољено је одступање до 20% од</w:t>
      </w:r>
      <w:r>
        <w:rPr>
          <w:color w:val="000000"/>
        </w:rPr>
        <w:t xml:space="preserve"> прописаног плана и програма наставе и учења.</w:t>
      </w:r>
    </w:p>
    <w:p w:rsidR="006E430F" w:rsidRDefault="00470948">
      <w:pPr>
        <w:spacing w:after="120"/>
        <w:jc w:val="center"/>
      </w:pPr>
      <w:r>
        <w:rPr>
          <w:color w:val="000000"/>
        </w:rPr>
        <w:t>Члан 5.</w:t>
      </w:r>
    </w:p>
    <w:p w:rsidR="006E430F" w:rsidRDefault="00470948">
      <w:pPr>
        <w:spacing w:after="150"/>
      </w:pPr>
      <w:r>
        <w:rPr>
          <w:color w:val="000000"/>
        </w:rPr>
        <w:lastRenderedPageBreak/>
        <w:t>Препоруке и План примењују се у свим школама на територији Републике Србије, односно у срединама у којима су проглашене ванредне околности, у периоду док су проглашене ванредне околности на снази.</w:t>
      </w:r>
    </w:p>
    <w:p w:rsidR="006E430F" w:rsidRDefault="00470948">
      <w:pPr>
        <w:spacing w:after="120"/>
        <w:jc w:val="center"/>
      </w:pPr>
      <w:r>
        <w:rPr>
          <w:color w:val="000000"/>
        </w:rPr>
        <w:t xml:space="preserve">Члан </w:t>
      </w:r>
      <w:r>
        <w:rPr>
          <w:color w:val="000000"/>
        </w:rPr>
        <w:t>6.</w:t>
      </w:r>
    </w:p>
    <w:p w:rsidR="006E430F" w:rsidRDefault="00470948">
      <w:pPr>
        <w:spacing w:after="150"/>
      </w:pPr>
      <w:r>
        <w:rPr>
          <w:color w:val="000000"/>
        </w:rPr>
        <w:t>У школској 2020/2021. години Препоруке и План примењују се у свим основним школама на територији Републике Србије.</w:t>
      </w:r>
    </w:p>
    <w:p w:rsidR="006E430F" w:rsidRDefault="00470948">
      <w:pPr>
        <w:spacing w:after="150"/>
      </w:pPr>
      <w:r>
        <w:rPr>
          <w:color w:val="000000"/>
        </w:rPr>
        <w:t>У школској 2020/2021. години средња школа прилагођава програм наставе и учења који је прописан за конкретан образовни профил, односно смер</w:t>
      </w:r>
      <w:r>
        <w:rPr>
          <w:color w:val="000000"/>
        </w:rPr>
        <w:t xml:space="preserve"> или тип гимназије у складу са чланом 4. овог правилника.</w:t>
      </w:r>
    </w:p>
    <w:p w:rsidR="006E430F" w:rsidRDefault="00470948">
      <w:pPr>
        <w:spacing w:after="120"/>
        <w:jc w:val="center"/>
      </w:pPr>
      <w:r>
        <w:rPr>
          <w:b/>
          <w:color w:val="000000"/>
        </w:rPr>
        <w:t>Евиденција</w:t>
      </w:r>
    </w:p>
    <w:p w:rsidR="006E430F" w:rsidRDefault="00470948">
      <w:pPr>
        <w:spacing w:after="120"/>
        <w:jc w:val="center"/>
      </w:pPr>
      <w:r>
        <w:rPr>
          <w:color w:val="000000"/>
        </w:rPr>
        <w:t>Члан 7.</w:t>
      </w:r>
    </w:p>
    <w:p w:rsidR="006E430F" w:rsidRDefault="00470948">
      <w:pPr>
        <w:spacing w:after="150"/>
      </w:pPr>
      <w:r>
        <w:rPr>
          <w:color w:val="000000"/>
        </w:rPr>
        <w:t>Школа води евиденцију образовно-васпитног рада са ученицима у складу са законом.</w:t>
      </w:r>
    </w:p>
    <w:p w:rsidR="006E430F" w:rsidRDefault="00470948">
      <w:pPr>
        <w:spacing w:after="120"/>
        <w:jc w:val="center"/>
      </w:pPr>
      <w:r>
        <w:rPr>
          <w:b/>
          <w:color w:val="000000"/>
        </w:rPr>
        <w:t>Завршне одредбе</w:t>
      </w:r>
    </w:p>
    <w:p w:rsidR="006E430F" w:rsidRDefault="00470948">
      <w:pPr>
        <w:spacing w:after="120"/>
        <w:jc w:val="center"/>
      </w:pPr>
      <w:r>
        <w:rPr>
          <w:color w:val="000000"/>
        </w:rPr>
        <w:t>Члан 8.</w:t>
      </w:r>
    </w:p>
    <w:p w:rsidR="006E430F" w:rsidRDefault="00470948">
      <w:pPr>
        <w:spacing w:after="150"/>
      </w:pPr>
      <w:r>
        <w:rPr>
          <w:color w:val="000000"/>
        </w:rPr>
        <w:t xml:space="preserve">Овај правилник ступа на снагу наредног дана од дана објављивања у </w:t>
      </w:r>
      <w:r>
        <w:rPr>
          <w:color w:val="000000"/>
        </w:rPr>
        <w:t>„Службеном гласнику Републике Србије”, а примењује се почев од школске 2020/2021. године.</w:t>
      </w:r>
    </w:p>
    <w:p w:rsidR="006E430F" w:rsidRDefault="00470948">
      <w:pPr>
        <w:spacing w:after="150"/>
        <w:jc w:val="right"/>
      </w:pPr>
      <w:r>
        <w:rPr>
          <w:color w:val="000000"/>
        </w:rPr>
        <w:t>Број 110-00-00233/2020-04</w:t>
      </w:r>
    </w:p>
    <w:p w:rsidR="006E430F" w:rsidRDefault="00470948">
      <w:pPr>
        <w:spacing w:after="150"/>
        <w:jc w:val="right"/>
      </w:pPr>
      <w:r>
        <w:rPr>
          <w:color w:val="000000"/>
        </w:rPr>
        <w:t>У Београду, 20. августа 2020. године</w:t>
      </w:r>
    </w:p>
    <w:p w:rsidR="006E430F" w:rsidRDefault="00470948">
      <w:pPr>
        <w:spacing w:after="150"/>
        <w:jc w:val="right"/>
      </w:pPr>
      <w:r>
        <w:rPr>
          <w:color w:val="000000"/>
        </w:rPr>
        <w:t>Министар,</w:t>
      </w:r>
    </w:p>
    <w:p w:rsidR="006E430F" w:rsidRDefault="00470948">
      <w:pPr>
        <w:spacing w:after="150"/>
        <w:jc w:val="right"/>
      </w:pPr>
      <w:r>
        <w:rPr>
          <w:b/>
          <w:color w:val="000000"/>
        </w:rPr>
        <w:t>Младен Шарчевић,</w:t>
      </w:r>
      <w:r>
        <w:rPr>
          <w:color w:val="000000"/>
        </w:rPr>
        <w:t xml:space="preserve"> с.р.</w:t>
      </w:r>
    </w:p>
    <w:p w:rsidR="006E430F" w:rsidRDefault="00470948">
      <w:pPr>
        <w:spacing w:after="120"/>
        <w:jc w:val="center"/>
      </w:pPr>
      <w:r>
        <w:rPr>
          <w:color w:val="000000"/>
        </w:rPr>
        <w:t>ПРЕПОРУКЕ ЗА РЕАЛИЗАЦИЈУ НАСТАВЕ ТОКОМ ВАНРЕДНИХ ОКОЛНОСТИ</w:t>
      </w:r>
    </w:p>
    <w:p w:rsidR="006E430F" w:rsidRDefault="00470948">
      <w:pPr>
        <w:spacing w:after="150"/>
      </w:pPr>
      <w:r>
        <w:rPr>
          <w:color w:val="000000"/>
        </w:rPr>
        <w:t>Планирање, о</w:t>
      </w:r>
      <w:r>
        <w:rPr>
          <w:color w:val="000000"/>
        </w:rPr>
        <w:t>стваривање, праћење и вредновање наставе је сложен процес, који постаје још сложенији током ванредних околности. С обзиром на то да најчешће није познато колико ће ванредне околности трајати, потребно је наставу и све њене компоненте прилагодити новонастал</w:t>
      </w:r>
      <w:r>
        <w:rPr>
          <w:color w:val="000000"/>
        </w:rPr>
        <w:t>ој ситуацији ситуацији и новом начину организације рада школе.</w:t>
      </w:r>
    </w:p>
    <w:p w:rsidR="006E430F" w:rsidRDefault="00470948">
      <w:pPr>
        <w:spacing w:after="150"/>
      </w:pPr>
      <w:r>
        <w:rPr>
          <w:color w:val="000000"/>
        </w:rPr>
        <w:t>Нови програми наставе и учења засновани су на општим циљевима и исходима образовања и васпитања, потребама и могућностима ученика. Усмерени су на процес и исходе учења, а не на садржаје. Садржа</w:t>
      </w:r>
      <w:r>
        <w:rPr>
          <w:color w:val="000000"/>
        </w:rPr>
        <w:t>ји су у функцији остваривања исхода који су дефинисани као функционално знање ученика и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w:t>
      </w:r>
      <w:r>
        <w:rPr>
          <w:color w:val="000000"/>
        </w:rPr>
        <w:t>ретног наставног предмета. Због свега овога, улога наставника је кључна, јер је он тај који избором и повезивањем садржаја, избором метода учења и активности води ученике ка достизању исхода.</w:t>
      </w:r>
    </w:p>
    <w:p w:rsidR="006E430F" w:rsidRDefault="00470948">
      <w:pPr>
        <w:spacing w:after="150"/>
      </w:pPr>
      <w:r>
        <w:rPr>
          <w:color w:val="000000"/>
        </w:rPr>
        <w:lastRenderedPageBreak/>
        <w:t>У ванредним околностима улога наставника још више добија на знач</w:t>
      </w:r>
      <w:r>
        <w:rPr>
          <w:color w:val="000000"/>
        </w:rPr>
        <w:t>ају, јер треба обезбедити остваривање исхода у новој организацији наставе, која ће се можда и додатно мењати у току школске године: дужина трајања часа (препорука је да час траје 30 минута), настава се одвија у школи или онлајн, или комбиновано... С обзиро</w:t>
      </w:r>
      <w:r>
        <w:rPr>
          <w:color w:val="000000"/>
        </w:rPr>
        <w:t>м на различиту природу предмета, није могуће пронаћи универзални начин за превазилажење тешкоћа које доноси нови начин организације наставе. Код појединих предмета то може бити промишљен избор садржаја којим се обезбеђује остваривање исхода (нпр. у српском</w:t>
      </w:r>
      <w:r>
        <w:rPr>
          <w:color w:val="000000"/>
        </w:rPr>
        <w:t xml:space="preserve"> језику то може бити изостављање одређених дела), а код других добар избор примера и задатака (нпр. математика). Такође, избор метода и активности треба прилагодити новом начину организације наставе. У остваривању програма наставе и учења, наставе усмерене</w:t>
      </w:r>
      <w:r>
        <w:rPr>
          <w:color w:val="000000"/>
        </w:rPr>
        <w:t xml:space="preserve"> на активности ученика, могуће је користити све наставне методе и облике учењa: фронтална настава, програмирана настава, индивидуализована настава, лабораторијски рад или рад у радионицама, демонстрације, дискусија, вођен истраживачки метод, симулација, ти</w:t>
      </w:r>
      <w:r>
        <w:rPr>
          <w:color w:val="000000"/>
        </w:rPr>
        <w:t>мска настава, форум дискусије, студија случаја, тематска настава, пројектна настава, учење кроз игру, рад на референтном тексту, истраживање по кључним речима, мапа појмова, олују идеја...). Избор је одређен циљем учења, исходима, природом предмета... и ве</w:t>
      </w:r>
      <w:r>
        <w:rPr>
          <w:color w:val="000000"/>
        </w:rPr>
        <w:t>ома важно – начином организације рада школе због новонастале ситуације (нпр. лабораторијски рад није могућ ако се настава организује онлајн). Важно је да комбинација изабраних метода ставља ученика у позицију субјекта који активно учествује у процесу учења</w:t>
      </w:r>
      <w:r>
        <w:rPr>
          <w:color w:val="000000"/>
        </w:rPr>
        <w:t>, а процес учења смешта у различите и разнолике контексте. Независно од начина организације наставе активности ученика треба да буду у што већој мери истраживачке и усмерене на решавање проблема, јер су тако стечена знања трајнија и потпунија, имају већу у</w:t>
      </w:r>
      <w:r>
        <w:rPr>
          <w:color w:val="000000"/>
        </w:rPr>
        <w:t>потребну вредност, а при томе се развија и критичко мишљење, које је у данашње време веома важно.</w:t>
      </w:r>
    </w:p>
    <w:p w:rsidR="006E430F" w:rsidRDefault="00470948">
      <w:pPr>
        <w:spacing w:after="150"/>
      </w:pPr>
      <w:r>
        <w:rPr>
          <w:color w:val="000000"/>
        </w:rPr>
        <w:t>Важан сегмент за реализацију наставе је праћење и вредновање наставе и учења, постигнућа ученика и сопствене праксе, нарочито у овим измењеним околностима, је</w:t>
      </w:r>
      <w:r>
        <w:rPr>
          <w:color w:val="000000"/>
        </w:rPr>
        <w:t>р нпр. чак и наjискуснији наставници понекад неће моћи да предвиде какве ће ефекте дати примена одређене методе или планиране активности ученика ако час траје мање од 45 минута или ако се настава одвија онлајн. Због тога је потребно у току сваког часа прат</w:t>
      </w:r>
      <w:r>
        <w:rPr>
          <w:color w:val="000000"/>
        </w:rPr>
        <w:t>ити ефекте планираних метода, активности, материјала за учење и сл., а након сваког часа се преиспитивати да ли је нешто могло да се уради на други начин, да ли је остварен циљ, да ли су ученици достигли планиране исходе и сл. Постигнућа ученика треба конт</w:t>
      </w:r>
      <w:r>
        <w:rPr>
          <w:color w:val="000000"/>
        </w:rPr>
        <w:t>инуирано пратити и давати им повратне информације и савете за даље напредовање, јер ће нова организација рада у великој мери утицати и на њих и њихов начин рада, а од наставника у доброј мери зависи како ће се ученици прилагодити новим околностима.</w:t>
      </w:r>
    </w:p>
    <w:p w:rsidR="006E430F" w:rsidRDefault="00470948">
      <w:pPr>
        <w:spacing w:after="120"/>
        <w:jc w:val="center"/>
      </w:pPr>
      <w:r>
        <w:rPr>
          <w:b/>
          <w:color w:val="000000"/>
        </w:rPr>
        <w:t>ПРВИ РА</w:t>
      </w:r>
      <w:r>
        <w:rPr>
          <w:b/>
          <w:color w:val="000000"/>
        </w:rPr>
        <w:t>ЗРЕД</w:t>
      </w:r>
    </w:p>
    <w:p w:rsidR="006E430F" w:rsidRDefault="00470948">
      <w:pPr>
        <w:spacing w:after="120"/>
        <w:jc w:val="center"/>
      </w:pPr>
      <w:r>
        <w:rPr>
          <w:b/>
          <w:color w:val="000000"/>
        </w:rPr>
        <w:t>СРПСКИ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08"/>
        <w:gridCol w:w="1231"/>
        <w:gridCol w:w="3647"/>
        <w:gridCol w:w="2106"/>
      </w:tblGrid>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lastRenderedPageBreak/>
              <w:t>Тема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Добро дошли, прваци. Упознавање с предметом, Букваром, прибором. </w:t>
            </w:r>
            <w:r>
              <w:rPr>
                <w:b/>
                <w:color w:val="000000"/>
              </w:rPr>
              <w:t>Договор о начину рада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Првак</w:t>
            </w:r>
            <w:r>
              <w:rPr>
                <w:color w:val="000000"/>
              </w:rPr>
              <w:t>, Десанка Максимовић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ПОЧЕТНО ЧИТАЊЕ И </w:t>
            </w:r>
            <w:r>
              <w:rPr>
                <w:color w:val="000000"/>
              </w:rPr>
              <w:t>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Радни дан – дневни распоред</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 дом/моја школа –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Слова – знакови за гласове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 игралишту –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Речи и реченице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Волим да се играм: Омиљена играчка и игра коју </w:t>
            </w:r>
            <w:r>
              <w:rPr>
                <w:color w:val="000000"/>
              </w:rPr>
              <w:t>играм у свом дому –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 куће до школе –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Гледамо и причамо: Прича по низу слика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Бринемо о здрављу –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Неко живи у селу, неко у граду –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слово</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 чујемо у природи –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слово, реч, реченица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Аа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Гласови и штампана слова Мм</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Гласови и штампана слова Ии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Гласови и штампана слова Аа, Мм, Ии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Велико слово на почетку реченице, тачка на крају реченицe</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Тт (запета)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Читамо и пишемо научена штампана слова Аа, Мм, Ии, </w:t>
            </w:r>
            <w:r>
              <w:rPr>
                <w:color w:val="000000"/>
              </w:rPr>
              <w:t>Тт</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Прича по низу слика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Оо</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Сс</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Нн</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Ее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Рр</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Јј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Јоца вози тролејбус,</w:t>
            </w:r>
            <w:r>
              <w:rPr>
                <w:color w:val="000000"/>
              </w:rPr>
              <w:t xml:space="preserve"> Драган Лукић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Јоца вози тролејбус,</w:t>
            </w:r>
            <w:r>
              <w:rPr>
                <w:color w:val="000000"/>
              </w:rPr>
              <w:t xml:space="preserve"> Драган Лукић, драматизација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Уу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Шш</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Лл</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Прича по низу слика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Љљ</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Зз</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Вв</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Читање и писање научених </w:t>
            </w:r>
            <w:r>
              <w:rPr>
                <w:color w:val="000000"/>
              </w:rPr>
              <w:lastRenderedPageBreak/>
              <w:t>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Језичке игре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Гг</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Глас и </w:t>
            </w:r>
            <w:r>
              <w:rPr>
                <w:color w:val="000000"/>
              </w:rPr>
              <w:t>штампано слово Пп</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Кк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слова (утврђивање)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Ноћни ћошак</w:t>
            </w:r>
            <w:r>
              <w:rPr>
                <w:color w:val="000000"/>
              </w:rPr>
              <w:t>, Весна Ћоровић Бутрић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Ноћни ћошак</w:t>
            </w:r>
            <w:r>
              <w:rPr>
                <w:color w:val="000000"/>
              </w:rPr>
              <w:t>, Весна Ћоровић Бутрић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ПОЧЕТНО ЧИТАЊЕ И </w:t>
            </w:r>
            <w:r>
              <w:rPr>
                <w:color w:val="000000"/>
              </w:rPr>
              <w:t>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Дд</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Бб</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Јесења песма</w:t>
            </w:r>
            <w:r>
              <w:rPr>
                <w:color w:val="000000"/>
              </w:rPr>
              <w:t>, Душан Радовић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Описујемо јесен,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ПОЧЕТНО </w:t>
            </w:r>
            <w:r>
              <w:rPr>
                <w:color w:val="000000"/>
              </w:rPr>
              <w:t>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Њњ</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Хх</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Дете</w:t>
            </w:r>
            <w:r>
              <w:rPr>
                <w:color w:val="000000"/>
              </w:rPr>
              <w:t>, Љубивоје Ршумовић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Жж</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Чч</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Ћћ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Први дан у школи</w:t>
            </w:r>
            <w:r>
              <w:rPr>
                <w:color w:val="000000"/>
              </w:rPr>
              <w:t>, Бора Ољачић, драмски текст</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ПОЧЕТНО ЧИТАЊЕ И </w:t>
            </w:r>
            <w:r>
              <w:rPr>
                <w:color w:val="000000"/>
              </w:rPr>
              <w:lastRenderedPageBreak/>
              <w:t>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64.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Фф</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Цц</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Није лако бити дете</w:t>
            </w:r>
            <w:r>
              <w:rPr>
                <w:color w:val="000000"/>
              </w:rPr>
              <w:t>, Драгомир Ђорђевић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Џџ</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Ђђ</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Деца су украс света</w:t>
            </w:r>
            <w:r>
              <w:rPr>
                <w:color w:val="000000"/>
              </w:rPr>
              <w:t>, Љубивоје Ршумовић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азбуку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Хвала Вуку за азбуку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Изговор и писање гласова Ч, Ћ, Ђ, Џ, Р, Ј, Љ</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Велико слово у писању личних имена и презимена. Правилно потписивање (име, па презиме)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Читамо и пишемо штампаним словима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w:t>
            </w:r>
            <w:r>
              <w:rPr>
                <w:i/>
                <w:color w:val="000000"/>
              </w:rPr>
              <w:t>имска песма</w:t>
            </w:r>
            <w:r>
              <w:rPr>
                <w:color w:val="000000"/>
              </w:rPr>
              <w:t>, Јован Јовановић Змај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Jезичке игре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Новогодишња прича у сликама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Срећна Нова година</w:t>
            </w:r>
            <w:r>
              <w:rPr>
                <w:color w:val="000000"/>
              </w:rPr>
              <w:t>, Душан Радовић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Моје новогодишње жеље, писмено изражавање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Писање новогодишње </w:t>
            </w:r>
            <w:r>
              <w:rPr>
                <w:color w:val="000000"/>
              </w:rPr>
              <w:t>честитке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Новогодишњи час, језичке игре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Новогодишњи празници, </w:t>
            </w:r>
            <w:r>
              <w:rPr>
                <w:color w:val="000000"/>
              </w:rPr>
              <w:lastRenderedPageBreak/>
              <w:t>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Аа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Мм</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Гласови и писана слова Аа, Мм</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Ии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Тт</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писаних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Оо</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Сс</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писаних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Свети Сава и ђаци,</w:t>
            </w:r>
            <w:r>
              <w:rPr>
                <w:color w:val="000000"/>
              </w:rPr>
              <w:t xml:space="preserve"> Народна прича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Занимљиви текстови из енциклопедија и часописа за децу о Светом Сави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Читање с </w:t>
            </w:r>
            <w:r>
              <w:rPr>
                <w:color w:val="000000"/>
              </w:rPr>
              <w:t>разумевањем и писање кратког штампаног текста по диктату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првом полугодишту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 први распуст,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Нн</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Глас и </w:t>
            </w:r>
            <w:r>
              <w:rPr>
                <w:color w:val="000000"/>
              </w:rPr>
              <w:t>писано слово Ее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писаних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Рр</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Јј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Зна он унапред</w:t>
            </w:r>
            <w:r>
              <w:rPr>
                <w:color w:val="000000"/>
              </w:rPr>
              <w:t>, Гвидо Тартаља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Зна он унапред</w:t>
            </w:r>
            <w:r>
              <w:rPr>
                <w:color w:val="000000"/>
              </w:rPr>
              <w:t xml:space="preserve">, Гвидо Тартаља, </w:t>
            </w:r>
            <w:r>
              <w:rPr>
                <w:color w:val="000000"/>
              </w:rPr>
              <w:t>драматизација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Уу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Шш</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писаних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Лл</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Љљ</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Зз</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Вв</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писаних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Велико слово у писању једночланих имена насеља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Глас и писано </w:t>
            </w:r>
            <w:r>
              <w:rPr>
                <w:color w:val="000000"/>
              </w:rPr>
              <w:t>слово Гг</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Пп</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Кк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штампано слово Дд</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писаних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Састављање приче на основу датих речи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Бб</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Њњ</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Хх</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Жж</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писаних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Пролеће,</w:t>
            </w:r>
            <w:r>
              <w:rPr>
                <w:color w:val="000000"/>
              </w:rPr>
              <w:t xml:space="preserve"> Воја Царић</w:t>
            </w:r>
          </w:p>
          <w:p w:rsidR="006E430F" w:rsidRDefault="00470948">
            <w:pPr>
              <w:spacing w:after="150"/>
            </w:pPr>
            <w:r>
              <w:rPr>
                <w:color w:val="000000"/>
              </w:rPr>
              <w:t>(за ДЗ научити песму о пролећу по збору ученика)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ПОЧЕТНО </w:t>
            </w:r>
            <w:r>
              <w:rPr>
                <w:color w:val="000000"/>
              </w:rPr>
              <w:lastRenderedPageBreak/>
              <w:t>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128.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Чч</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Ћћ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Фф</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Цц</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научених писаних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Јабука,</w:t>
            </w:r>
            <w:r>
              <w:rPr>
                <w:color w:val="000000"/>
              </w:rPr>
              <w:t xml:space="preserve"> Драган</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Џџ</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писано слово Ђђ</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писана слова ћирилице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Буквар</w:t>
            </w:r>
            <w:r>
              <w:rPr>
                <w:color w:val="000000"/>
              </w:rPr>
              <w:t>, Милан Шипка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Ветар сејач,</w:t>
            </w:r>
            <w:r>
              <w:rPr>
                <w:color w:val="000000"/>
              </w:rPr>
              <w:t xml:space="preserve"> Мира Алечковић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пролећа –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Пролеће у мојој улици, парку – писмено изражавање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Рецитовање песме о пролећу по </w:t>
            </w:r>
            <w:r>
              <w:rPr>
                <w:color w:val="000000"/>
              </w:rPr>
              <w:t>избору ученика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Ја сам чудо видео,</w:t>
            </w:r>
            <w:r>
              <w:rPr>
                <w:color w:val="000000"/>
              </w:rPr>
              <w:t xml:space="preserve"> народна песма </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назива школе коју ученик похађа, насеља и улице у којој станује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Китова беба</w:t>
            </w:r>
            <w:r>
              <w:rPr>
                <w:color w:val="000000"/>
              </w:rPr>
              <w:t>, Гвидо Тартаља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Читање и писање </w:t>
            </w:r>
            <w:r>
              <w:rPr>
                <w:color w:val="000000"/>
              </w:rPr>
              <w:t>научених писаних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Тужибаба</w:t>
            </w:r>
            <w:r>
              <w:rPr>
                <w:color w:val="000000"/>
              </w:rPr>
              <w:t>, Душан Радовић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Тужибаба</w:t>
            </w:r>
            <w:r>
              <w:rPr>
                <w:color w:val="000000"/>
              </w:rPr>
              <w:t>, Душан Радовић – драматизација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Правописна правила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Реченице као обавештење, питање и заповест</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Голуб и пчела,</w:t>
            </w:r>
            <w:r>
              <w:rPr>
                <w:color w:val="000000"/>
              </w:rPr>
              <w:t xml:space="preserve"> народна прича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Голуб и пчела,</w:t>
            </w:r>
            <w:r>
              <w:rPr>
                <w:color w:val="000000"/>
              </w:rPr>
              <w:t xml:space="preserve"> народна прича. Препричавање приче по задатом плану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Причање по плану: Како сам ја помогао другу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Реченице као обавештење, </w:t>
            </w:r>
            <w:r>
              <w:rPr>
                <w:color w:val="000000"/>
              </w:rPr>
              <w:t>питање и заповест</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Два друга</w:t>
            </w:r>
            <w:r>
              <w:rPr>
                <w:color w:val="000000"/>
              </w:rPr>
              <w:t>, Лав Николајевич Толстој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друга/другарице на основу плана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Цртанка</w:t>
            </w:r>
            <w:r>
              <w:rPr>
                <w:color w:val="000000"/>
              </w:rPr>
              <w:t>, Стеван Раичковић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ПОЧЕТНО ЧИТАЊЕ И ПИСАЊЕ</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Разумевање прочитаног</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У гостима,</w:t>
            </w:r>
            <w:r>
              <w:rPr>
                <w:color w:val="000000"/>
              </w:rPr>
              <w:t xml:space="preserve"> Десанка Максимовић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Лисица и гавран</w:t>
            </w:r>
            <w:r>
              <w:rPr>
                <w:color w:val="000000"/>
              </w:rPr>
              <w:t>, народна басна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Два јарца</w:t>
            </w:r>
            <w:r>
              <w:rPr>
                <w:color w:val="000000"/>
              </w:rPr>
              <w:t xml:space="preserve">, </w:t>
            </w:r>
            <w:r>
              <w:rPr>
                <w:i/>
                <w:color w:val="000000"/>
              </w:rPr>
              <w:t>Две козе</w:t>
            </w:r>
            <w:r>
              <w:rPr>
                <w:color w:val="000000"/>
              </w:rPr>
              <w:t xml:space="preserve"> Доситеј Обрадовић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Лепо понашање (Бонтон), писмена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Басне за децу</w:t>
            </w:r>
            <w:r>
              <w:rPr>
                <w:color w:val="000000"/>
              </w:rPr>
              <w:t>, Езоп – избор</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Басне за децу</w:t>
            </w:r>
            <w:r>
              <w:rPr>
                <w:color w:val="000000"/>
              </w:rPr>
              <w:t>, Езоп – избор</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Препричавање басне по избору ученика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Занимљиви текстови о животињама из енциклопедија и </w:t>
            </w:r>
            <w:r>
              <w:rPr>
                <w:color w:val="000000"/>
              </w:rPr>
              <w:t>часописа за децу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 љубимац, писмено изражавање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ДЛ: Избор песама,</w:t>
            </w:r>
            <w:r>
              <w:rPr>
                <w:color w:val="000000"/>
              </w:rPr>
              <w:t xml:space="preserve"> Јован Јовановић Змај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ДЛ: Избор песама,,</w:t>
            </w:r>
            <w:r>
              <w:rPr>
                <w:color w:val="000000"/>
              </w:rPr>
              <w:t xml:space="preserve"> Јован, </w:t>
            </w:r>
            <w:r>
              <w:rPr>
                <w:color w:val="000000"/>
              </w:rPr>
              <w:lastRenderedPageBreak/>
              <w:t>Јовановић Змај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Богаћење речника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Изражајно рецитовање обрађених Змајевих песама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Неће увек да буде први</w:t>
            </w:r>
            <w:r>
              <w:rPr>
                <w:color w:val="000000"/>
              </w:rPr>
              <w:t>, Александар Поповић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172.</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Јежева кућица</w:t>
            </w:r>
            <w:r>
              <w:rPr>
                <w:color w:val="000000"/>
              </w:rPr>
              <w:t>, Бранко Ћопић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173.</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Јежева кућица</w:t>
            </w:r>
            <w:r>
              <w:rPr>
                <w:color w:val="000000"/>
              </w:rPr>
              <w:t>, Бранко Ћопић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174.</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Јежева кућица</w:t>
            </w:r>
            <w:r>
              <w:rPr>
                <w:color w:val="000000"/>
              </w:rPr>
              <w:t xml:space="preserve">, </w:t>
            </w:r>
            <w:r>
              <w:rPr>
                <w:color w:val="000000"/>
              </w:rPr>
              <w:t>Бранко Ћопић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175.</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Јежева кућица</w:t>
            </w:r>
            <w:r>
              <w:rPr>
                <w:color w:val="000000"/>
              </w:rPr>
              <w:t>, Бранко Ћопић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176.</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Значајне личности српског језика, књижевности и културе (систематизација) Свети Сава/Вук Караџић/Доситеј Обрадовић/Ј. Ј. Змај/Десанка Максимовић</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177.</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Употреба великог </w:t>
            </w:r>
            <w:r>
              <w:rPr>
                <w:color w:val="000000"/>
              </w:rPr>
              <w:t>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178.</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 првом разреду сам био/ла срећaн/на, говорна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179.</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Омиљене песме и приче – изражајно читање и казивање по избору ученика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180.</w:t>
            </w:r>
          </w:p>
        </w:tc>
        <w:tc>
          <w:tcPr>
            <w:tcW w:w="90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Научили смо у првом </w:t>
            </w:r>
            <w:r>
              <w:rPr>
                <w:color w:val="000000"/>
              </w:rPr>
              <w:t>разреду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СТРАНИ ЈЕЗИК – ЕНГЛЕСКИ ЈЕЗИК</w:t>
      </w:r>
    </w:p>
    <w:p w:rsidR="006E430F" w:rsidRDefault="00470948">
      <w:pPr>
        <w:spacing w:after="150"/>
      </w:pPr>
      <w:r>
        <w:rPr>
          <w:b/>
          <w:color w:val="000000"/>
        </w:rPr>
        <w:t>Напомене:</w:t>
      </w:r>
      <w:r>
        <w:rPr>
          <w:color w:val="000000"/>
        </w:rPr>
        <w:t xml:space="preserve"> Због природе предмета наставне јединице су дате према комуникативним функцијама (КФ) које су дате у програму наставе и учења за наведене разреде. Наставници ће комуникативне функције сместити</w:t>
      </w:r>
      <w:r>
        <w:rPr>
          <w:color w:val="000000"/>
        </w:rPr>
        <w:t xml:space="preserve"> у одговарајући контекст и насловљавати наставне јединице у складу са расположивим наставним средствима. Једна иста комуникативна функција може више пута бити обрађена, уз различите језичке садржаје, Предложени језички садржаји служе као препорука и могу б</w:t>
      </w:r>
      <w:r>
        <w:rPr>
          <w:color w:val="000000"/>
        </w:rPr>
        <w:t>ити проширивани у складу са расположивим наставним материјалом и контекстом.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2"/>
        <w:gridCol w:w="2411"/>
        <w:gridCol w:w="1599"/>
        <w:gridCol w:w="4090"/>
      </w:tblGrid>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 xml:space="preserve">Наставна јединица (комуникативне </w:t>
            </w:r>
            <w:r>
              <w:rPr>
                <w:b/>
                <w:color w:val="000000"/>
              </w:rPr>
              <w:lastRenderedPageBreak/>
              <w:t>функције)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lastRenderedPageBreak/>
              <w:t>Тип часа</w:t>
            </w:r>
          </w:p>
        </w:tc>
        <w:tc>
          <w:tcPr>
            <w:tcW w:w="122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Препоручени садржаји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(представљање именом, основни поздрави)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 обрада</w:t>
            </w:r>
          </w:p>
        </w:tc>
        <w:tc>
          <w:tcPr>
            <w:tcW w:w="1228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 xml:space="preserve">Основни </w:t>
            </w:r>
            <w:r>
              <w:rPr>
                <w:b/>
                <w:color w:val="000000"/>
              </w:rPr>
              <w:t>садржаји које би требало обрадити током месеца септембра и које би ученици требало да усвоје:</w:t>
            </w:r>
          </w:p>
          <w:p w:rsidR="006E430F" w:rsidRDefault="00470948">
            <w:pPr>
              <w:spacing w:after="150"/>
            </w:pPr>
            <w:r>
              <w:rPr>
                <w:i/>
                <w:color w:val="000000"/>
              </w:rPr>
              <w:t>Hi! Hello. Good morning/ afternoon/ evening/ night. Goodbye. Bye. I′m ..., How are you? I′m fine, thank you. What is this? This is...Red, yellow, blue, orange, gr</w:t>
            </w:r>
            <w:r>
              <w:rPr>
                <w:i/>
                <w:color w:val="000000"/>
              </w:rPr>
              <w:t>een... A book, a pen, a pencil, a ruler... It’s a blue ruler!</w:t>
            </w:r>
          </w:p>
          <w:p w:rsidR="006E430F" w:rsidRDefault="00470948">
            <w:pPr>
              <w:spacing w:after="150"/>
            </w:pPr>
            <w:r>
              <w:rPr>
                <w:i/>
                <w:color w:val="000000"/>
              </w:rPr>
              <w:t>It’s short/long/small/big/red… Count to</w:t>
            </w:r>
          </w:p>
          <w:p w:rsidR="006E430F" w:rsidRDefault="00470948">
            <w:pPr>
              <w:spacing w:after="150"/>
            </w:pPr>
            <w:r>
              <w:rPr>
                <w:i/>
                <w:color w:val="000000"/>
              </w:rPr>
              <w:t>Let’s start. Quiet, please.</w:t>
            </w:r>
          </w:p>
          <w:p w:rsidR="006E430F" w:rsidRDefault="00470948">
            <w:pPr>
              <w:spacing w:after="150"/>
            </w:pPr>
            <w:r>
              <w:rPr>
                <w:i/>
                <w:color w:val="000000"/>
              </w:rPr>
              <w:t>Listen to me! Look!</w:t>
            </w:r>
          </w:p>
          <w:p w:rsidR="006E430F" w:rsidRDefault="00470948">
            <w:pPr>
              <w:spacing w:after="150"/>
            </w:pPr>
            <w:r>
              <w:rPr>
                <w:i/>
                <w:color w:val="000000"/>
              </w:rPr>
              <w:t>Look at me/the picture!</w:t>
            </w:r>
          </w:p>
          <w:p w:rsidR="006E430F" w:rsidRDefault="00470948">
            <w:pPr>
              <w:spacing w:after="150"/>
            </w:pPr>
            <w:r>
              <w:rPr>
                <w:i/>
                <w:color w:val="000000"/>
              </w:rPr>
              <w:t>Sit down. Stand up!</w:t>
            </w:r>
          </w:p>
          <w:p w:rsidR="006E430F" w:rsidRDefault="00470948">
            <w:pPr>
              <w:spacing w:after="150"/>
            </w:pPr>
            <w:r>
              <w:rPr>
                <w:color w:val="000000"/>
              </w:rPr>
              <w:t>* Програм учења страног језика у првом и другом разреду основн</w:t>
            </w:r>
            <w:r>
              <w:rPr>
                <w:color w:val="000000"/>
              </w:rPr>
              <w:t xml:space="preserve">е школе </w:t>
            </w:r>
            <w:r>
              <w:rPr>
                <w:b/>
                <w:color w:val="000000"/>
              </w:rPr>
              <w:t>је растерећен писања и читања, као и експлицитних објашњења граматичких правила</w:t>
            </w:r>
            <w:r>
              <w:rPr>
                <w:color w:val="000000"/>
              </w:rPr>
              <w:t>, 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w:t>
            </w:r>
            <w:r>
              <w:rPr>
                <w:color w:val="000000"/>
              </w:rPr>
              <w:t>јућим ситуацијама усмене комуникације.</w:t>
            </w:r>
          </w:p>
          <w:p w:rsidR="006E430F" w:rsidRDefault="00470948">
            <w:pPr>
              <w:spacing w:after="150"/>
            </w:pPr>
            <w:r>
              <w:rPr>
                <w:b/>
                <w:color w:val="000000"/>
              </w:rPr>
              <w:t>Основни садржаји које би требало обрадити током месеца октобра и које би ученици требало да усвоје:</w:t>
            </w:r>
          </w:p>
          <w:p w:rsidR="006E430F" w:rsidRDefault="00470948">
            <w:pPr>
              <w:spacing w:after="150"/>
            </w:pPr>
            <w:r>
              <w:rPr>
                <w:i/>
                <w:color w:val="000000"/>
              </w:rPr>
              <w:t>Hello! My name’s... I’m.... What’s your name? This is my friend. His name’s/name is... This is Miss Ivona. She’s my t</w:t>
            </w:r>
            <w:r>
              <w:rPr>
                <w:i/>
                <w:color w:val="000000"/>
              </w:rPr>
              <w:t xml:space="preserve">eacher. Nice to see </w:t>
            </w:r>
            <w:r>
              <w:rPr>
                <w:i/>
                <w:color w:val="000000"/>
              </w:rPr>
              <w:lastRenderedPageBreak/>
              <w:t>you. Nice to see you, too.</w:t>
            </w:r>
          </w:p>
          <w:p w:rsidR="006E430F" w:rsidRDefault="00470948">
            <w:pPr>
              <w:spacing w:after="150"/>
            </w:pPr>
            <w:r>
              <w:rPr>
                <w:i/>
                <w:color w:val="000000"/>
              </w:rPr>
              <w:t>Look at me! Come in! Sit down. This is my bal / car / teddy bear... That is your pen.</w:t>
            </w:r>
            <w:r>
              <w:rPr>
                <w:color w:val="000000"/>
              </w:rPr>
              <w:t xml:space="preserve"> </w:t>
            </w:r>
            <w:r>
              <w:rPr>
                <w:i/>
                <w:color w:val="000000"/>
              </w:rPr>
              <w:t>Here you are. Thank you. It’s a blue ruler.</w:t>
            </w:r>
          </w:p>
          <w:p w:rsidR="006E430F" w:rsidRDefault="00470948">
            <w:pPr>
              <w:spacing w:after="150"/>
            </w:pPr>
            <w:r>
              <w:rPr>
                <w:i/>
                <w:color w:val="000000"/>
              </w:rPr>
              <w:t>How many? Тwo yellow bananas/ three blue and four orange balloons.</w:t>
            </w:r>
          </w:p>
          <w:p w:rsidR="006E430F" w:rsidRDefault="00470948">
            <w:pPr>
              <w:spacing w:after="150"/>
            </w:pPr>
            <w:r>
              <w:rPr>
                <w:i/>
                <w:color w:val="000000"/>
              </w:rPr>
              <w:t xml:space="preserve">Come and </w:t>
            </w:r>
            <w:r>
              <w:rPr>
                <w:i/>
                <w:color w:val="000000"/>
              </w:rPr>
              <w:t>play with me. ОК.</w:t>
            </w:r>
          </w:p>
          <w:p w:rsidR="006E430F" w:rsidRDefault="00470948">
            <w:pPr>
              <w:spacing w:after="150"/>
            </w:pPr>
            <w:r>
              <w:rPr>
                <w:color w:val="000000"/>
              </w:rPr>
              <w:t>Личне заменице у функцији субјекта</w:t>
            </w:r>
          </w:p>
          <w:p w:rsidR="006E430F" w:rsidRDefault="00470948">
            <w:pPr>
              <w:spacing w:after="150"/>
            </w:pPr>
            <w:r>
              <w:rPr>
                <w:i/>
                <w:color w:val="000000"/>
              </w:rPr>
              <w:t>– I, you …</w:t>
            </w:r>
          </w:p>
          <w:p w:rsidR="006E430F" w:rsidRDefault="00470948">
            <w:pPr>
              <w:spacing w:after="150"/>
            </w:pPr>
            <w:r>
              <w:rPr>
                <w:color w:val="000000"/>
              </w:rPr>
              <w:t>Присвојни</w:t>
            </w:r>
          </w:p>
          <w:p w:rsidR="006E430F" w:rsidRDefault="00470948">
            <w:pPr>
              <w:spacing w:after="150"/>
            </w:pPr>
            <w:r>
              <w:rPr>
                <w:color w:val="000000"/>
              </w:rPr>
              <w:t>придеви</w:t>
            </w:r>
          </w:p>
          <w:p w:rsidR="006E430F" w:rsidRDefault="00470948">
            <w:pPr>
              <w:spacing w:after="150"/>
            </w:pPr>
            <w:r>
              <w:rPr>
                <w:i/>
                <w:color w:val="000000"/>
              </w:rPr>
              <w:t>– my, your…</w:t>
            </w:r>
          </w:p>
          <w:p w:rsidR="006E430F" w:rsidRDefault="00470948">
            <w:pPr>
              <w:spacing w:after="150"/>
            </w:pPr>
            <w:r>
              <w:rPr>
                <w:color w:val="000000"/>
              </w:rPr>
              <w:t>Показне</w:t>
            </w:r>
          </w:p>
          <w:p w:rsidR="006E430F" w:rsidRDefault="00470948">
            <w:pPr>
              <w:spacing w:after="150"/>
            </w:pPr>
            <w:r>
              <w:rPr>
                <w:color w:val="000000"/>
              </w:rPr>
              <w:t>заменице</w:t>
            </w:r>
          </w:p>
          <w:p w:rsidR="006E430F" w:rsidRDefault="00470948">
            <w:pPr>
              <w:spacing w:after="150"/>
            </w:pPr>
            <w:r>
              <w:rPr>
                <w:i/>
                <w:color w:val="000000"/>
              </w:rPr>
              <w:t>– this, that</w:t>
            </w:r>
          </w:p>
          <w:p w:rsidR="006E430F" w:rsidRDefault="00470948">
            <w:pPr>
              <w:spacing w:after="150"/>
            </w:pPr>
            <w:r>
              <w:rPr>
                <w:color w:val="000000"/>
              </w:rPr>
              <w:t>Бројеви до 10.</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w:t>
            </w:r>
            <w:r>
              <w:rPr>
                <w:b/>
                <w:color w:val="000000"/>
              </w:rPr>
              <w:t>их објашњења граматичких правила</w:t>
            </w:r>
            <w:r>
              <w:rPr>
                <w:color w:val="000000"/>
              </w:rPr>
              <w:t>, 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w:t>
            </w:r>
          </w:p>
          <w:p w:rsidR="006E430F" w:rsidRDefault="00470948">
            <w:pPr>
              <w:spacing w:after="150"/>
            </w:pPr>
            <w:r>
              <w:rPr>
                <w:b/>
                <w:color w:val="000000"/>
              </w:rPr>
              <w:t xml:space="preserve">Основни </w:t>
            </w:r>
            <w:r>
              <w:rPr>
                <w:b/>
                <w:color w:val="000000"/>
              </w:rPr>
              <w:t>садржаји које би требало обрадити током месеца новембра и које би ученици требало да усвоје:</w:t>
            </w:r>
          </w:p>
          <w:p w:rsidR="006E430F" w:rsidRDefault="00470948">
            <w:pPr>
              <w:spacing w:after="150"/>
            </w:pPr>
            <w:r>
              <w:rPr>
                <w:color w:val="000000"/>
              </w:rPr>
              <w:t xml:space="preserve">Речи којима се именују боје и облици </w:t>
            </w:r>
            <w:r>
              <w:rPr>
                <w:i/>
                <w:color w:val="000000"/>
              </w:rPr>
              <w:t xml:space="preserve">– blue, green, orange, red, </w:t>
            </w:r>
            <w:r>
              <w:rPr>
                <w:i/>
                <w:color w:val="000000"/>
              </w:rPr>
              <w:lastRenderedPageBreak/>
              <w:t>yellow, circle, triangle, square, rectangle;</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именом и основни поздрави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Разумевање и давање једноставних упутстава и налога (комуникација у учионици)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предмета (школског прибора)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предмета (школског прибора)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Именовање боја и </w:t>
            </w:r>
            <w:r>
              <w:rPr>
                <w:color w:val="000000"/>
              </w:rPr>
              <w:t>давање кратких усмених описа предмета</w:t>
            </w:r>
            <w:r>
              <w:rPr>
                <w:i/>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боја и давање кратких усмених описа предмета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Бројање до 10</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Успостављање контакта при сусрету (са наставником, вршњаком), реаговање на налоге, именовање и </w:t>
            </w:r>
            <w:r>
              <w:rPr>
                <w:color w:val="000000"/>
              </w:rPr>
              <w:lastRenderedPageBreak/>
              <w:t xml:space="preserve">давање основних описа предмета, бројање до 10 </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Поздрављање; комуникација у учионици; именовање и кратко описивање </w:t>
            </w:r>
            <w:r>
              <w:rPr>
                <w:color w:val="000000"/>
              </w:rPr>
              <w:t>предмета; основне боје.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и кратко описивање бића и предмета (школски прибор и омиљене играчаке); основне боје; бројеви до 10.</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и кратко описивање бића и предмета, (школски прибор и омиљене играчаке);</w:t>
            </w:r>
            <w:r>
              <w:rPr>
                <w:color w:val="000000"/>
              </w:rPr>
              <w:t xml:space="preserve"> основне боје; бројеви до 10.</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Давање и тражење основних информација о себи и другима; изражавање припадања и не припадања.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Давање и тражење основних информација о себи и другима; изражавање </w:t>
            </w:r>
            <w:r>
              <w:rPr>
                <w:color w:val="000000"/>
              </w:rPr>
              <w:t>припадања и не припадања.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Разумевање и </w:t>
            </w:r>
            <w:r>
              <w:rPr>
                <w:color w:val="000000"/>
              </w:rPr>
              <w:lastRenderedPageBreak/>
              <w:t>давање једноставних упутстава и налога; захваљивање.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обрада и </w:t>
            </w: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Разумевање и давање једноставних упутстава и налога; захваљивање.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Позив и реаговање на позив за учешће</w:t>
            </w:r>
          </w:p>
          <w:p w:rsidR="006E430F" w:rsidRDefault="00470948">
            <w:pPr>
              <w:spacing w:after="150"/>
            </w:pPr>
            <w:r>
              <w:rPr>
                <w:color w:val="000000"/>
              </w:rPr>
              <w:t xml:space="preserve">у </w:t>
            </w:r>
            <w:r>
              <w:rPr>
                <w:color w:val="000000"/>
              </w:rPr>
              <w:t>заједничкој активности.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Позив и реаговање на позив за учешће</w:t>
            </w:r>
          </w:p>
          <w:p w:rsidR="006E430F" w:rsidRDefault="00470948">
            <w:pPr>
              <w:spacing w:after="150"/>
            </w:pPr>
            <w:r>
              <w:rPr>
                <w:color w:val="000000"/>
              </w:rPr>
              <w:t>у заједничкој активности.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Давање и тражење основних информација о себи и другима; изражавање припадања и не припадања; препознавање и описивање бића и </w:t>
            </w:r>
            <w:r>
              <w:rPr>
                <w:color w:val="000000"/>
              </w:rPr>
              <w:t>предмета; бројеви до 10 и основне боје.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Препознавање и именовање боја и облика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предмета; основне боје и облици; изражавање </w:t>
            </w:r>
            <w:r>
              <w:rPr>
                <w:color w:val="000000"/>
              </w:rPr>
              <w:lastRenderedPageBreak/>
              <w:t>припадања/ не припадања; бројеви до 10</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и утврђивање</w:t>
            </w:r>
          </w:p>
        </w:tc>
        <w:tc>
          <w:tcPr>
            <w:tcW w:w="1228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What </w:t>
            </w:r>
            <w:r>
              <w:rPr>
                <w:i/>
                <w:color w:val="000000"/>
              </w:rPr>
              <w:t xml:space="preserve">colour is it / this? It’s (yellow). It’s a (blue) (triangle). How many (squares)? (Five) squares. How </w:t>
            </w:r>
            <w:r>
              <w:rPr>
                <w:i/>
                <w:color w:val="000000"/>
              </w:rPr>
              <w:lastRenderedPageBreak/>
              <w:t>many balls? 10 balls.</w:t>
            </w:r>
          </w:p>
          <w:p w:rsidR="006E430F" w:rsidRDefault="00470948">
            <w:pPr>
              <w:spacing w:after="150"/>
            </w:pPr>
            <w:r>
              <w:rPr>
                <w:color w:val="000000"/>
              </w:rPr>
              <w:t>Личне заменице у функцији субјекта</w:t>
            </w:r>
          </w:p>
          <w:p w:rsidR="006E430F" w:rsidRDefault="00470948">
            <w:pPr>
              <w:spacing w:after="150"/>
            </w:pPr>
            <w:r>
              <w:rPr>
                <w:i/>
                <w:color w:val="000000"/>
              </w:rPr>
              <w:t>– I, you …</w:t>
            </w:r>
          </w:p>
          <w:p w:rsidR="006E430F" w:rsidRDefault="00470948">
            <w:pPr>
              <w:spacing w:after="150"/>
            </w:pPr>
            <w:r>
              <w:rPr>
                <w:color w:val="000000"/>
              </w:rPr>
              <w:t>Присвојни</w:t>
            </w:r>
          </w:p>
          <w:p w:rsidR="006E430F" w:rsidRDefault="00470948">
            <w:pPr>
              <w:spacing w:after="150"/>
            </w:pPr>
            <w:r>
              <w:rPr>
                <w:color w:val="000000"/>
              </w:rPr>
              <w:t>придеви</w:t>
            </w:r>
          </w:p>
          <w:p w:rsidR="006E430F" w:rsidRDefault="00470948">
            <w:pPr>
              <w:spacing w:after="150"/>
            </w:pPr>
            <w:r>
              <w:rPr>
                <w:i/>
                <w:color w:val="000000"/>
              </w:rPr>
              <w:t>– my, your…</w:t>
            </w:r>
          </w:p>
          <w:p w:rsidR="006E430F" w:rsidRDefault="00470948">
            <w:pPr>
              <w:spacing w:after="150"/>
            </w:pPr>
            <w:r>
              <w:rPr>
                <w:color w:val="000000"/>
              </w:rPr>
              <w:t>Показне</w:t>
            </w:r>
          </w:p>
          <w:p w:rsidR="006E430F" w:rsidRDefault="00470948">
            <w:pPr>
              <w:spacing w:after="150"/>
            </w:pPr>
            <w:r>
              <w:rPr>
                <w:color w:val="000000"/>
              </w:rPr>
              <w:t>заменице</w:t>
            </w:r>
          </w:p>
          <w:p w:rsidR="006E430F" w:rsidRDefault="00470948">
            <w:pPr>
              <w:spacing w:after="150"/>
            </w:pPr>
            <w:r>
              <w:rPr>
                <w:i/>
                <w:color w:val="000000"/>
              </w:rPr>
              <w:t>– this, that</w:t>
            </w:r>
          </w:p>
          <w:p w:rsidR="006E430F" w:rsidRDefault="00470948">
            <w:pPr>
              <w:spacing w:after="150"/>
            </w:pPr>
            <w:r>
              <w:rPr>
                <w:color w:val="000000"/>
              </w:rPr>
              <w:t>Бројеви до 10.</w:t>
            </w:r>
          </w:p>
          <w:p w:rsidR="006E430F" w:rsidRDefault="00470948">
            <w:pPr>
              <w:spacing w:after="150"/>
            </w:pPr>
            <w:r>
              <w:rPr>
                <w:color w:val="000000"/>
              </w:rPr>
              <w:t xml:space="preserve">Питања са </w:t>
            </w:r>
            <w:r>
              <w:rPr>
                <w:i/>
                <w:color w:val="000000"/>
              </w:rPr>
              <w:t>What</w:t>
            </w:r>
            <w:r>
              <w:rPr>
                <w:color w:val="000000"/>
              </w:rPr>
              <w:t xml:space="preserve"> / </w:t>
            </w:r>
            <w:r>
              <w:rPr>
                <w:i/>
                <w:color w:val="000000"/>
              </w:rPr>
              <w:t>Who /How (old) / How many</w:t>
            </w:r>
          </w:p>
          <w:p w:rsidR="006E430F" w:rsidRDefault="00470948">
            <w:pPr>
              <w:spacing w:after="150"/>
            </w:pPr>
            <w:r>
              <w:rPr>
                <w:color w:val="000000"/>
              </w:rPr>
              <w:t>Императив</w:t>
            </w:r>
          </w:p>
          <w:p w:rsidR="006E430F" w:rsidRDefault="00470948">
            <w:pPr>
              <w:spacing w:after="150"/>
            </w:pPr>
            <w:r>
              <w:rPr>
                <w:color w:val="000000"/>
              </w:rPr>
              <w:t>Множина именица</w:t>
            </w:r>
          </w:p>
          <w:p w:rsidR="006E430F" w:rsidRDefault="00470948">
            <w:pPr>
              <w:spacing w:after="150"/>
            </w:pPr>
            <w:r>
              <w:rPr>
                <w:color w:val="000000"/>
              </w:rPr>
              <w:t>Основне боје</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граматичких правила</w:t>
            </w:r>
            <w:r>
              <w:rPr>
                <w:color w:val="000000"/>
              </w:rPr>
              <w:t>, тако да је ово драгоцен</w:t>
            </w:r>
            <w:r>
              <w:rPr>
                <w:color w:val="000000"/>
              </w:rPr>
              <w:t xml:space="preserve">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w:t>
            </w:r>
          </w:p>
          <w:p w:rsidR="006E430F" w:rsidRDefault="00470948">
            <w:pPr>
              <w:spacing w:after="150"/>
            </w:pPr>
            <w:r>
              <w:rPr>
                <w:b/>
                <w:color w:val="000000"/>
              </w:rPr>
              <w:t>Основни садржаји које би требало обрадити током месеца децембра и које би</w:t>
            </w:r>
            <w:r>
              <w:rPr>
                <w:b/>
                <w:color w:val="000000"/>
              </w:rPr>
              <w:t xml:space="preserve"> ученици требало да усвоје:</w:t>
            </w:r>
          </w:p>
          <w:p w:rsidR="006E430F" w:rsidRDefault="00470948">
            <w:pPr>
              <w:spacing w:after="150"/>
            </w:pPr>
            <w:r>
              <w:rPr>
                <w:i/>
                <w:color w:val="000000"/>
              </w:rPr>
              <w:t xml:space="preserve">Речи којима се именују домаће животиње и појмови у вези са сеоским домаћинством – duck, </w:t>
            </w:r>
            <w:r>
              <w:rPr>
                <w:i/>
                <w:color w:val="000000"/>
              </w:rPr>
              <w:lastRenderedPageBreak/>
              <w:t>goat, donkey, field, flower, sun...;</w:t>
            </w:r>
          </w:p>
          <w:p w:rsidR="006E430F" w:rsidRDefault="00470948">
            <w:pPr>
              <w:spacing w:after="150"/>
            </w:pPr>
            <w:r>
              <w:rPr>
                <w:i/>
                <w:color w:val="000000"/>
              </w:rPr>
              <w:t>Come to my party. Cool! Super! Great! OK. All right.</w:t>
            </w:r>
          </w:p>
          <w:p w:rsidR="006E430F" w:rsidRDefault="00470948">
            <w:pPr>
              <w:spacing w:after="150"/>
            </w:pPr>
            <w:r>
              <w:rPr>
                <w:i/>
                <w:color w:val="000000"/>
              </w:rPr>
              <w:t xml:space="preserve">Thank you/Thank you, Maria/ Thanks. You’re </w:t>
            </w:r>
            <w:r>
              <w:rPr>
                <w:i/>
                <w:color w:val="000000"/>
              </w:rPr>
              <w:t>welcome.</w:t>
            </w:r>
          </w:p>
          <w:p w:rsidR="006E430F" w:rsidRDefault="00470948">
            <w:pPr>
              <w:spacing w:after="150"/>
            </w:pPr>
            <w:r>
              <w:rPr>
                <w:i/>
                <w:color w:val="000000"/>
              </w:rPr>
              <w:t>Father Christmas, present, cracker, Christmas stocking, Merry Christmas;</w:t>
            </w:r>
          </w:p>
          <w:p w:rsidR="006E430F" w:rsidRDefault="00470948">
            <w:pPr>
              <w:spacing w:after="150"/>
            </w:pPr>
            <w:r>
              <w:rPr>
                <w:i/>
                <w:color w:val="000000"/>
              </w:rPr>
              <w:t>Сличности и разлике у начину прославе Божића код нас и у ВБ;</w:t>
            </w:r>
          </w:p>
          <w:p w:rsidR="006E430F" w:rsidRDefault="00470948">
            <w:pPr>
              <w:spacing w:after="150"/>
            </w:pPr>
            <w:r>
              <w:rPr>
                <w:i/>
                <w:color w:val="000000"/>
              </w:rPr>
              <w:t>We wish you a Merry Christmas</w:t>
            </w:r>
          </w:p>
          <w:p w:rsidR="006E430F" w:rsidRDefault="00470948">
            <w:pPr>
              <w:spacing w:after="150"/>
            </w:pPr>
            <w:r>
              <w:rPr>
                <w:color w:val="000000"/>
              </w:rPr>
              <w:t>Личне заменице у функцији субјекта</w:t>
            </w:r>
          </w:p>
          <w:p w:rsidR="006E430F" w:rsidRDefault="00470948">
            <w:pPr>
              <w:spacing w:after="150"/>
            </w:pPr>
            <w:r>
              <w:rPr>
                <w:i/>
                <w:color w:val="000000"/>
              </w:rPr>
              <w:t>– I, you …</w:t>
            </w:r>
          </w:p>
          <w:p w:rsidR="006E430F" w:rsidRDefault="00470948">
            <w:pPr>
              <w:spacing w:after="150"/>
            </w:pPr>
            <w:r>
              <w:rPr>
                <w:color w:val="000000"/>
              </w:rPr>
              <w:t>Присвојни</w:t>
            </w:r>
          </w:p>
          <w:p w:rsidR="006E430F" w:rsidRDefault="00470948">
            <w:pPr>
              <w:spacing w:after="150"/>
            </w:pPr>
            <w:r>
              <w:rPr>
                <w:color w:val="000000"/>
              </w:rPr>
              <w:t>придеви</w:t>
            </w:r>
          </w:p>
          <w:p w:rsidR="006E430F" w:rsidRDefault="00470948">
            <w:pPr>
              <w:spacing w:after="150"/>
            </w:pPr>
            <w:r>
              <w:rPr>
                <w:i/>
                <w:color w:val="000000"/>
              </w:rPr>
              <w:t>– my, your…</w:t>
            </w:r>
          </w:p>
          <w:p w:rsidR="006E430F" w:rsidRDefault="00470948">
            <w:pPr>
              <w:spacing w:after="150"/>
            </w:pPr>
            <w:r>
              <w:rPr>
                <w:color w:val="000000"/>
              </w:rPr>
              <w:t>Показне</w:t>
            </w:r>
          </w:p>
          <w:p w:rsidR="006E430F" w:rsidRDefault="00470948">
            <w:pPr>
              <w:spacing w:after="150"/>
            </w:pPr>
            <w:r>
              <w:rPr>
                <w:color w:val="000000"/>
              </w:rPr>
              <w:t>заменице</w:t>
            </w:r>
          </w:p>
          <w:p w:rsidR="006E430F" w:rsidRDefault="00470948">
            <w:pPr>
              <w:spacing w:after="150"/>
            </w:pPr>
            <w:r>
              <w:rPr>
                <w:i/>
                <w:color w:val="000000"/>
              </w:rPr>
              <w:t>– this, that</w:t>
            </w:r>
          </w:p>
          <w:p w:rsidR="006E430F" w:rsidRDefault="00470948">
            <w:pPr>
              <w:spacing w:after="150"/>
            </w:pPr>
            <w:r>
              <w:rPr>
                <w:color w:val="000000"/>
              </w:rPr>
              <w:t>Бројеви до 10.</w:t>
            </w:r>
          </w:p>
          <w:p w:rsidR="006E430F" w:rsidRDefault="00470948">
            <w:pPr>
              <w:spacing w:after="150"/>
            </w:pPr>
            <w:r>
              <w:rPr>
                <w:color w:val="000000"/>
              </w:rPr>
              <w:t xml:space="preserve">Питања са </w:t>
            </w:r>
            <w:r>
              <w:rPr>
                <w:i/>
                <w:color w:val="000000"/>
              </w:rPr>
              <w:t>What</w:t>
            </w:r>
            <w:r>
              <w:rPr>
                <w:color w:val="000000"/>
              </w:rPr>
              <w:t xml:space="preserve"> / </w:t>
            </w:r>
            <w:r>
              <w:rPr>
                <w:i/>
                <w:color w:val="000000"/>
              </w:rPr>
              <w:t>Who /How (old) / How many</w:t>
            </w:r>
          </w:p>
          <w:p w:rsidR="006E430F" w:rsidRDefault="00470948">
            <w:pPr>
              <w:spacing w:after="150"/>
            </w:pPr>
            <w:r>
              <w:rPr>
                <w:color w:val="000000"/>
              </w:rPr>
              <w:t>Императив</w:t>
            </w:r>
          </w:p>
          <w:p w:rsidR="006E430F" w:rsidRDefault="00470948">
            <w:pPr>
              <w:spacing w:after="150"/>
            </w:pPr>
            <w:r>
              <w:rPr>
                <w:color w:val="000000"/>
              </w:rPr>
              <w:t>Множина именица</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 xml:space="preserve">је растерећен писања и читања, као и експлицитних објашњења </w:t>
            </w:r>
            <w:r>
              <w:rPr>
                <w:b/>
                <w:color w:val="000000"/>
              </w:rPr>
              <w:t>граматичких правила</w:t>
            </w:r>
            <w:r>
              <w:rPr>
                <w:color w:val="000000"/>
              </w:rPr>
              <w:t xml:space="preserve">, тако да је ово драгоцен период за подстицање и навикавање ученика да у свакодневним ситуацијама у учионици и ван ње спонтано </w:t>
            </w:r>
            <w:r>
              <w:rPr>
                <w:color w:val="000000"/>
              </w:rPr>
              <w:lastRenderedPageBreak/>
              <w:t>примењују научене речи и изразе у одговарајућим ситуацијама усмене комуникације.</w:t>
            </w:r>
          </w:p>
          <w:p w:rsidR="006E430F" w:rsidRDefault="00470948">
            <w:pPr>
              <w:spacing w:after="150"/>
            </w:pPr>
            <w:r>
              <w:rPr>
                <w:b/>
                <w:color w:val="000000"/>
              </w:rPr>
              <w:t>Основни садржаји које би треб</w:t>
            </w:r>
            <w:r>
              <w:rPr>
                <w:b/>
                <w:color w:val="000000"/>
              </w:rPr>
              <w:t>ало обрадити током месеца јануара и које би ученици требало да усвоје:</w:t>
            </w:r>
          </w:p>
          <w:p w:rsidR="006E430F" w:rsidRDefault="00470948">
            <w:pPr>
              <w:spacing w:after="150"/>
            </w:pPr>
            <w:r>
              <w:rPr>
                <w:i/>
                <w:color w:val="000000"/>
              </w:rPr>
              <w:t>jumper, shirt, shorts, skirt, socks, trousers;</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22.</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предмета и изражавање количине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Размењивање информација које се односе на описе предмета и количине </w:t>
            </w:r>
            <w:r>
              <w:rPr>
                <w:color w:val="000000"/>
              </w:rPr>
              <w:t>најједноставнијим 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Размењивање информација које се односе на описе предмета и количине најједноставнијим 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Уочавање сличности и разлика у начину забаве у циљној култури и код н</w:t>
            </w:r>
            <w:r>
              <w:rPr>
                <w:color w:val="000000"/>
              </w:rPr>
              <w:t>ас</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Позив и реаговање на позив за учешће</w:t>
            </w:r>
          </w:p>
          <w:p w:rsidR="006E430F" w:rsidRDefault="00470948">
            <w:pPr>
              <w:spacing w:after="150"/>
            </w:pPr>
            <w:r>
              <w:rPr>
                <w:color w:val="000000"/>
              </w:rPr>
              <w:t>у заједничкој активности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Именовање и кратко описивање бића и предмета, </w:t>
            </w:r>
            <w:r>
              <w:rPr>
                <w:color w:val="000000"/>
              </w:rPr>
              <w:lastRenderedPageBreak/>
              <w:t xml:space="preserve">омиљених играчака; основне боје; </w:t>
            </w:r>
            <w:r>
              <w:rPr>
                <w:color w:val="000000"/>
              </w:rPr>
              <w:t>изражавање припадања/ не припадања; бројеви до 10</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и кратко описивање бића и предмета; основне боје; изражавање припадања/ не припадања; бројеви до 10</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места</w:t>
            </w:r>
          </w:p>
          <w:p w:rsidR="006E430F" w:rsidRDefault="00470948">
            <w:pPr>
              <w:spacing w:after="150"/>
            </w:pPr>
            <w:r>
              <w:rPr>
                <w:color w:val="000000"/>
              </w:rPr>
              <w:t>и појава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места</w:t>
            </w:r>
          </w:p>
          <w:p w:rsidR="006E430F" w:rsidRDefault="00470948">
            <w:pPr>
              <w:spacing w:after="150"/>
            </w:pPr>
            <w:r>
              <w:rPr>
                <w:color w:val="000000"/>
              </w:rPr>
              <w:t>и појава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места</w:t>
            </w:r>
          </w:p>
          <w:p w:rsidR="006E430F" w:rsidRDefault="00470948">
            <w:pPr>
              <w:spacing w:after="150"/>
            </w:pPr>
            <w:r>
              <w:rPr>
                <w:color w:val="000000"/>
              </w:rPr>
              <w:t>и појава и уочавање сличности и разлика у начину живота;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места</w:t>
            </w:r>
          </w:p>
          <w:p w:rsidR="006E430F" w:rsidRDefault="00470948">
            <w:pPr>
              <w:spacing w:after="150"/>
            </w:pPr>
            <w:r>
              <w:rPr>
                <w:color w:val="000000"/>
              </w:rPr>
              <w:t>и појава и уочавање сличности и разлика у начину живота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Разумевање и давање једноставних упутстава и налога; </w:t>
            </w:r>
            <w:r>
              <w:rPr>
                <w:color w:val="000000"/>
              </w:rPr>
              <w:lastRenderedPageBreak/>
              <w:t>изражавање припадања/ не припадања; бројеви до 10; основне боје; позив и реаговање на позив за учешће у заједничкој активности; честитање празника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Разумевање и давање </w:t>
            </w:r>
            <w:r>
              <w:rPr>
                <w:color w:val="000000"/>
              </w:rPr>
              <w:t>једноставних упутстава и налога; изражавање припадања/ не припадања; бројеви до 10; основне боје; позив и реаговање на позив за учешће у заједничкој активности; честитање празника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w:t>
            </w:r>
            <w:r>
              <w:rPr>
                <w:color w:val="000000"/>
              </w:rPr>
              <w:t>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Именовање и кратко описивање предмета (делова одеће); основне боје; изражавање припадања/ не </w:t>
            </w:r>
            <w:r>
              <w:rPr>
                <w:color w:val="000000"/>
              </w:rPr>
              <w:lastRenderedPageBreak/>
              <w:t>припадања;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c>
          <w:tcPr>
            <w:tcW w:w="1228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What colour is it/are they? It’s/They’re...</w:t>
            </w:r>
          </w:p>
          <w:p w:rsidR="006E430F" w:rsidRDefault="00470948">
            <w:pPr>
              <w:spacing w:after="150"/>
            </w:pPr>
            <w:r>
              <w:rPr>
                <w:i/>
                <w:color w:val="000000"/>
              </w:rPr>
              <w:t>Recognizing parts of a whole</w:t>
            </w:r>
          </w:p>
          <w:p w:rsidR="006E430F" w:rsidRDefault="00470948">
            <w:pPr>
              <w:spacing w:after="150"/>
            </w:pPr>
            <w:r>
              <w:rPr>
                <w:color w:val="000000"/>
              </w:rPr>
              <w:t xml:space="preserve">Личне </w:t>
            </w:r>
            <w:r>
              <w:rPr>
                <w:color w:val="000000"/>
              </w:rPr>
              <w:t xml:space="preserve">заменице у функцији </w:t>
            </w:r>
            <w:r>
              <w:rPr>
                <w:color w:val="000000"/>
              </w:rPr>
              <w:lastRenderedPageBreak/>
              <w:t>субјекта</w:t>
            </w:r>
          </w:p>
          <w:p w:rsidR="006E430F" w:rsidRDefault="00470948">
            <w:pPr>
              <w:spacing w:after="150"/>
            </w:pPr>
            <w:r>
              <w:rPr>
                <w:i/>
                <w:color w:val="000000"/>
              </w:rPr>
              <w:t>– I, you …</w:t>
            </w:r>
          </w:p>
          <w:p w:rsidR="006E430F" w:rsidRDefault="00470948">
            <w:pPr>
              <w:spacing w:after="150"/>
            </w:pPr>
            <w:r>
              <w:rPr>
                <w:color w:val="000000"/>
              </w:rPr>
              <w:t>Присвојни</w:t>
            </w:r>
          </w:p>
          <w:p w:rsidR="006E430F" w:rsidRDefault="00470948">
            <w:pPr>
              <w:spacing w:after="150"/>
            </w:pPr>
            <w:r>
              <w:rPr>
                <w:color w:val="000000"/>
              </w:rPr>
              <w:t>придеви</w:t>
            </w:r>
          </w:p>
          <w:p w:rsidR="006E430F" w:rsidRDefault="00470948">
            <w:pPr>
              <w:spacing w:after="150"/>
            </w:pPr>
            <w:r>
              <w:rPr>
                <w:i/>
                <w:color w:val="000000"/>
              </w:rPr>
              <w:t>– my, your…</w:t>
            </w:r>
          </w:p>
          <w:p w:rsidR="006E430F" w:rsidRDefault="00470948">
            <w:pPr>
              <w:spacing w:after="150"/>
            </w:pPr>
            <w:r>
              <w:rPr>
                <w:color w:val="000000"/>
              </w:rPr>
              <w:t>Показне</w:t>
            </w:r>
          </w:p>
          <w:p w:rsidR="006E430F" w:rsidRDefault="00470948">
            <w:pPr>
              <w:spacing w:after="150"/>
            </w:pPr>
            <w:r>
              <w:rPr>
                <w:color w:val="000000"/>
              </w:rPr>
              <w:t>заменице</w:t>
            </w:r>
          </w:p>
          <w:p w:rsidR="006E430F" w:rsidRDefault="00470948">
            <w:pPr>
              <w:spacing w:after="150"/>
            </w:pPr>
            <w:r>
              <w:rPr>
                <w:i/>
                <w:color w:val="000000"/>
              </w:rPr>
              <w:t>– this, that</w:t>
            </w:r>
          </w:p>
          <w:p w:rsidR="006E430F" w:rsidRDefault="00470948">
            <w:pPr>
              <w:spacing w:after="150"/>
            </w:pPr>
            <w:r>
              <w:rPr>
                <w:color w:val="000000"/>
              </w:rPr>
              <w:t>Бројеви до 10.</w:t>
            </w:r>
          </w:p>
          <w:p w:rsidR="006E430F" w:rsidRDefault="00470948">
            <w:pPr>
              <w:spacing w:after="150"/>
            </w:pPr>
            <w:r>
              <w:rPr>
                <w:color w:val="000000"/>
              </w:rPr>
              <w:t xml:space="preserve">Питања са </w:t>
            </w:r>
            <w:r>
              <w:rPr>
                <w:i/>
                <w:color w:val="000000"/>
              </w:rPr>
              <w:t>What</w:t>
            </w:r>
            <w:r>
              <w:rPr>
                <w:color w:val="000000"/>
              </w:rPr>
              <w:t xml:space="preserve"> / </w:t>
            </w:r>
            <w:r>
              <w:rPr>
                <w:i/>
                <w:color w:val="000000"/>
              </w:rPr>
              <w:t>Who /How (old) / How many</w:t>
            </w:r>
          </w:p>
          <w:p w:rsidR="006E430F" w:rsidRDefault="00470948">
            <w:pPr>
              <w:spacing w:after="150"/>
            </w:pPr>
            <w:r>
              <w:rPr>
                <w:color w:val="000000"/>
              </w:rPr>
              <w:t>Императив</w:t>
            </w:r>
          </w:p>
          <w:p w:rsidR="006E430F" w:rsidRDefault="00470948">
            <w:pPr>
              <w:spacing w:after="150"/>
            </w:pPr>
            <w:r>
              <w:rPr>
                <w:color w:val="000000"/>
              </w:rPr>
              <w:t>Множина именица</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растерећен је писања и читања, као и експлицитних објашњења граматичких правила</w:t>
            </w:r>
            <w:r>
              <w:rPr>
                <w:color w:val="000000"/>
              </w:rPr>
              <w:t>, тако да је ово драгоцен период за подстицање и навикавање ученика да у свакодневним ситуацијама у учиониц</w:t>
            </w:r>
            <w:r>
              <w:rPr>
                <w:color w:val="000000"/>
              </w:rPr>
              <w:t>и и ван ње спонтано примењују научене речи и изразе у одговарајућим ситуацијама усмене комуникације.</w:t>
            </w:r>
          </w:p>
          <w:p w:rsidR="006E430F" w:rsidRDefault="00470948">
            <w:pPr>
              <w:spacing w:after="150"/>
            </w:pPr>
            <w:r>
              <w:rPr>
                <w:b/>
                <w:color w:val="000000"/>
              </w:rPr>
              <w:t>Основни садржаји које би требало обрадити током месеца фебруара и које би ученици требало да усвоје:</w:t>
            </w:r>
          </w:p>
          <w:p w:rsidR="006E430F" w:rsidRDefault="00470948">
            <w:pPr>
              <w:spacing w:after="150"/>
            </w:pPr>
            <w:r>
              <w:rPr>
                <w:i/>
                <w:color w:val="000000"/>
              </w:rPr>
              <w:t>jumper, shirt, shorts, skirt, socks, trousers...</w:t>
            </w:r>
          </w:p>
          <w:p w:rsidR="006E430F" w:rsidRDefault="00470948">
            <w:pPr>
              <w:spacing w:after="150"/>
            </w:pPr>
            <w:r>
              <w:rPr>
                <w:i/>
                <w:color w:val="000000"/>
              </w:rPr>
              <w:t xml:space="preserve">What </w:t>
            </w:r>
            <w:r>
              <w:rPr>
                <w:i/>
                <w:color w:val="000000"/>
              </w:rPr>
              <w:t>colour is it/are they? It’s/They’re...</w:t>
            </w:r>
          </w:p>
          <w:p w:rsidR="006E430F" w:rsidRDefault="00470948">
            <w:pPr>
              <w:spacing w:after="150"/>
            </w:pPr>
            <w:r>
              <w:rPr>
                <w:i/>
                <w:color w:val="000000"/>
              </w:rPr>
              <w:t>Recognizing parts of a whole</w:t>
            </w:r>
          </w:p>
          <w:p w:rsidR="006E430F" w:rsidRDefault="00470948">
            <w:pPr>
              <w:spacing w:after="150"/>
            </w:pPr>
            <w:r>
              <w:rPr>
                <w:i/>
                <w:color w:val="000000"/>
              </w:rPr>
              <w:lastRenderedPageBreak/>
              <w:t>Talking about clothes</w:t>
            </w:r>
          </w:p>
          <w:p w:rsidR="006E430F" w:rsidRDefault="00470948">
            <w:pPr>
              <w:spacing w:after="150"/>
            </w:pPr>
            <w:r>
              <w:rPr>
                <w:i/>
                <w:color w:val="000000"/>
              </w:rPr>
              <w:t>My jumper is green. My shoes are blue.</w:t>
            </w:r>
          </w:p>
          <w:p w:rsidR="006E430F" w:rsidRDefault="00470948">
            <w:pPr>
              <w:spacing w:after="150"/>
            </w:pPr>
            <w:r>
              <w:rPr>
                <w:i/>
                <w:color w:val="000000"/>
              </w:rPr>
              <w:t>This is my jacket. Is that your hat? I’ve got new mittens. Have you got a scarf?</w:t>
            </w:r>
          </w:p>
          <w:p w:rsidR="006E430F" w:rsidRDefault="00470948">
            <w:pPr>
              <w:spacing w:after="150"/>
            </w:pPr>
            <w:r>
              <w:rPr>
                <w:color w:val="000000"/>
              </w:rPr>
              <w:t>Личне заменице у функцији субјекта</w:t>
            </w:r>
          </w:p>
          <w:p w:rsidR="006E430F" w:rsidRDefault="00470948">
            <w:pPr>
              <w:spacing w:after="150"/>
            </w:pPr>
            <w:r>
              <w:rPr>
                <w:i/>
                <w:color w:val="000000"/>
              </w:rPr>
              <w:t>– I, you …</w:t>
            </w:r>
          </w:p>
          <w:p w:rsidR="006E430F" w:rsidRDefault="00470948">
            <w:pPr>
              <w:spacing w:after="150"/>
            </w:pPr>
            <w:r>
              <w:rPr>
                <w:color w:val="000000"/>
              </w:rPr>
              <w:t>Присвојни</w:t>
            </w:r>
          </w:p>
          <w:p w:rsidR="006E430F" w:rsidRDefault="00470948">
            <w:pPr>
              <w:spacing w:after="150"/>
            </w:pPr>
            <w:r>
              <w:rPr>
                <w:color w:val="000000"/>
              </w:rPr>
              <w:t>придеви</w:t>
            </w:r>
          </w:p>
          <w:p w:rsidR="006E430F" w:rsidRDefault="00470948">
            <w:pPr>
              <w:spacing w:after="150"/>
            </w:pPr>
            <w:r>
              <w:rPr>
                <w:i/>
                <w:color w:val="000000"/>
              </w:rPr>
              <w:t>– my, your…</w:t>
            </w:r>
          </w:p>
          <w:p w:rsidR="006E430F" w:rsidRDefault="00470948">
            <w:pPr>
              <w:spacing w:after="150"/>
            </w:pPr>
            <w:r>
              <w:rPr>
                <w:color w:val="000000"/>
              </w:rPr>
              <w:t>Показне</w:t>
            </w:r>
          </w:p>
          <w:p w:rsidR="006E430F" w:rsidRDefault="00470948">
            <w:pPr>
              <w:spacing w:after="150"/>
            </w:pPr>
            <w:r>
              <w:rPr>
                <w:color w:val="000000"/>
              </w:rPr>
              <w:t>заменице</w:t>
            </w:r>
          </w:p>
          <w:p w:rsidR="006E430F" w:rsidRDefault="00470948">
            <w:pPr>
              <w:spacing w:after="150"/>
            </w:pPr>
            <w:r>
              <w:rPr>
                <w:i/>
                <w:color w:val="000000"/>
              </w:rPr>
              <w:t>– this, that</w:t>
            </w:r>
          </w:p>
          <w:p w:rsidR="006E430F" w:rsidRDefault="00470948">
            <w:pPr>
              <w:spacing w:after="150"/>
            </w:pPr>
            <w:r>
              <w:rPr>
                <w:color w:val="000000"/>
              </w:rPr>
              <w:t>Бројеви до 10</w:t>
            </w:r>
          </w:p>
          <w:p w:rsidR="006E430F" w:rsidRDefault="00470948">
            <w:pPr>
              <w:spacing w:after="150"/>
            </w:pPr>
            <w:r>
              <w:rPr>
                <w:i/>
                <w:color w:val="000000"/>
              </w:rPr>
              <w:t>Have got</w:t>
            </w:r>
            <w:r>
              <w:rPr>
                <w:color w:val="000000"/>
              </w:rPr>
              <w:t xml:space="preserve"> за изражавање припадања / поседовања</w:t>
            </w:r>
          </w:p>
          <w:p w:rsidR="006E430F" w:rsidRDefault="00470948">
            <w:pPr>
              <w:spacing w:after="150"/>
            </w:pPr>
            <w:r>
              <w:rPr>
                <w:color w:val="000000"/>
              </w:rPr>
              <w:t xml:space="preserve">Питања са </w:t>
            </w:r>
            <w:r>
              <w:rPr>
                <w:i/>
                <w:color w:val="000000"/>
              </w:rPr>
              <w:t>What</w:t>
            </w:r>
            <w:r>
              <w:rPr>
                <w:color w:val="000000"/>
              </w:rPr>
              <w:t xml:space="preserve"> / </w:t>
            </w:r>
            <w:r>
              <w:rPr>
                <w:i/>
                <w:color w:val="000000"/>
              </w:rPr>
              <w:t>Who /How (old) / How many</w:t>
            </w:r>
          </w:p>
          <w:p w:rsidR="006E430F" w:rsidRDefault="00470948">
            <w:pPr>
              <w:spacing w:after="150"/>
            </w:pPr>
            <w:r>
              <w:rPr>
                <w:color w:val="000000"/>
              </w:rPr>
              <w:t>Императив</w:t>
            </w:r>
          </w:p>
          <w:p w:rsidR="006E430F" w:rsidRDefault="00470948">
            <w:pPr>
              <w:spacing w:after="150"/>
            </w:pPr>
            <w:r>
              <w:rPr>
                <w:color w:val="000000"/>
              </w:rPr>
              <w:t>Множина именица</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граматичких правила</w:t>
            </w:r>
            <w:r>
              <w:rPr>
                <w:color w:val="000000"/>
              </w:rPr>
              <w:t>, тако да је ово драгоцен период за подстицање и навикавање ученика да у свакодневним ситуацијама у учиониц</w:t>
            </w:r>
            <w:r>
              <w:rPr>
                <w:color w:val="000000"/>
              </w:rPr>
              <w:t>и и ван ње спонтано примењују научене речи и изразе у одговарајућим ситуацијама усмене комуникације.</w:t>
            </w:r>
          </w:p>
          <w:p w:rsidR="006E430F" w:rsidRDefault="00470948">
            <w:pPr>
              <w:spacing w:after="150"/>
            </w:pPr>
            <w:r>
              <w:rPr>
                <w:b/>
                <w:color w:val="000000"/>
              </w:rPr>
              <w:t xml:space="preserve">Основни садржаји које би </w:t>
            </w:r>
            <w:r>
              <w:rPr>
                <w:b/>
                <w:color w:val="000000"/>
              </w:rPr>
              <w:lastRenderedPageBreak/>
              <w:t>требало обрадити током месеца марта и које би ученици требало да усвоје:</w:t>
            </w:r>
          </w:p>
          <w:p w:rsidR="006E430F" w:rsidRDefault="00470948">
            <w:pPr>
              <w:spacing w:after="150"/>
            </w:pPr>
            <w:r>
              <w:rPr>
                <w:i/>
                <w:color w:val="000000"/>
              </w:rPr>
              <w:t>Talking about parts of the body:</w:t>
            </w:r>
          </w:p>
          <w:p w:rsidR="006E430F" w:rsidRDefault="00470948">
            <w:pPr>
              <w:spacing w:after="150"/>
            </w:pPr>
            <w:r>
              <w:rPr>
                <w:i/>
                <w:color w:val="000000"/>
              </w:rPr>
              <w:t xml:space="preserve">head, ears, eyes, arms, </w:t>
            </w:r>
            <w:r>
              <w:rPr>
                <w:i/>
                <w:color w:val="000000"/>
              </w:rPr>
              <w:t>hands, fingers, legs, knees, feet, toes...</w:t>
            </w:r>
          </w:p>
          <w:p w:rsidR="006E430F" w:rsidRDefault="00470948">
            <w:pPr>
              <w:spacing w:after="150"/>
            </w:pPr>
            <w:r>
              <w:rPr>
                <w:i/>
                <w:color w:val="000000"/>
              </w:rPr>
              <w:t>I’ve got one head / two arms / ten fingers...</w:t>
            </w:r>
          </w:p>
          <w:p w:rsidR="006E430F" w:rsidRDefault="00470948">
            <w:pPr>
              <w:spacing w:after="150"/>
            </w:pPr>
            <w:r>
              <w:rPr>
                <w:i/>
                <w:color w:val="000000"/>
              </w:rPr>
              <w:t>I’ve got black hair and blue eyes.</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39.</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и кратко описивање предмета (делова одеће); основне боје; изражавање припадања/ не припадања;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Уочавање сличности и разлика у начину одевања у циљној култури и код нас; описивање предмета најједноставнијим 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Уочавање сличности и разлика у начину одевања у циљној култури и код нас; описивање предмета </w:t>
            </w:r>
            <w:r>
              <w:rPr>
                <w:color w:val="000000"/>
              </w:rPr>
              <w:t>најједноставнијим 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Именовање и кратко описивање предмета (делова одеће); основне боје; изражавање </w:t>
            </w:r>
            <w:r>
              <w:rPr>
                <w:color w:val="000000"/>
              </w:rPr>
              <w:lastRenderedPageBreak/>
              <w:t>припадања/ не припадања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и кратко описивање предмета (делова одеће); основне боје; изражавање припадања/ не припадања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Уочавање сличности и разлика у начину одевања у циљној култури и код нас; </w:t>
            </w:r>
            <w:r>
              <w:rPr>
                <w:color w:val="000000"/>
              </w:rPr>
              <w:t>описивање предмета најједноставнијим 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предмета најједноставнијим језичким средствима и уочавање сличности и разлика у начину одевања у циљној култури и код нас</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препознавање и именовање делова тела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препознавање и именовање делова тела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себе најједноставнијим </w:t>
            </w:r>
            <w:r>
              <w:rPr>
                <w:color w:val="000000"/>
              </w:rPr>
              <w:lastRenderedPageBreak/>
              <w:t>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себе најједноставнијим 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Разумевање спољног изгледа других и описивање себе најједноставнијим 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Разумевање спољног изгледа других и </w:t>
            </w:r>
            <w:r>
              <w:rPr>
                <w:color w:val="000000"/>
              </w:rPr>
              <w:t>описивање себе најједноставнијим 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Давање кратких усмених описа о спољном изгледу и осталим најједноставнијим карактеристикама;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Давање кратких усмених описа о спољном изгледу и осталим најједност</w:t>
            </w:r>
            <w:r>
              <w:rPr>
                <w:color w:val="000000"/>
              </w:rPr>
              <w:t>авнијим карактеристикама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1228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 у функцији субјекта</w:t>
            </w:r>
          </w:p>
          <w:p w:rsidR="006E430F" w:rsidRDefault="00470948">
            <w:pPr>
              <w:spacing w:after="150"/>
            </w:pPr>
            <w:r>
              <w:rPr>
                <w:i/>
                <w:color w:val="000000"/>
              </w:rPr>
              <w:t>– I, you …</w:t>
            </w:r>
          </w:p>
          <w:p w:rsidR="006E430F" w:rsidRDefault="00470948">
            <w:pPr>
              <w:spacing w:after="150"/>
            </w:pPr>
            <w:r>
              <w:rPr>
                <w:color w:val="000000"/>
              </w:rPr>
              <w:t>Присвојни</w:t>
            </w:r>
          </w:p>
          <w:p w:rsidR="006E430F" w:rsidRDefault="00470948">
            <w:pPr>
              <w:spacing w:after="150"/>
            </w:pPr>
            <w:r>
              <w:rPr>
                <w:color w:val="000000"/>
              </w:rPr>
              <w:t>придеви</w:t>
            </w:r>
          </w:p>
          <w:p w:rsidR="006E430F" w:rsidRDefault="00470948">
            <w:pPr>
              <w:spacing w:after="150"/>
            </w:pPr>
            <w:r>
              <w:rPr>
                <w:i/>
                <w:color w:val="000000"/>
              </w:rPr>
              <w:t>– my, your…</w:t>
            </w:r>
          </w:p>
          <w:p w:rsidR="006E430F" w:rsidRDefault="00470948">
            <w:pPr>
              <w:spacing w:after="150"/>
            </w:pPr>
            <w:r>
              <w:rPr>
                <w:color w:val="000000"/>
              </w:rPr>
              <w:lastRenderedPageBreak/>
              <w:t>Показне</w:t>
            </w:r>
          </w:p>
          <w:p w:rsidR="006E430F" w:rsidRDefault="00470948">
            <w:pPr>
              <w:spacing w:after="150"/>
            </w:pPr>
            <w:r>
              <w:rPr>
                <w:color w:val="000000"/>
              </w:rPr>
              <w:t>заменице</w:t>
            </w:r>
          </w:p>
          <w:p w:rsidR="006E430F" w:rsidRDefault="00470948">
            <w:pPr>
              <w:spacing w:after="150"/>
            </w:pPr>
            <w:r>
              <w:rPr>
                <w:i/>
                <w:color w:val="000000"/>
              </w:rPr>
              <w:t>– this, that</w:t>
            </w:r>
          </w:p>
          <w:p w:rsidR="006E430F" w:rsidRDefault="00470948">
            <w:pPr>
              <w:spacing w:after="150"/>
            </w:pPr>
            <w:r>
              <w:rPr>
                <w:color w:val="000000"/>
              </w:rPr>
              <w:t>Бројеви до 10</w:t>
            </w:r>
          </w:p>
          <w:p w:rsidR="006E430F" w:rsidRDefault="00470948">
            <w:pPr>
              <w:spacing w:after="150"/>
            </w:pPr>
            <w:r>
              <w:rPr>
                <w:color w:val="000000"/>
              </w:rPr>
              <w:t xml:space="preserve">Питања са </w:t>
            </w:r>
            <w:r>
              <w:rPr>
                <w:i/>
                <w:color w:val="000000"/>
              </w:rPr>
              <w:t>What</w:t>
            </w:r>
            <w:r>
              <w:rPr>
                <w:color w:val="000000"/>
              </w:rPr>
              <w:t xml:space="preserve"> / </w:t>
            </w:r>
            <w:r>
              <w:rPr>
                <w:i/>
                <w:color w:val="000000"/>
              </w:rPr>
              <w:t xml:space="preserve">Who /How (old) / How </w:t>
            </w:r>
            <w:r>
              <w:rPr>
                <w:i/>
                <w:color w:val="000000"/>
              </w:rPr>
              <w:t>many</w:t>
            </w:r>
          </w:p>
          <w:p w:rsidR="006E430F" w:rsidRDefault="00470948">
            <w:pPr>
              <w:spacing w:after="150"/>
            </w:pPr>
            <w:r>
              <w:rPr>
                <w:color w:val="000000"/>
              </w:rPr>
              <w:t>Императив</w:t>
            </w:r>
          </w:p>
          <w:p w:rsidR="006E430F" w:rsidRDefault="00470948">
            <w:pPr>
              <w:spacing w:after="150"/>
            </w:pPr>
            <w:r>
              <w:rPr>
                <w:color w:val="000000"/>
              </w:rPr>
              <w:t>Множина именица</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растерећен je писања и читања, као и експлицитних објашњења граматичких правила</w:t>
            </w:r>
            <w:r>
              <w:rPr>
                <w:color w:val="000000"/>
              </w:rPr>
              <w:t>, тако да је ово драгоцен период за подстицање и навикавање ученика да у сва</w:t>
            </w:r>
            <w:r>
              <w:rPr>
                <w:color w:val="000000"/>
              </w:rPr>
              <w:t>кодневним ситуацијама у учионици и ван ње спонтано примењују научене речи и изразе у одговарајућим ситуацијама усмене комуникације.</w:t>
            </w:r>
          </w:p>
          <w:p w:rsidR="006E430F" w:rsidRDefault="00470948">
            <w:pPr>
              <w:spacing w:after="150"/>
            </w:pPr>
            <w:r>
              <w:rPr>
                <w:b/>
                <w:color w:val="000000"/>
              </w:rPr>
              <w:t>Основни садржаји које би требало обрадити током месеца априла и које би ученици требало да усвоје:</w:t>
            </w:r>
          </w:p>
          <w:p w:rsidR="006E430F" w:rsidRDefault="00470948">
            <w:pPr>
              <w:spacing w:after="150"/>
            </w:pPr>
            <w:r>
              <w:rPr>
                <w:color w:val="000000"/>
              </w:rPr>
              <w:t>Изрази и речи којe се одн</w:t>
            </w:r>
            <w:r>
              <w:rPr>
                <w:color w:val="000000"/>
              </w:rPr>
              <w:t xml:space="preserve">осе на Ускрс </w:t>
            </w:r>
            <w:r>
              <w:rPr>
                <w:i/>
                <w:color w:val="000000"/>
              </w:rPr>
              <w:t>– bunny, daffodil, Easter egg, chocolate egg, chick, Happy Easter;</w:t>
            </w:r>
          </w:p>
          <w:p w:rsidR="006E430F" w:rsidRDefault="00470948">
            <w:pPr>
              <w:spacing w:after="150"/>
            </w:pPr>
            <w:r>
              <w:rPr>
                <w:i/>
                <w:color w:val="000000"/>
              </w:rPr>
              <w:t>Do the bunny hop;</w:t>
            </w:r>
          </w:p>
          <w:p w:rsidR="006E430F" w:rsidRDefault="00470948">
            <w:pPr>
              <w:spacing w:after="150"/>
            </w:pPr>
            <w:r>
              <w:rPr>
                <w:i/>
                <w:color w:val="000000"/>
              </w:rPr>
              <w:t>baby, brother, sister, dad, mum, grandma, grandpa, ,family;</w:t>
            </w:r>
          </w:p>
          <w:p w:rsidR="006E430F" w:rsidRDefault="00470948">
            <w:pPr>
              <w:spacing w:after="150"/>
            </w:pPr>
            <w:r>
              <w:rPr>
                <w:i/>
                <w:color w:val="000000"/>
              </w:rPr>
              <w:t>Who’s this? It’s (my aunt). He’s /She’s … You’re … They’re… We’re … This is my /your …</w:t>
            </w:r>
          </w:p>
          <w:p w:rsidR="006E430F" w:rsidRDefault="00470948">
            <w:pPr>
              <w:spacing w:after="150"/>
            </w:pPr>
            <w:r>
              <w:rPr>
                <w:i/>
                <w:color w:val="000000"/>
              </w:rPr>
              <w:t>Clean up. L</w:t>
            </w:r>
            <w:r>
              <w:rPr>
                <w:i/>
                <w:color w:val="000000"/>
              </w:rPr>
              <w:t>et’s work together. Come and play with me! Come</w:t>
            </w:r>
          </w:p>
          <w:p w:rsidR="006E430F" w:rsidRDefault="00470948">
            <w:pPr>
              <w:spacing w:after="150"/>
            </w:pPr>
            <w:r>
              <w:rPr>
                <w:i/>
                <w:color w:val="000000"/>
              </w:rPr>
              <w:t>to my birthday party.</w:t>
            </w:r>
          </w:p>
          <w:p w:rsidR="006E430F" w:rsidRDefault="00470948">
            <w:pPr>
              <w:spacing w:after="150"/>
            </w:pPr>
            <w:r>
              <w:rPr>
                <w:color w:val="000000"/>
              </w:rPr>
              <w:lastRenderedPageBreak/>
              <w:t>Личне заменице у функцији субјекта</w:t>
            </w:r>
          </w:p>
          <w:p w:rsidR="006E430F" w:rsidRDefault="00470948">
            <w:pPr>
              <w:spacing w:after="150"/>
            </w:pPr>
            <w:r>
              <w:rPr>
                <w:i/>
                <w:color w:val="000000"/>
              </w:rPr>
              <w:t>– I, you …</w:t>
            </w:r>
          </w:p>
          <w:p w:rsidR="006E430F" w:rsidRDefault="00470948">
            <w:pPr>
              <w:spacing w:after="150"/>
            </w:pPr>
            <w:r>
              <w:rPr>
                <w:color w:val="000000"/>
              </w:rPr>
              <w:t>Присвојни</w:t>
            </w:r>
          </w:p>
          <w:p w:rsidR="006E430F" w:rsidRDefault="00470948">
            <w:pPr>
              <w:spacing w:after="150"/>
            </w:pPr>
            <w:r>
              <w:rPr>
                <w:color w:val="000000"/>
              </w:rPr>
              <w:t>придеви</w:t>
            </w:r>
          </w:p>
          <w:p w:rsidR="006E430F" w:rsidRDefault="00470948">
            <w:pPr>
              <w:spacing w:after="150"/>
            </w:pPr>
            <w:r>
              <w:rPr>
                <w:i/>
                <w:color w:val="000000"/>
              </w:rPr>
              <w:t>– my, your…</w:t>
            </w:r>
          </w:p>
          <w:p w:rsidR="006E430F" w:rsidRDefault="00470948">
            <w:pPr>
              <w:spacing w:after="150"/>
            </w:pPr>
            <w:r>
              <w:rPr>
                <w:color w:val="000000"/>
              </w:rPr>
              <w:t>Показне</w:t>
            </w:r>
          </w:p>
          <w:p w:rsidR="006E430F" w:rsidRDefault="00470948">
            <w:pPr>
              <w:spacing w:after="150"/>
            </w:pPr>
            <w:r>
              <w:rPr>
                <w:color w:val="000000"/>
              </w:rPr>
              <w:t>заменице</w:t>
            </w:r>
          </w:p>
          <w:p w:rsidR="006E430F" w:rsidRDefault="00470948">
            <w:pPr>
              <w:spacing w:after="150"/>
            </w:pPr>
            <w:r>
              <w:rPr>
                <w:i/>
                <w:color w:val="000000"/>
              </w:rPr>
              <w:t>– this, that</w:t>
            </w:r>
          </w:p>
          <w:p w:rsidR="006E430F" w:rsidRDefault="00470948">
            <w:pPr>
              <w:spacing w:after="150"/>
            </w:pPr>
            <w:r>
              <w:rPr>
                <w:color w:val="000000"/>
              </w:rPr>
              <w:t>Бројеви до 10.</w:t>
            </w:r>
          </w:p>
          <w:p w:rsidR="006E430F" w:rsidRDefault="00470948">
            <w:pPr>
              <w:spacing w:after="150"/>
            </w:pPr>
            <w:r>
              <w:rPr>
                <w:color w:val="000000"/>
              </w:rPr>
              <w:t xml:space="preserve">Питања са </w:t>
            </w:r>
            <w:r>
              <w:rPr>
                <w:i/>
                <w:color w:val="000000"/>
              </w:rPr>
              <w:t>What</w:t>
            </w:r>
            <w:r>
              <w:rPr>
                <w:color w:val="000000"/>
              </w:rPr>
              <w:t xml:space="preserve"> / </w:t>
            </w:r>
            <w:r>
              <w:rPr>
                <w:i/>
                <w:color w:val="000000"/>
              </w:rPr>
              <w:t>Who /How (old) / How many</w:t>
            </w:r>
          </w:p>
          <w:p w:rsidR="006E430F" w:rsidRDefault="00470948">
            <w:pPr>
              <w:spacing w:after="150"/>
            </w:pPr>
            <w:r>
              <w:rPr>
                <w:color w:val="000000"/>
              </w:rPr>
              <w:t>Императив</w:t>
            </w:r>
          </w:p>
          <w:p w:rsidR="006E430F" w:rsidRDefault="00470948">
            <w:pPr>
              <w:spacing w:after="150"/>
            </w:pPr>
            <w:r>
              <w:rPr>
                <w:color w:val="000000"/>
              </w:rPr>
              <w:t>Множина имен</w:t>
            </w:r>
            <w:r>
              <w:rPr>
                <w:color w:val="000000"/>
              </w:rPr>
              <w:t>ица</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граматичких правила</w:t>
            </w:r>
            <w:r>
              <w:rPr>
                <w:color w:val="000000"/>
              </w:rPr>
              <w:t>, тако да је ово драгоцен период за подстицање и навикавање ученика да у свакодневним ситуацијама у учи</w:t>
            </w:r>
            <w:r>
              <w:rPr>
                <w:color w:val="000000"/>
              </w:rPr>
              <w:t>оници и ван ње спонтано примењују научене речи и изразе у одговарајућим ситуацијама усмене комуникације.</w:t>
            </w:r>
          </w:p>
          <w:p w:rsidR="006E430F" w:rsidRDefault="00470948">
            <w:pPr>
              <w:spacing w:after="150"/>
            </w:pPr>
            <w:r>
              <w:rPr>
                <w:b/>
                <w:color w:val="000000"/>
              </w:rPr>
              <w:t>Основни садржаји које би требало обрадити током месеца маја и које би ученици требало да усвоје:</w:t>
            </w:r>
          </w:p>
          <w:p w:rsidR="006E430F" w:rsidRDefault="00470948">
            <w:pPr>
              <w:spacing w:after="150"/>
            </w:pPr>
            <w:r>
              <w:rPr>
                <w:i/>
                <w:color w:val="000000"/>
              </w:rPr>
              <w:t>Talk about food...</w:t>
            </w:r>
          </w:p>
          <w:p w:rsidR="006E430F" w:rsidRDefault="00470948">
            <w:pPr>
              <w:spacing w:after="150"/>
            </w:pPr>
            <w:r>
              <w:rPr>
                <w:i/>
                <w:color w:val="000000"/>
              </w:rPr>
              <w:t xml:space="preserve">banana, biscuit, carrot, </w:t>
            </w:r>
            <w:r>
              <w:rPr>
                <w:i/>
                <w:color w:val="000000"/>
              </w:rPr>
              <w:t>orange, sandwich, sweet, tomato, cake;</w:t>
            </w:r>
          </w:p>
          <w:p w:rsidR="006E430F" w:rsidRDefault="00470948">
            <w:pPr>
              <w:spacing w:after="150"/>
            </w:pPr>
            <w:r>
              <w:rPr>
                <w:i/>
                <w:color w:val="000000"/>
              </w:rPr>
              <w:t>Let’s celebrate!</w:t>
            </w:r>
          </w:p>
          <w:p w:rsidR="006E430F" w:rsidRDefault="00470948">
            <w:pPr>
              <w:spacing w:after="150"/>
            </w:pPr>
            <w:r>
              <w:rPr>
                <w:i/>
                <w:color w:val="000000"/>
              </w:rPr>
              <w:lastRenderedPageBreak/>
              <w:t>Happy birthday to you / me;</w:t>
            </w:r>
          </w:p>
          <w:p w:rsidR="006E430F" w:rsidRDefault="00470948">
            <w:pPr>
              <w:spacing w:after="150"/>
            </w:pPr>
            <w:r>
              <w:rPr>
                <w:i/>
                <w:color w:val="000000"/>
              </w:rPr>
              <w:t>I / We like / don’t like;</w:t>
            </w:r>
          </w:p>
          <w:p w:rsidR="006E430F" w:rsidRDefault="00470948">
            <w:pPr>
              <w:spacing w:after="150"/>
            </w:pPr>
            <w:r>
              <w:rPr>
                <w:i/>
                <w:color w:val="000000"/>
              </w:rPr>
              <w:t>I’m (hungry). Are you (cold)? Yes, I am. No, I’m not.</w:t>
            </w:r>
          </w:p>
          <w:p w:rsidR="006E430F" w:rsidRDefault="00470948">
            <w:pPr>
              <w:spacing w:after="150"/>
            </w:pPr>
            <w:r>
              <w:rPr>
                <w:i/>
                <w:color w:val="000000"/>
              </w:rPr>
              <w:t>cold, happy, hot, hungry, sad, scared, shy, sleepy, thirsty...</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Утврђивање </w:t>
            </w:r>
            <w:r>
              <w:rPr>
                <w:color w:val="000000"/>
              </w:rPr>
              <w:t>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58.</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представљање чланова породице и веза унутар породице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представљање чланова породице и веза унутар породице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чланова породице; уочавање сличности и разлика у породичним везама између наше и циљне културе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чланова породице; уочавање сличности и разлика у породичним везама између наше и циљне културе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Честитање празника; позив и реаговање на позив у заједничкој активности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Честитање празника; позив и реаговање на позив у </w:t>
            </w:r>
            <w:r>
              <w:rPr>
                <w:color w:val="000000"/>
              </w:rPr>
              <w:lastRenderedPageBreak/>
              <w:t>заједничкој активности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обнављање и утврђивање </w:t>
            </w:r>
            <w:r>
              <w:rPr>
                <w:color w:val="000000"/>
              </w:rPr>
              <w:t>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допадања/ не допадања једноставним језичким средствима; исказивање осета и осећања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допадања/ не допадања једноставним језичким средствима; тражење и давање мишљења у вези са допадањем / </w:t>
            </w:r>
            <w:r>
              <w:rPr>
                <w:color w:val="000000"/>
              </w:rPr>
              <w:t>недопадањем</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Честитање, упућивање честитки и реаговање на упућене честитке; описивање догађаја (прославе рођендана) најједноставнијим језичким 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биљака најједноставнијим језичким </w:t>
            </w:r>
            <w:r>
              <w:rPr>
                <w:color w:val="000000"/>
              </w:rPr>
              <w:t>средствима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69.</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положаја у простору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Разумевање једноставних обавештења о положају у простору и реаговање на њих; тражење и пружање </w:t>
            </w:r>
            <w:r>
              <w:rPr>
                <w:color w:val="000000"/>
              </w:rPr>
              <w:t>кратких једноставних обавештења о положају у простору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379"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22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It’s green/thin…</w:t>
            </w:r>
          </w:p>
          <w:p w:rsidR="006E430F" w:rsidRDefault="00470948">
            <w:pPr>
              <w:spacing w:after="150"/>
            </w:pPr>
            <w:r>
              <w:rPr>
                <w:i/>
                <w:color w:val="000000"/>
              </w:rPr>
              <w:t>jar, paper tissue, plant, bean...</w:t>
            </w:r>
          </w:p>
          <w:p w:rsidR="006E430F" w:rsidRDefault="00470948">
            <w:pPr>
              <w:spacing w:after="150"/>
            </w:pPr>
            <w:r>
              <w:rPr>
                <w:color w:val="000000"/>
              </w:rPr>
              <w:t>Личне заменице у функцији субјекта</w:t>
            </w:r>
          </w:p>
          <w:p w:rsidR="006E430F" w:rsidRDefault="00470948">
            <w:pPr>
              <w:spacing w:after="150"/>
            </w:pPr>
            <w:r>
              <w:rPr>
                <w:i/>
                <w:color w:val="000000"/>
              </w:rPr>
              <w:t>– I, you …</w:t>
            </w:r>
          </w:p>
          <w:p w:rsidR="006E430F" w:rsidRDefault="00470948">
            <w:pPr>
              <w:spacing w:after="150"/>
            </w:pPr>
            <w:r>
              <w:rPr>
                <w:color w:val="000000"/>
              </w:rPr>
              <w:t>Присвојни</w:t>
            </w:r>
          </w:p>
          <w:p w:rsidR="006E430F" w:rsidRDefault="00470948">
            <w:pPr>
              <w:spacing w:after="150"/>
            </w:pPr>
            <w:r>
              <w:rPr>
                <w:color w:val="000000"/>
              </w:rPr>
              <w:t>придеви</w:t>
            </w:r>
          </w:p>
          <w:p w:rsidR="006E430F" w:rsidRDefault="00470948">
            <w:pPr>
              <w:spacing w:after="150"/>
            </w:pPr>
            <w:r>
              <w:rPr>
                <w:i/>
                <w:color w:val="000000"/>
              </w:rPr>
              <w:t xml:space="preserve">– </w:t>
            </w:r>
            <w:r>
              <w:rPr>
                <w:i/>
                <w:color w:val="000000"/>
              </w:rPr>
              <w:t>my, your…</w:t>
            </w:r>
          </w:p>
          <w:p w:rsidR="006E430F" w:rsidRDefault="00470948">
            <w:pPr>
              <w:spacing w:after="150"/>
            </w:pPr>
            <w:r>
              <w:rPr>
                <w:color w:val="000000"/>
              </w:rPr>
              <w:t>Показне</w:t>
            </w:r>
          </w:p>
          <w:p w:rsidR="006E430F" w:rsidRDefault="00470948">
            <w:pPr>
              <w:spacing w:after="150"/>
            </w:pPr>
            <w:r>
              <w:rPr>
                <w:color w:val="000000"/>
              </w:rPr>
              <w:t>заменице</w:t>
            </w:r>
          </w:p>
          <w:p w:rsidR="006E430F" w:rsidRDefault="00470948">
            <w:pPr>
              <w:spacing w:after="150"/>
            </w:pPr>
            <w:r>
              <w:rPr>
                <w:i/>
                <w:color w:val="000000"/>
              </w:rPr>
              <w:t>– this, that</w:t>
            </w:r>
          </w:p>
          <w:p w:rsidR="006E430F" w:rsidRDefault="00470948">
            <w:pPr>
              <w:spacing w:after="150"/>
            </w:pPr>
            <w:r>
              <w:rPr>
                <w:color w:val="000000"/>
              </w:rPr>
              <w:t>Бројеви до 10.</w:t>
            </w:r>
          </w:p>
          <w:p w:rsidR="006E430F" w:rsidRDefault="00470948">
            <w:pPr>
              <w:spacing w:after="150"/>
            </w:pPr>
            <w:r>
              <w:rPr>
                <w:color w:val="000000"/>
              </w:rPr>
              <w:t xml:space="preserve">Питања са </w:t>
            </w:r>
            <w:r>
              <w:rPr>
                <w:i/>
                <w:color w:val="000000"/>
              </w:rPr>
              <w:t>What</w:t>
            </w:r>
            <w:r>
              <w:rPr>
                <w:color w:val="000000"/>
              </w:rPr>
              <w:t xml:space="preserve"> / </w:t>
            </w:r>
            <w:r>
              <w:rPr>
                <w:i/>
                <w:color w:val="000000"/>
              </w:rPr>
              <w:t>Who /How (old) / How many</w:t>
            </w:r>
          </w:p>
          <w:p w:rsidR="006E430F" w:rsidRDefault="00470948">
            <w:pPr>
              <w:spacing w:after="150"/>
            </w:pPr>
            <w:r>
              <w:rPr>
                <w:color w:val="000000"/>
              </w:rPr>
              <w:lastRenderedPageBreak/>
              <w:t>Императив</w:t>
            </w:r>
          </w:p>
          <w:p w:rsidR="006E430F" w:rsidRDefault="00470948">
            <w:pPr>
              <w:spacing w:after="150"/>
            </w:pPr>
            <w:r>
              <w:rPr>
                <w:color w:val="000000"/>
              </w:rPr>
              <w:t>Множина именица</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w:t>
            </w:r>
            <w:r>
              <w:rPr>
                <w:b/>
                <w:color w:val="000000"/>
              </w:rPr>
              <w:t>аматичких правила</w:t>
            </w:r>
            <w:r>
              <w:rPr>
                <w:color w:val="000000"/>
              </w:rPr>
              <w:t>, 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w:t>
            </w:r>
          </w:p>
          <w:p w:rsidR="006E430F" w:rsidRDefault="00470948">
            <w:pPr>
              <w:spacing w:after="150"/>
            </w:pPr>
            <w:r>
              <w:rPr>
                <w:b/>
                <w:color w:val="000000"/>
              </w:rPr>
              <w:t>Основни садржаји које би требал</w:t>
            </w:r>
            <w:r>
              <w:rPr>
                <w:b/>
                <w:color w:val="000000"/>
              </w:rPr>
              <w:t>о обрадити током месеца јуна и које би ученици требало да усвоје:</w:t>
            </w:r>
          </w:p>
          <w:p w:rsidR="006E430F" w:rsidRDefault="00470948">
            <w:pPr>
              <w:spacing w:after="150"/>
            </w:pPr>
            <w:r>
              <w:rPr>
                <w:i/>
                <w:color w:val="000000"/>
              </w:rPr>
              <w:t>Talk about my room</w:t>
            </w:r>
          </w:p>
          <w:p w:rsidR="006E430F" w:rsidRDefault="00470948">
            <w:pPr>
              <w:spacing w:after="150"/>
            </w:pPr>
            <w:r>
              <w:rPr>
                <w:i/>
                <w:color w:val="000000"/>
              </w:rPr>
              <w:t>bed, blanket, pillow, rug, shelf…</w:t>
            </w:r>
          </w:p>
          <w:p w:rsidR="006E430F" w:rsidRDefault="00470948">
            <w:pPr>
              <w:spacing w:after="150"/>
            </w:pPr>
            <w:r>
              <w:rPr>
                <w:i/>
                <w:color w:val="000000"/>
              </w:rPr>
              <w:t>Where is it? It’s in/on/under…</w:t>
            </w:r>
          </w:p>
          <w:p w:rsidR="006E430F" w:rsidRDefault="00470948">
            <w:pPr>
              <w:spacing w:after="150"/>
            </w:pPr>
            <w:r>
              <w:rPr>
                <w:i/>
                <w:color w:val="000000"/>
              </w:rPr>
              <w:t>– кратку причу која се односи на тему.</w:t>
            </w:r>
          </w:p>
          <w:p w:rsidR="006E430F" w:rsidRDefault="00470948">
            <w:pPr>
              <w:spacing w:after="150"/>
            </w:pPr>
            <w:r>
              <w:rPr>
                <w:color w:val="000000"/>
              </w:rPr>
              <w:t>Личне заменице у функцији субјекта</w:t>
            </w:r>
          </w:p>
          <w:p w:rsidR="006E430F" w:rsidRDefault="00470948">
            <w:pPr>
              <w:spacing w:after="150"/>
            </w:pPr>
            <w:r>
              <w:rPr>
                <w:i/>
                <w:color w:val="000000"/>
              </w:rPr>
              <w:t>– I, you …</w:t>
            </w:r>
          </w:p>
          <w:p w:rsidR="006E430F" w:rsidRDefault="00470948">
            <w:pPr>
              <w:spacing w:after="150"/>
            </w:pPr>
            <w:r>
              <w:rPr>
                <w:color w:val="000000"/>
              </w:rPr>
              <w:t>Присвојни</w:t>
            </w:r>
          </w:p>
          <w:p w:rsidR="006E430F" w:rsidRDefault="00470948">
            <w:pPr>
              <w:spacing w:after="150"/>
            </w:pPr>
            <w:r>
              <w:rPr>
                <w:color w:val="000000"/>
              </w:rPr>
              <w:t>придеви</w:t>
            </w:r>
          </w:p>
          <w:p w:rsidR="006E430F" w:rsidRDefault="00470948">
            <w:pPr>
              <w:spacing w:after="150"/>
            </w:pPr>
            <w:r>
              <w:rPr>
                <w:i/>
                <w:color w:val="000000"/>
              </w:rPr>
              <w:t>– m</w:t>
            </w:r>
            <w:r>
              <w:rPr>
                <w:i/>
                <w:color w:val="000000"/>
              </w:rPr>
              <w:t>y, your…</w:t>
            </w:r>
          </w:p>
          <w:p w:rsidR="006E430F" w:rsidRDefault="00470948">
            <w:pPr>
              <w:spacing w:after="150"/>
            </w:pPr>
            <w:r>
              <w:rPr>
                <w:color w:val="000000"/>
              </w:rPr>
              <w:t>Показне</w:t>
            </w:r>
          </w:p>
          <w:p w:rsidR="006E430F" w:rsidRDefault="00470948">
            <w:pPr>
              <w:spacing w:after="150"/>
            </w:pPr>
            <w:r>
              <w:rPr>
                <w:color w:val="000000"/>
              </w:rPr>
              <w:t>заменице</w:t>
            </w:r>
          </w:p>
          <w:p w:rsidR="006E430F" w:rsidRDefault="00470948">
            <w:pPr>
              <w:spacing w:after="150"/>
            </w:pPr>
            <w:r>
              <w:rPr>
                <w:i/>
                <w:color w:val="000000"/>
              </w:rPr>
              <w:t>– this, that</w:t>
            </w:r>
          </w:p>
          <w:p w:rsidR="006E430F" w:rsidRDefault="00470948">
            <w:pPr>
              <w:spacing w:after="150"/>
            </w:pPr>
            <w:r>
              <w:rPr>
                <w:color w:val="000000"/>
              </w:rPr>
              <w:t>Бројеви до 10.</w:t>
            </w:r>
          </w:p>
          <w:p w:rsidR="006E430F" w:rsidRDefault="00470948">
            <w:pPr>
              <w:spacing w:after="150"/>
            </w:pPr>
            <w:r>
              <w:rPr>
                <w:color w:val="000000"/>
              </w:rPr>
              <w:t xml:space="preserve">Питања са </w:t>
            </w:r>
            <w:r>
              <w:rPr>
                <w:i/>
                <w:color w:val="000000"/>
              </w:rPr>
              <w:t>Where/</w:t>
            </w:r>
            <w:r>
              <w:rPr>
                <w:color w:val="000000"/>
              </w:rPr>
              <w:t xml:space="preserve"> </w:t>
            </w:r>
            <w:r>
              <w:rPr>
                <w:i/>
                <w:color w:val="000000"/>
              </w:rPr>
              <w:t>What</w:t>
            </w:r>
            <w:r>
              <w:rPr>
                <w:color w:val="000000"/>
              </w:rPr>
              <w:t xml:space="preserve"> / </w:t>
            </w:r>
            <w:r>
              <w:rPr>
                <w:i/>
                <w:color w:val="000000"/>
              </w:rPr>
              <w:t>Who /How (old) / How many</w:t>
            </w:r>
          </w:p>
          <w:p w:rsidR="006E430F" w:rsidRDefault="00470948">
            <w:pPr>
              <w:spacing w:after="150"/>
            </w:pPr>
            <w:r>
              <w:rPr>
                <w:color w:val="000000"/>
              </w:rPr>
              <w:lastRenderedPageBreak/>
              <w:t>Множина именица</w:t>
            </w:r>
          </w:p>
          <w:p w:rsidR="006E430F" w:rsidRDefault="00470948">
            <w:pPr>
              <w:spacing w:after="150"/>
            </w:pPr>
            <w:r>
              <w:rPr>
                <w:color w:val="000000"/>
              </w:rPr>
              <w:t xml:space="preserve">Предлози за место </w:t>
            </w:r>
            <w:r>
              <w:rPr>
                <w:i/>
                <w:color w:val="000000"/>
              </w:rPr>
              <w:t>– in, on, under</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граматичких правила</w:t>
            </w:r>
            <w:r>
              <w:rPr>
                <w:color w:val="000000"/>
              </w:rPr>
              <w:t>, тако да је ово драгоцен период за подстицање и навикавање ученика да у свакодневним ситуацијама у учиониц</w:t>
            </w:r>
            <w:r>
              <w:rPr>
                <w:color w:val="000000"/>
              </w:rPr>
              <w:t>и и ван ње спонтано примењују научене речи и изразе у одговарајућим ситуацијама усмене комуникације.</w:t>
            </w:r>
          </w:p>
        </w:tc>
      </w:tr>
    </w:tbl>
    <w:p w:rsidR="006E430F" w:rsidRDefault="00470948">
      <w:pPr>
        <w:spacing w:after="120"/>
        <w:jc w:val="center"/>
      </w:pPr>
      <w:r>
        <w:rPr>
          <w:b/>
          <w:color w:val="000000"/>
        </w:rPr>
        <w:lastRenderedPageBreak/>
        <w:t>МАТЕМАТИКА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62"/>
        <w:gridCol w:w="1159"/>
        <w:gridCol w:w="3965"/>
        <w:gridCol w:w="2106"/>
      </w:tblGrid>
      <w:tr w:rsidR="006E430F">
        <w:trPr>
          <w:trHeight w:val="45"/>
          <w:tblCellSpacing w:w="0" w:type="auto"/>
        </w:trPr>
        <w:tc>
          <w:tcPr>
            <w:tcW w:w="16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62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w:t>
            </w:r>
          </w:p>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Уводни час – упознавање с предметом, уџбеником, прибором. </w:t>
            </w:r>
            <w:r>
              <w:rPr>
                <w:b/>
                <w:color w:val="000000"/>
              </w:rPr>
              <w:t>Договор о начину рада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Горе, доле, испод, изнад, испред, иза, између; Лево, десно</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Горе, доле, испод, изнад, испред, иза, између; Лево, десно</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Напред, </w:t>
            </w:r>
            <w:r>
              <w:rPr>
                <w:color w:val="000000"/>
              </w:rPr>
              <w:t>назад, нагоре, надоле, налево, надесно</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Напред, назад, нагоре, надоле, налево, надесно</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 исте стране, са супротних страна; Усправно и водоравно</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62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Геометријска тела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Геометријска тела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Предмети облика круга, правоугаоника, квадрата и троугла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Предмети облика круга, правоугаоника, квадрата и троугла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Предмети у простору и односи међу њима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 на, ван</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Праве, криве и </w:t>
            </w:r>
            <w:r>
              <w:rPr>
                <w:color w:val="000000"/>
              </w:rPr>
              <w:t>изломљене линије; Отворене и затворене линије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Праве, криве и изломљене линије; Отворене и затворене линије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Тачка. Спајање тачака правим и кривим линијама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Тачка. Спајање тачака правим и кривим линијама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Дуж, цртање дужи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Линија и област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Линија и област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Линија и област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Предмети истих и различитих облика и боја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Предмети истих и различитих облика и боја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Поређење по висини и дужини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Поређење предмета по ширини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Поређење по висини и дужини; Поређење предмета по ширини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Класификација предмета према својствима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провера </w:t>
            </w:r>
            <w:r>
              <w:rPr>
                <w:color w:val="000000"/>
              </w:rPr>
              <w:t>знања</w:t>
            </w:r>
          </w:p>
        </w:tc>
      </w:tr>
      <w:tr w:rsidR="006E430F">
        <w:trPr>
          <w:trHeight w:val="45"/>
          <w:tblCellSpacing w:w="0" w:type="auto"/>
        </w:trPr>
        <w:tc>
          <w:tcPr>
            <w:tcW w:w="162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елемент (члан) скупа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елемент (члан) скупа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 са истим бројем елемената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 са истим бројем елемената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 са различитим бројем елемената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 са различитим бројем елемената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 и бројање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 и бројање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1</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1</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2</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2</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3</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3</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1, 2, 3</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4</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4</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4 и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1, 2, 3, 4 и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1, 2, 3, 4 и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Знаци &lt; (мање) и &gt; (веће)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Знаци &lt; (мање) и &gt; (веће)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Знак плус, знак минус и знак једнако</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Знак плус, знак минус и знак једнако</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 сабирци и </w:t>
            </w:r>
            <w:r>
              <w:rPr>
                <w:color w:val="000000"/>
              </w:rPr>
              <w:t>збир</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 сабирци и збир</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 умањеник, умањилац и разлика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62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 умањеник, умањилац и разликa</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Нула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Нула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6</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6</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7</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7</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6 и 7</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8</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8</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Претходник и следбеник</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Претходник и следбеник</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9</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9</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Једноцифрени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Једноцифрени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10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10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и читање бројева од 0 до 10, сабирање и 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Писање и читање </w:t>
            </w:r>
            <w:r>
              <w:rPr>
                <w:color w:val="000000"/>
              </w:rPr>
              <w:t>бројева од 0 до 10, сабирање и 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Десетица и јединице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Десетица и јединице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Бројевна права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Бројевна права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Десетица и јединице, бројевна права, редни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сабирака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сабирака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Здруживање сабирака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Здруживање сабирака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и здруживање сабирака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сабирања и одузимања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сабирања и одузимања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 толико већи број</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 толико већи број</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 толико мањи број</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 толико мањи број</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и </w:t>
            </w:r>
            <w:r>
              <w:rPr>
                <w:color w:val="000000"/>
              </w:rPr>
              <w:t>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броја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броја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сабирања и одузимања, одређивање непознатог броја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сабирања и одузимања, одређивање непознатог броја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11, 12, 13, 14 и 15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11, 12, 13, 14 и 15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16, 17, 18, 19 и 20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16, 17, 18, 19 и 20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од 11 до 20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Двоцифрени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Двоцифрени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Прва и друга десетица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Прва и друга десетица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Парни и непарни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Парни и непарни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друге десетице, парни и непарни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друге десетице, парни и непарни бројеви</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знањa</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бројева (10 + 3, 13 – 3)</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бројева (10 + 3, 13 – 3)</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(13 + 2)</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62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(13 + 2)</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(18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(18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(17 – 10, 17 – 12) (обрада)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Одузимање бројева (17 – </w:t>
            </w:r>
            <w:r>
              <w:rPr>
                <w:color w:val="000000"/>
              </w:rPr>
              <w:t>10, 17 – 12) (утврђивање)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(7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(7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(12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(12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Десетице прве стотине, упоређивање десетица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Десетице прве стотине, упоређивање десетица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и </w:t>
            </w:r>
            <w:r>
              <w:rPr>
                <w:color w:val="000000"/>
              </w:rPr>
              <w:t>одузимање десетица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десетица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прве стотине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прве стотине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бројева прве стотине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бројева прве стотине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десетица, упоређивање бројева прве стотине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десетица, упоређивање бројева прве стотине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(20 + 4)</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(20 + 4)</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(32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(32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(36 – 6)</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(36 – 6)</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(48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(48 – 5)</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(46 + 30)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брojева (46 + 30)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бројeва (64 + 23)</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(64 + 23)</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Одузимање бројева (68 – </w:t>
            </w:r>
            <w:r>
              <w:rPr>
                <w:color w:val="000000"/>
              </w:rPr>
              <w:t>40)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(68 – 40)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(76 – 24)</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бројева (76 – 24)</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бројева до 100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бројева до 100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(46 + 14)</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бројева (46+14)</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бројева до 100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бројева до 100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бројева до 100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бројева до 100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62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МЕРЕ</w:t>
            </w:r>
          </w:p>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дужине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дужине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Новац</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Новац</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172.</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Новац и мерење дужине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173.</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Новац и мерење </w:t>
            </w:r>
            <w:r>
              <w:rPr>
                <w:color w:val="000000"/>
              </w:rPr>
              <w:t>дужине</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6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ПОЛОЖАЈ, ВЕЛИЧИНА И ОБЛИК ПРЕДМЕТА</w:t>
            </w:r>
          </w:p>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174.</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Предмети у простору и односи међу њима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6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ЛИНИЈЕ</w:t>
            </w:r>
          </w:p>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175.</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Линија и област</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62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176.</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Природни бројеви до 100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177.</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Природни бројеви до 100</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178.</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Годишња провера знања</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179.</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првом разреду</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180.</w:t>
            </w:r>
          </w:p>
        </w:tc>
        <w:tc>
          <w:tcPr>
            <w:tcW w:w="92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првом разреду</w:t>
            </w:r>
          </w:p>
        </w:tc>
        <w:tc>
          <w:tcPr>
            <w:tcW w:w="1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првом разреду</w:t>
            </w:r>
          </w:p>
        </w:tc>
      </w:tr>
    </w:tbl>
    <w:p w:rsidR="006E430F" w:rsidRDefault="00470948">
      <w:pPr>
        <w:spacing w:after="120"/>
        <w:jc w:val="center"/>
      </w:pPr>
      <w:r>
        <w:rPr>
          <w:b/>
          <w:color w:val="000000"/>
        </w:rPr>
        <w:t>СВЕТ ОКО НАС</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2"/>
        <w:gridCol w:w="1080"/>
        <w:gridCol w:w="2582"/>
        <w:gridCol w:w="3148"/>
      </w:tblGrid>
      <w:tr w:rsidR="006E430F">
        <w:trPr>
          <w:trHeight w:val="45"/>
          <w:tblCellSpacing w:w="0" w:type="auto"/>
        </w:trPr>
        <w:tc>
          <w:tcPr>
            <w:tcW w:w="23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ПОРОДИЧНИ ДОМ, ШКОЛА</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Уводни час – упознавање с предметом, уџбеником, прибором. </w:t>
            </w:r>
            <w:r>
              <w:rPr>
                <w:b/>
                <w:color w:val="000000"/>
              </w:rPr>
              <w:t>Договор о начину рада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Школа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Школа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Правила понашања у школи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 куће до школе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 куће до школе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ОРИЈЕНТАЦИЈА У </w:t>
            </w:r>
            <w:r>
              <w:rPr>
                <w:color w:val="000000"/>
              </w:rPr>
              <w:t>ПРОСТОРУ И ВРЕМЕНУ</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Сналажење у простору</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Сналажење у простору</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3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ПОРОДИЧНИ ДОМ, ШКОЛА</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Школа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систематизација/провера знања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ЗДРАВЉЕ И БЕЗБЕДНОСТ</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Живимо у насељу</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 насељу поштујемо правила понашања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 </w:t>
            </w:r>
            <w:r>
              <w:rPr>
                <w:color w:val="000000"/>
              </w:rPr>
              <w:t>насељу поштујемо правила понашања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систематизација/провера знања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ЈА И ДРУГИ</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Имам и показујем осећања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Наше основне животне потребе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Сличности и разлике међу нама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Ја и други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ЗДРАВЉЕ И БЕЗБЕДНОСТ</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Чувајмо своје здравље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Чувајмо своје здравље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Опасности у кући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Опасности у кући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ПОРОДИЧНИ ДОМ, ШКОЛА</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Породица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Породица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 дом</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 дом</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Празници и обичаји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Празници и обичаји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Ја, породица и дом</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систематизација/провера знања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ОРИЈЕНТАЦИЈА У ПРОСТОРУ И ВРЕМЕНУ</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Сналажење у времену</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Сналажење у времену</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Делови дана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Делови дана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Седмица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Седмица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Сналажење у времену</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систематизација/провера знања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СТВАРА</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ради и ствара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Материјали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Материјали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материјала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првом полугодишту</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материјали)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материјали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систематизација/провера знања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РАЗНОВРСНОСТ ПРИРОДЕ</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Вода у </w:t>
            </w:r>
            <w:r>
              <w:rPr>
                <w:color w:val="000000"/>
              </w:rPr>
              <w:t>природи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Ваздух</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Ваздух око нас</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Земљиште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Земљиште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Сунчева светлост и топлота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Сунчева светлост и топлота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Нежива природа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Биљке и животиње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Биљке и животиње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Биљке и животиње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Биљке које човек гаји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Животиње које човек гаји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Биљке и животиње које човек гаји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Делови тела биљака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Сличности и разлике између биљака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Биљке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Делови тела </w:t>
            </w:r>
            <w:r>
              <w:rPr>
                <w:color w:val="000000"/>
              </w:rPr>
              <w:lastRenderedPageBreak/>
              <w:t>животињa</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Делови тела животињa</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Делови тела човека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Чула човека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део природе</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систематизација/провера знања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ЗДРАВЉЕ И БЕЗБЕДНОСТ</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Непогоде, опасности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Непогоде, опасности</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РАЗНОВРСНОСТ ПРИРОДЕ</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 природи је све повезано</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Чувајмо природу</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Природа</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78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првом разреду</w:t>
            </w:r>
          </w:p>
        </w:tc>
        <w:tc>
          <w:tcPr>
            <w:tcW w:w="14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20"/>
        <w:jc w:val="center"/>
      </w:pPr>
      <w:r>
        <w:rPr>
          <w:b/>
          <w:color w:val="000000"/>
        </w:rPr>
        <w:t>МУЗИЧКА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8"/>
        <w:gridCol w:w="1231"/>
        <w:gridCol w:w="3974"/>
        <w:gridCol w:w="1599"/>
      </w:tblGrid>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са предметом. Шта ћемо и како радити. Слушање музике: Деца су украс света, Миња Субота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 Шапутање, Н. Херцигоња – Д. Лукић</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Музика је свуда око нас</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Букварци, Б. Станчић</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Саобраћајац, Н. Хиба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Бројалица по избору. Импровизација ритмичког </w:t>
            </w:r>
            <w:r>
              <w:rPr>
                <w:color w:val="000000"/>
              </w:rPr>
              <w:t>аранжмана.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Jа посејах лан</w:t>
            </w:r>
            <w:r>
              <w:rPr>
                <w:color w:val="000000"/>
              </w:rPr>
              <w:t>, народна песма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Певамо и играмо из песму </w:t>
            </w:r>
            <w:r>
              <w:rPr>
                <w:i/>
                <w:color w:val="000000"/>
              </w:rPr>
              <w:t xml:space="preserve">Jа </w:t>
            </w:r>
            <w:r>
              <w:rPr>
                <w:i/>
                <w:color w:val="000000"/>
              </w:rPr>
              <w:lastRenderedPageBreak/>
              <w:t>посејах лан</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 је пошло наопачке, песма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и извођење покрета уз </w:t>
            </w:r>
            <w:r>
              <w:rPr>
                <w:i/>
                <w:color w:val="000000"/>
              </w:rPr>
              <w:t>Рођенданску песм</w:t>
            </w:r>
            <w:r>
              <w:rPr>
                <w:color w:val="000000"/>
              </w:rPr>
              <w:t>у, непознати аутор</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Извођење покрета уз </w:t>
            </w:r>
            <w:r>
              <w:rPr>
                <w:i/>
                <w:color w:val="000000"/>
              </w:rPr>
              <w:t>Рођенданску песму</w:t>
            </w:r>
            <w:r>
              <w:rPr>
                <w:color w:val="000000"/>
              </w:rPr>
              <w:t xml:space="preserve"> и слушање музике: Учимо да бројимо, Бранко Милићевић</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Ивин воз</w:t>
            </w:r>
            <w:r>
              <w:rPr>
                <w:color w:val="000000"/>
              </w:rPr>
              <w:t>, песма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Певање песме и креирање покрета уз песму Ивин воз</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композиција </w:t>
            </w:r>
            <w:r>
              <w:rPr>
                <w:i/>
                <w:color w:val="000000"/>
              </w:rPr>
              <w:t>Медведова женидба, Л. Димитријевић</w:t>
            </w:r>
            <w:r>
              <w:rPr>
                <w:color w:val="000000"/>
              </w:rPr>
              <w:t xml:space="preserve"> и </w:t>
            </w:r>
            <w:r>
              <w:rPr>
                <w:i/>
                <w:color w:val="000000"/>
              </w:rPr>
              <w:t>Авантуре малога Ју Ју</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Ситна је киша падала, народна </w:t>
            </w:r>
            <w:r>
              <w:rPr>
                <w:color w:val="000000"/>
              </w:rPr>
              <w:t>песма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Певање песме </w:t>
            </w:r>
            <w:r>
              <w:rPr>
                <w:i/>
                <w:color w:val="000000"/>
              </w:rPr>
              <w:t>Ситна је киша падала</w:t>
            </w:r>
            <w:r>
              <w:rPr>
                <w:color w:val="000000"/>
              </w:rPr>
              <w:t xml:space="preserve"> и ритам кроз игру: </w:t>
            </w:r>
            <w:r>
              <w:rPr>
                <w:i/>
                <w:color w:val="000000"/>
              </w:rPr>
              <w:t>Добро јутро, добар дан</w:t>
            </w:r>
            <w:r>
              <w:rPr>
                <w:color w:val="000000"/>
              </w:rPr>
              <w:t xml:space="preserve"> – Татјана Дробни</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Деда Мраз</w:t>
            </w:r>
            <w:r>
              <w:rPr>
                <w:color w:val="000000"/>
              </w:rPr>
              <w:t>, обрада песме и слушање композиције Звончићи</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Божић, Божић благи дан</w:t>
            </w:r>
            <w:r>
              <w:rPr>
                <w:color w:val="000000"/>
              </w:rPr>
              <w:t xml:space="preserve">, народна песма, Бројалица </w:t>
            </w:r>
            <w:r>
              <w:rPr>
                <w:i/>
                <w:color w:val="000000"/>
              </w:rPr>
              <w:t>Божић бата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и извођење покрета уз песму </w:t>
            </w:r>
            <w:r>
              <w:rPr>
                <w:i/>
                <w:color w:val="000000"/>
              </w:rPr>
              <w:t>Пекарчић,</w:t>
            </w:r>
            <w:r>
              <w:rPr>
                <w:color w:val="000000"/>
              </w:rPr>
              <w:t xml:space="preserve"> Љ. Шкарица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Химна Светом Сави</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композиције </w:t>
            </w:r>
            <w:r>
              <w:rPr>
                <w:i/>
                <w:color w:val="000000"/>
              </w:rPr>
              <w:t>Јануарске звезде</w:t>
            </w:r>
            <w:r>
              <w:rPr>
                <w:color w:val="000000"/>
              </w:rPr>
              <w:t xml:space="preserve"> – Миодраг Илић – Бели и певање </w:t>
            </w:r>
            <w:r>
              <w:rPr>
                <w:i/>
                <w:color w:val="000000"/>
              </w:rPr>
              <w:t>Химне Светом Сави</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композиције </w:t>
            </w:r>
            <w:r>
              <w:rPr>
                <w:i/>
                <w:color w:val="000000"/>
              </w:rPr>
              <w:t>Деца су украс света</w:t>
            </w:r>
            <w:r>
              <w:rPr>
                <w:color w:val="000000"/>
              </w:rPr>
              <w:t xml:space="preserve"> – Миња Субота и певање песама из првог </w:t>
            </w:r>
            <w:r>
              <w:rPr>
                <w:color w:val="000000"/>
              </w:rPr>
              <w:lastRenderedPageBreak/>
              <w:t>полугодишта по избору</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На крај села жута кућа</w:t>
            </w:r>
            <w:r>
              <w:rPr>
                <w:color w:val="000000"/>
              </w:rPr>
              <w:t>, песма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Моја мама </w:t>
            </w:r>
            <w:r>
              <w:rPr>
                <w:i/>
                <w:color w:val="000000"/>
              </w:rPr>
              <w:t>дивно прича</w:t>
            </w:r>
            <w:r>
              <w:rPr>
                <w:color w:val="000000"/>
              </w:rPr>
              <w:t xml:space="preserve">, обрада песме и слушање композиције </w:t>
            </w:r>
            <w:r>
              <w:rPr>
                <w:i/>
                <w:color w:val="000000"/>
              </w:rPr>
              <w:t>Најлепша мама на свету,</w:t>
            </w:r>
            <w:r>
              <w:rPr>
                <w:color w:val="000000"/>
              </w:rPr>
              <w:t xml:space="preserve"> Александар Кораћ</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композиције </w:t>
            </w:r>
            <w:r>
              <w:rPr>
                <w:i/>
                <w:color w:val="000000"/>
              </w:rPr>
              <w:t>Најлепша мама на свету,</w:t>
            </w:r>
            <w:r>
              <w:rPr>
                <w:color w:val="000000"/>
              </w:rPr>
              <w:t xml:space="preserve"> Александар Кораћ и </w:t>
            </w:r>
            <w:r>
              <w:rPr>
                <w:i/>
                <w:color w:val="000000"/>
              </w:rPr>
              <w:t>певање песме Моја мама дивно прича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Плива </w:t>
            </w:r>
            <w:r>
              <w:rPr>
                <w:i/>
                <w:color w:val="000000"/>
              </w:rPr>
              <w:t>патка преко Саве</w:t>
            </w:r>
            <w:r>
              <w:rPr>
                <w:color w:val="000000"/>
              </w:rPr>
              <w:t>, свирање на дечјим инструментима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Ишо меда у дућан</w:t>
            </w:r>
            <w:r>
              <w:rPr>
                <w:color w:val="000000"/>
              </w:rPr>
              <w:t xml:space="preserve">, бројалица и слушање композиције </w:t>
            </w:r>
            <w:r>
              <w:rPr>
                <w:i/>
                <w:color w:val="000000"/>
              </w:rPr>
              <w:t>Заклео се бумбар,</w:t>
            </w:r>
            <w:r>
              <w:rPr>
                <w:color w:val="000000"/>
              </w:rPr>
              <w:t xml:space="preserve"> Мирко Шоуц</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композиције </w:t>
            </w:r>
            <w:r>
              <w:rPr>
                <w:i/>
                <w:color w:val="000000"/>
              </w:rPr>
              <w:t>Заклео се бумбар</w:t>
            </w:r>
            <w:r>
              <w:rPr>
                <w:color w:val="000000"/>
              </w:rPr>
              <w:t xml:space="preserve"> – Мирко Шоуц и бројалица </w:t>
            </w:r>
            <w:r>
              <w:rPr>
                <w:i/>
                <w:color w:val="000000"/>
              </w:rPr>
              <w:t>Ластавица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Боц, боц иглицама,</w:t>
            </w:r>
            <w:r>
              <w:rPr>
                <w:color w:val="000000"/>
              </w:rPr>
              <w:t xml:space="preserve"> свирање на дечјим инструментима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Киша пада</w:t>
            </w:r>
            <w:r>
              <w:rPr>
                <w:color w:val="000000"/>
              </w:rPr>
              <w:t>, народна песма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Певање песме </w:t>
            </w:r>
            <w:r>
              <w:rPr>
                <w:i/>
                <w:color w:val="000000"/>
              </w:rPr>
              <w:t>Киша пада</w:t>
            </w:r>
            <w:r>
              <w:rPr>
                <w:color w:val="000000"/>
              </w:rPr>
              <w:t xml:space="preserve"> и слушање композиције </w:t>
            </w:r>
            <w:r>
              <w:rPr>
                <w:i/>
                <w:color w:val="000000"/>
              </w:rPr>
              <w:t>Ал је леп овај свет,</w:t>
            </w:r>
            <w:r>
              <w:rPr>
                <w:color w:val="000000"/>
              </w:rPr>
              <w:t xml:space="preserve"> Стеван Ст. Мокрањац и Александар Кораћ</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Зец копа репу,</w:t>
            </w:r>
            <w:r>
              <w:rPr>
                <w:color w:val="000000"/>
              </w:rPr>
              <w:t xml:space="preserve"> Зорислава М. Васиљевић и слушање Ускршње песме по избору</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Певање песме </w:t>
            </w:r>
            <w:r>
              <w:rPr>
                <w:i/>
                <w:color w:val="000000"/>
              </w:rPr>
              <w:t>Зец копа репу</w:t>
            </w:r>
            <w:r>
              <w:rPr>
                <w:color w:val="000000"/>
              </w:rPr>
              <w:t xml:space="preserve"> и слушање композиције </w:t>
            </w:r>
            <w:r>
              <w:rPr>
                <w:i/>
                <w:color w:val="000000"/>
              </w:rPr>
              <w:t>Лептирићу шаренићу,</w:t>
            </w:r>
            <w:r>
              <w:rPr>
                <w:color w:val="000000"/>
              </w:rPr>
              <w:t xml:space="preserve"> дечја песма</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композиције </w:t>
            </w:r>
            <w:r>
              <w:rPr>
                <w:i/>
                <w:color w:val="000000"/>
              </w:rPr>
              <w:t>Ерско коло</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Кад си срећан,</w:t>
            </w:r>
            <w:r>
              <w:rPr>
                <w:color w:val="000000"/>
              </w:rPr>
              <w:t xml:space="preserve"> обрада дечје песме и слушање композиције </w:t>
            </w:r>
            <w:r>
              <w:rPr>
                <w:i/>
                <w:color w:val="000000"/>
              </w:rPr>
              <w:t>Васино коло</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00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Певање песме </w:t>
            </w:r>
            <w:r>
              <w:rPr>
                <w:i/>
                <w:color w:val="000000"/>
              </w:rPr>
              <w:t xml:space="preserve">Авантуре малога </w:t>
            </w:r>
            <w:r>
              <w:rPr>
                <w:i/>
                <w:color w:val="000000"/>
              </w:rPr>
              <w:lastRenderedPageBreak/>
              <w:t>Ју Ју</w:t>
            </w:r>
            <w:r>
              <w:rPr>
                <w:color w:val="000000"/>
              </w:rPr>
              <w:t xml:space="preserve"> и слушање композиције </w:t>
            </w:r>
            <w:r>
              <w:rPr>
                <w:i/>
                <w:color w:val="000000"/>
              </w:rPr>
              <w:t>Ишли смо у Африку</w:t>
            </w:r>
            <w:r>
              <w:rPr>
                <w:color w:val="000000"/>
              </w:rPr>
              <w:t xml:space="preserve">, Миња Субота и краћи квиз знања за </w:t>
            </w:r>
            <w:r>
              <w:rPr>
                <w:color w:val="000000"/>
              </w:rPr>
              <w:t>крај школске године</w:t>
            </w:r>
          </w:p>
        </w:tc>
        <w:tc>
          <w:tcPr>
            <w:tcW w:w="8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bl>
    <w:p w:rsidR="006E430F" w:rsidRDefault="00470948">
      <w:pPr>
        <w:spacing w:after="120"/>
        <w:jc w:val="center"/>
      </w:pPr>
      <w:r>
        <w:rPr>
          <w:b/>
          <w:color w:val="000000"/>
        </w:rPr>
        <w:t>ЛИКОВНА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70"/>
        <w:gridCol w:w="1148"/>
        <w:gridCol w:w="3368"/>
        <w:gridCol w:w="2106"/>
      </w:tblGrid>
      <w:tr w:rsidR="006E430F">
        <w:trPr>
          <w:trHeight w:val="45"/>
          <w:tblCellSpacing w:w="0" w:type="auto"/>
        </w:trPr>
        <w:tc>
          <w:tcPr>
            <w:tcW w:w="188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ОДНОСИ У ВИДНОМ ПОЉУ</w:t>
            </w:r>
          </w:p>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Уводни час – упознавање са предметом, прибором. </w:t>
            </w:r>
            <w:r>
              <w:rPr>
                <w:b/>
                <w:color w:val="000000"/>
              </w:rPr>
              <w:t>Шта ћемо и како радити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Облици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Целина–део, велико–мало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Знаци споразумевања: слова, бројеви, саобраћајни знаци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Високо–ниско, широко–уско, дуго–кратко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 и сенка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 и тамно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Обојено–безбојно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Меко, тврдо, глатко, храпаво, рогљасто, обло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Положај облика: горе, доле; испод, између испод, у, на, испред, иза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Положај облика: усправно, положено, косо, лево, десно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облика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Удаљеност облика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 свету облика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8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Природни и вештачки извори осветљења. Промена осветљености у току дана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ОБЛИКОВАЊЕ</w:t>
            </w:r>
          </w:p>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Преобликовањем до новогодишњег украса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Преобликовањем до групног новогодишњег предмета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ОДНОСИ У ВИДНОМ ПОЉУ</w:t>
            </w:r>
          </w:p>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Линијама градимо цртеж</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Меко–тврдо, глатко–храпаво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Бојом стварамо слику</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разних материјала додиром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Тактилност (предмети у врећи)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ОБЛИКОВАЊЕ</w:t>
            </w:r>
          </w:p>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Обликовање слике мами на дар</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Спајање различитих материјала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Стварање нових предмета – групни рад</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Обликовање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ЛИКОВНА КУЛТУРА И ОКРУЖЕЊЕ</w:t>
            </w:r>
          </w:p>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Установе културе: биоскоп и позориште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Установе културе: музеј, галерија, </w:t>
            </w:r>
            <w:r>
              <w:rPr>
                <w:color w:val="000000"/>
              </w:rPr>
              <w:t>библиотека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Правила понашања и облачења у различитим установама културе: биоскоп, музеј, галерија, позориште, библиотека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СПОРАЗУМЕВАЊЕ</w:t>
            </w:r>
          </w:p>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Традиција: празници и украшавање ускршњих јаја различитим техникама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Читање </w:t>
            </w:r>
            <w:r>
              <w:rPr>
                <w:color w:val="000000"/>
              </w:rPr>
              <w:t>визуелних информација: илустрација и стрип</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Читање визуелних информација: цртани и </w:t>
            </w:r>
            <w:r>
              <w:rPr>
                <w:color w:val="000000"/>
              </w:rPr>
              <w:lastRenderedPageBreak/>
              <w:t>анимирани филм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визуелних информација: цртани и анимирани филм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Невербално изражавање: Пантомима и игре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9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87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првом разред. Процена урађеног</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ДИГИТАЛНИ СВЕТ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1"/>
        <w:gridCol w:w="1355"/>
        <w:gridCol w:w="3350"/>
        <w:gridCol w:w="2106"/>
      </w:tblGrid>
      <w:tr w:rsidR="006E430F">
        <w:trPr>
          <w:trHeight w:val="45"/>
          <w:tblCellSpacing w:w="0" w:type="auto"/>
        </w:trPr>
        <w:tc>
          <w:tcPr>
            <w:tcW w:w="2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12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ДИГИТАЛНО ДРУШТВО</w:t>
            </w:r>
          </w:p>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 упознавање са предметом. Шта ћемо и како радити</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Дигитални уређаји у мом дому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Дигиталне играчке</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Комуникација у дигиталном свету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Дигитални уређаји су свуда око нас</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Паметни дигитални уређаји</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Дигитални уређаји</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Учење у дигиталном свету (образовне игре, </w:t>
            </w:r>
            <w:r>
              <w:rPr>
                <w:color w:val="000000"/>
              </w:rPr>
              <w:t>материјали, уџбеници...)</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Дигитални свет и занимања људи</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Учење и рад у дигиталном свету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Стварање у дигиталном свету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Стварање у дигиталном свету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Откривање света помоћу </w:t>
            </w:r>
            <w:r>
              <w:rPr>
                <w:color w:val="000000"/>
              </w:rPr>
              <w:t>дигиталних уређаја (обрада)</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Уметност у дигиталном свету </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Виртуелна посета установама културе</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2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БЕЗБЕДНО КОРИШЋЕЊЕ ДИГИТАЛНИХ УРЕЂАЈА</w:t>
            </w:r>
          </w:p>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Дигитални уређаји и здравље</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Одговорно управљање дигиталним </w:t>
            </w:r>
            <w:r>
              <w:rPr>
                <w:color w:val="000000"/>
              </w:rPr>
              <w:t>уређајима</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Новогодишње честитке, некад и сад</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Преношење порука некад и сад</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Заштита личних података</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Коме се обратити за помоћ уколико смо угрожени</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12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Како се заштити на интернету и коме се </w:t>
            </w:r>
            <w:r>
              <w:rPr>
                <w:color w:val="000000"/>
              </w:rPr>
              <w:t>обратити за помоћ</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Планирање дневног времена коришћења дигиталних уређаја за игру и забаву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Електронски отпад и безбедно одлагање</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Права и обавезе у дигиталном свету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Лепо понашање на Интернету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Права и обавезе и лепо понашање у дигиталном свету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2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АЛГОРИТАМСКИ НАЧИН </w:t>
            </w:r>
            <w:r>
              <w:rPr>
                <w:color w:val="000000"/>
              </w:rPr>
              <w:lastRenderedPageBreak/>
              <w:t>РАЗМИШЉАЊА</w:t>
            </w:r>
          </w:p>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28.</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Обављање активности одговарајућим редоследом </w:t>
            </w:r>
            <w:r>
              <w:rPr>
                <w:color w:val="000000"/>
              </w:rPr>
              <w:lastRenderedPageBreak/>
              <w:t>– све има свој редослед</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Упутство – редослед корака (алгоритам)</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Корак по </w:t>
            </w:r>
            <w:r>
              <w:rPr>
                <w:color w:val="000000"/>
              </w:rPr>
              <w:t>корак до решења (алгоритам)</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Уочавање и исправљање грешке у упутству (алгоритму)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алгоритамског начина решавања проблема</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2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БЕЗБЕДНО КОРИШЋЕЊЕ ДИГИТАЛНИХ УРЕЂАЈА</w:t>
            </w:r>
          </w:p>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Права и обавезе у дигиталном свету</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Здравствене последице прекомерног или неправилно коришћење дигиталних уређаја</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2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ДИГИТАЛНО ДРУШТВО</w:t>
            </w:r>
          </w:p>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 смо научили у првом разреду о дигиталном свету што нисмо знали</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1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801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Дигитални свет</w:t>
            </w:r>
          </w:p>
        </w:tc>
        <w:tc>
          <w:tcPr>
            <w:tcW w:w="10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ДРУГИ РАЗРЕД</w:t>
      </w:r>
    </w:p>
    <w:p w:rsidR="006E430F" w:rsidRDefault="00470948">
      <w:pPr>
        <w:spacing w:after="120"/>
        <w:jc w:val="center"/>
      </w:pPr>
      <w:r>
        <w:rPr>
          <w:b/>
          <w:color w:val="000000"/>
        </w:rPr>
        <w:t>СРПСКИ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07"/>
        <w:gridCol w:w="1051"/>
        <w:gridCol w:w="3235"/>
        <w:gridCol w:w="1599"/>
      </w:tblGrid>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Добродошли, другаци! Упознавање с уџбеничким комплетом и прибором. Договор о начину рада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Доживљај са летњег распуста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Драган Лукић, Школа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Дечје игре – прича у сликама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ГРАДИВА ИЗ ПРВОГ РАЗРЕДА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Иницијални тест</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и слог, самогласници и сугласници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Подела речи на </w:t>
            </w:r>
            <w:r>
              <w:rPr>
                <w:color w:val="000000"/>
              </w:rPr>
              <w:t>слогове у изговору /једноставнији случајеви/; Изговарање брзалица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Мирослав Антић: Тајна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Драган Лукић: Школа и Мирослав Антић: Тајна – рецитовање стихова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 и реченица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анализа домаћег задатка: Открићу вам једну тајну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Александар Поповић: Два писма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Александар Поповић: Два писма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 слово, слог, реч, реченица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Обавештајне </w:t>
            </w:r>
            <w:r>
              <w:rPr>
                <w:color w:val="000000"/>
              </w:rPr>
              <w:t>реченице. Тачка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Ана Миловановић: Слатка математика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Ана Миловановић: Слатка математика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Упитне реченице. Упитник</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Јован Јовановић Змај: Хвала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На пијаци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речце ли у упитним реченицама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Загонетке лаке за ђаке другаке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Узвичне реченице. </w:t>
            </w:r>
            <w:r>
              <w:rPr>
                <w:color w:val="000000"/>
              </w:rPr>
              <w:lastRenderedPageBreak/>
              <w:t>Узвичник</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oбрада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Разбрајалице и питалице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Заповедне реченице. Узвичник</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Реченице према значењу. Правописни знаци /тачка, упитник, узвичник/</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Шаљиве народне песме: Да вам певам што истина није или Мишја моба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Душко Трифуновић: Два </w:t>
            </w:r>
            <w:r>
              <w:rPr>
                <w:color w:val="000000"/>
              </w:rPr>
              <w:t>јарца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Слатко сам се насмејао/насмејала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великог слова у писању личних имена и презимена, надимака уз лично име, имена животиња; писање тачке, упитника и узвичника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Ђани Родари: Кад дедица не зна да прича приче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Бранко Ћопић: Огласи из ,,Шумских новина”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 пројекат – Откривамо и стварамо</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Скраћенице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w:t>
            </w:r>
            <w:r>
              <w:rPr>
                <w:color w:val="000000"/>
              </w:rPr>
              <w:t>лектира: Избор из поезије Љубивоја Ршумовића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Избор из поезије Љубивоја Ршумовића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Рецитовање лирских песама обрађених у поглављу Да ли ми верујете?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Две тачке и запета у </w:t>
            </w:r>
            <w:r>
              <w:rPr>
                <w:color w:val="000000"/>
              </w:rPr>
              <w:t>набрајању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Диктат</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Дејан Алексић: Једном је један дечак зевнуо</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Игром кроз знање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Препричавање прочитаних прича из читанке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Потврдне и одричне реченице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Реченице према облику. Писање речи НЕ у одричним реченицама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Тоде Николетић: Шума живот значи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Изражајно читање драмског текста Шума живот значи по улогама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Испричаћу вам како чувам природу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Народне пословице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Реченице према значењу и облику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Реченице према значењу и облику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Доситеј Обрадовић, Пас и његова сенка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Народне умотворине /пословице, брзалице, питалице, разбрајалице, загонетке/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Народне умотворине /пословице, брзалице, питалице, </w:t>
            </w:r>
            <w:r>
              <w:rPr>
                <w:color w:val="000000"/>
              </w:rPr>
              <w:lastRenderedPageBreak/>
              <w:t xml:space="preserve">разбрајалице, </w:t>
            </w:r>
            <w:r>
              <w:rPr>
                <w:color w:val="000000"/>
              </w:rPr>
              <w:t>загонетке/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 пројекат – Азбука на наш начин</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К, М, Т</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И, Н, Њ</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С, Ш</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Властите и заједничке именице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слова латинице К, М, Т, И, Н, Њ, С, Ш</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Род и број именица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Властите и заједничке именице. Разликовање рода и броја именица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Душан Радовић: Лепо је све што је мало</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У, В</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Десанка Максимовић: Бајка о лабуду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Десанка Максимовић: Бајка о лабуду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w:t>
            </w:r>
            <w:r>
              <w:rPr>
                <w:color w:val="000000"/>
              </w:rPr>
              <w:t>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П, Р</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слова латинице У, В, П, Р</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назива држава, градова и села једночланих и вишечланих и вишечланих географских назива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Учимо </w:t>
            </w:r>
            <w:r>
              <w:rPr>
                <w:color w:val="000000"/>
              </w:rPr>
              <w:t>штампана слова латинице Л, Љ</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Ц, Ч, Ћ</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слова латинице Л, Љ, Ц, Ч, Ћ</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Пишемо штампана слова </w:t>
            </w:r>
            <w:r>
              <w:rPr>
                <w:color w:val="000000"/>
              </w:rPr>
              <w:t>латинице – диктат</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Бајке Десанке Максимовић /Сликарка Зима/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Бајке Десанке Максимовић /Божић Батини цртежи/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Бајке Десанке Максимовић /Прстен на </w:t>
            </w:r>
            <w:r>
              <w:rPr>
                <w:color w:val="000000"/>
              </w:rPr>
              <w:t>морском дну, Како су пужу украли кућу/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 пројекат – Бајколики свет</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Б, Г</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З, Ж</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слова латинице Б, Г, З, Ж</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Ханс Кристијан Андерсен: Девојчица са шибицама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Ханс Кристијан Андерсен: Девојчица са шибицама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 пројекат – Новогодишње честитке и поруке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Креативне слагалице – игром кроз знање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Придеви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Придеви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Војислав Илић: Први снег</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Д, Џ, Ђ</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Правилно </w:t>
            </w:r>
            <w:r>
              <w:rPr>
                <w:color w:val="000000"/>
              </w:rPr>
              <w:t>изговарамо и пишемо Ч,Ћ, Џ, Ђ</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Драган Лукић: Равнотежа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штампана слова латинице Ф, Х</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слова латинице Д, Џ, Ђ, Ф, Х</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Полугодишњи тест</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штампана слова латинице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Народна прича Свети Сава и отац са малим дјететом или народна прича Свети Сава, отац и син</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прича Свети Сава и отац са малим </w:t>
            </w:r>
            <w:r>
              <w:rPr>
                <w:color w:val="000000"/>
              </w:rPr>
              <w:t>дјететом или народна прича Свети Сава, отац и син</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У сусрет распусту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Креативне слагалице – игром кроз знање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Љубивоје Ршумовић: Телефонијада, Вук и овца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Основни бројеви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бројева словима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Учимо писана слова </w:t>
            </w:r>
            <w:r>
              <w:rPr>
                <w:color w:val="000000"/>
              </w:rPr>
              <w:lastRenderedPageBreak/>
              <w:t>латинице К, М</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латинице И, Т</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Бранко Стевановић: Прича из ормана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латинице Н, Њ</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писана слова латинице К, М, И, Т, Н, Њ</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анализа састава: Мој љубимац</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Мајка Јова у ружи родила или </w:t>
            </w:r>
            <w:r>
              <w:rPr>
                <w:color w:val="000000"/>
              </w:rPr>
              <w:t>Санак иде низ улицу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Редни бројеви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датума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Душан Радовић: Мама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 Ћопић: Болесник на три спрата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Учимо </w:t>
            </w:r>
            <w:r>
              <w:rPr>
                <w:color w:val="000000"/>
              </w:rPr>
              <w:t>писана слова У, В</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С, Ш</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 придеви, бројеви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Никола Тесла: Прича о детињству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Григор Витез: Дохвати ми, тата, Мјесец</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П, Р</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писана слова У, В, С, Ш, П, Р</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Пишемо писаним словима </w:t>
            </w:r>
            <w:r>
              <w:rPr>
                <w:color w:val="000000"/>
              </w:rPr>
              <w:lastRenderedPageBreak/>
              <w:t>латинице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провера </w:t>
            </w:r>
            <w:r>
              <w:rPr>
                <w:color w:val="000000"/>
              </w:rPr>
              <w:lastRenderedPageBreak/>
              <w:t>знања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Народна басна: Коњ и магарац</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басна: Коњ и </w:t>
            </w:r>
            <w:r>
              <w:rPr>
                <w:color w:val="000000"/>
              </w:rPr>
              <w:t>магарац</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Доситеј Обрадовић: Коњ и магаре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Препричавање басне Коњ и магаре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Разликовање основних глаголских облика за исказивање садашњег, прошлог и будућег времена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Разликовање потврдних и одричних глаголских облика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Народна прича: Седам прутова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латинице Л, Љ</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латинице Ц, Ч, Ћ</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Научили смо писана </w:t>
            </w:r>
            <w:r>
              <w:rPr>
                <w:color w:val="000000"/>
              </w:rPr>
              <w:t>слова латинице Л, Љ, Ц, Ч, Ћ</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Глаголи. Прошло, садашње, будуће време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 Ју Ђин: Свитац тражи пријатеља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Како да свитац нађе пријатеље? Стрип</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Диктат за примену правописних правила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Б, Г</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З, Ж</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писана слова Б, Г, З, Ж</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w:t>
            </w:r>
            <w:r>
              <w:rPr>
                <w:color w:val="000000"/>
              </w:rPr>
              <w:t>лектира: Ханс Кристијан Андерсен: Принцеза на зрну грашка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Ханс Кристијан Андерсен: Принцеза на зрну грашка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Ханс Кристијан Андерсен: Царево ново одело</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КЊИЖЕВНОСТ / ЈЕЗИЧКА </w:t>
            </w:r>
            <w:r>
              <w:rPr>
                <w:color w:val="000000"/>
              </w:rPr>
              <w:t>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Гледање цртаних филмова снимљених према Андерсеновим бајкама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Креативне слагалице – игром кроз знање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латинице Д, Џ, Ђ</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писана слова Ф, Х</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писана слова Д, Џ, Ђ, Ф, Х</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Буди писац – прича у сликама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писана слова латинице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Диктат</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Д. Ђорђевић: Успон </w:t>
            </w:r>
            <w:r>
              <w:rPr>
                <w:color w:val="000000"/>
              </w:rPr>
              <w:t>једног лава, Рецепт за деду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Драгољуб Ђорђевић – избор из поезије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Драгољуб Ђорђевић – избор из </w:t>
            </w:r>
            <w:r>
              <w:rPr>
                <w:color w:val="000000"/>
              </w:rPr>
              <w:lastRenderedPageBreak/>
              <w:t>поезије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Народна басна: Бик и зец</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Народна басна: Бик и зец</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 Стефановић: Златне рибице не праве штету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 Стефановић: Златне рибице не праве штету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Гроздана Олујић, Шаренорепац</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Препричавање краћих и једноставнијих текстова из </w:t>
            </w:r>
            <w:r>
              <w:rPr>
                <w:color w:val="000000"/>
              </w:rPr>
              <w:t>читанке, цртаних филмова, позоришних представа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Гвидо Тартаља: Оцене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Драмско извођење текста Оцене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Весна Видојевић Гајевић: Бркљача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састава: Моја бака / Мој дека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Градимир Стојковић: Деда Милоје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Моја породица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Бајка о трешњи Д. Максимовић</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Траве говоре бакиним </w:t>
            </w:r>
            <w:r>
              <w:rPr>
                <w:color w:val="000000"/>
              </w:rPr>
              <w:t>гласом Д. Максимовић</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Александар Сергејевич Пушкин, Бајка о рибару и рибици – читање у наставцима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Александар Сергејевич Пушкин, Бајка о рибару и рибици – читање у </w:t>
            </w:r>
            <w:r>
              <w:rPr>
                <w:color w:val="000000"/>
              </w:rPr>
              <w:lastRenderedPageBreak/>
              <w:t>наставцима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Александар </w:t>
            </w:r>
            <w:r>
              <w:rPr>
                <w:color w:val="000000"/>
              </w:rPr>
              <w:t>Сергејевич Пушкин, Бајка о рибару и рибици –драматизација текста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172.</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 из граматике и правописа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173.</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Годишњи тест</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174.</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Јован Јовановић Змај: Пролећница</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175.</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Феликс </w:t>
            </w:r>
            <w:r>
              <w:rPr>
                <w:color w:val="000000"/>
              </w:rPr>
              <w:t>Салтен, Бамби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176.</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Феликс Салтен, Бамби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177.</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Гледање Дизнијевог цртаног филма Бамби</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178.</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Изражајно рецитовање песама научених у другом разреду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179.</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Креативне </w:t>
            </w:r>
            <w:r>
              <w:rPr>
                <w:color w:val="000000"/>
              </w:rPr>
              <w:t>слагалице – игром кроз знање</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180.</w:t>
            </w:r>
          </w:p>
        </w:tc>
        <w:tc>
          <w:tcPr>
            <w:tcW w:w="857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Шта смо све прочитали и научили у другом разреду?</w:t>
            </w:r>
          </w:p>
        </w:tc>
        <w:tc>
          <w:tcPr>
            <w:tcW w:w="11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20"/>
        <w:jc w:val="center"/>
      </w:pPr>
      <w:r>
        <w:rPr>
          <w:b/>
          <w:color w:val="000000"/>
        </w:rPr>
        <w:t>СТРАНИ ЈЕЗИК – ЕНГЛЕСКИ ЈЕЗИК</w:t>
      </w:r>
    </w:p>
    <w:p w:rsidR="006E430F" w:rsidRDefault="00470948">
      <w:pPr>
        <w:spacing w:after="150"/>
      </w:pPr>
      <w:r>
        <w:rPr>
          <w:b/>
          <w:color w:val="000000"/>
        </w:rPr>
        <w:t>Напомене:</w:t>
      </w:r>
      <w:r>
        <w:rPr>
          <w:color w:val="000000"/>
        </w:rPr>
        <w:t xml:space="preserve"> Због природе предмета наставне јединице су дате према комуникативним функцијама (КФ) које су дате у програму наставе и учења за наведене разреде. Наставници ће комуникативне функције сместити у одговарајући контекст и насловљавати наставне јединице у скла</w:t>
      </w:r>
      <w:r>
        <w:rPr>
          <w:color w:val="000000"/>
        </w:rPr>
        <w:t>ду са расположивим наставним средствима. Једна иста комуникативна функција може више пута бити обрађена, уз различите језичке садржаје, Предложени језички садржаји служе као препорука и могу бити проширивани у складу са расположивим наставним материјалом и</w:t>
      </w:r>
      <w:r>
        <w:rPr>
          <w:color w:val="000000"/>
        </w:rPr>
        <w:t xml:space="preserve"> контекстом.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0"/>
        <w:gridCol w:w="2818"/>
        <w:gridCol w:w="1520"/>
        <w:gridCol w:w="3794"/>
      </w:tblGrid>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 (комуникативне функције)</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c>
          <w:tcPr>
            <w:tcW w:w="125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Препоручени садржаји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Поздрављање, </w:t>
            </w:r>
            <w:r>
              <w:rPr>
                <w:color w:val="000000"/>
              </w:rPr>
              <w:lastRenderedPageBreak/>
              <w:t>представљање себе и других, успостављање контакта при сусрету и усмено изражавање прикладних поздрава приликом растанка.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уводни </w:t>
            </w:r>
            <w:r>
              <w:rPr>
                <w:color w:val="000000"/>
              </w:rPr>
              <w:lastRenderedPageBreak/>
              <w:t xml:space="preserve">час/ </w:t>
            </w:r>
            <w:r>
              <w:rPr>
                <w:color w:val="000000"/>
              </w:rPr>
              <w:t>обнављање градива из претходног разреда</w:t>
            </w:r>
          </w:p>
        </w:tc>
        <w:tc>
          <w:tcPr>
            <w:tcW w:w="1256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lastRenderedPageBreak/>
              <w:t xml:space="preserve">Основни садржаји које би </w:t>
            </w:r>
            <w:r>
              <w:rPr>
                <w:b/>
                <w:color w:val="000000"/>
              </w:rPr>
              <w:lastRenderedPageBreak/>
              <w:t>требало обрадити током месеца септембра и које би ученици требало да усвоје:</w:t>
            </w:r>
          </w:p>
          <w:p w:rsidR="006E430F" w:rsidRDefault="00470948">
            <w:pPr>
              <w:spacing w:after="150"/>
            </w:pPr>
            <w:r>
              <w:rPr>
                <w:i/>
                <w:color w:val="000000"/>
              </w:rPr>
              <w:t xml:space="preserve">Hi! Hello. Good morning/afternoon/evening/night. How are you? I’m fine, thank you, and you? Goodbye. Bye. Thanks, </w:t>
            </w:r>
            <w:r>
              <w:rPr>
                <w:i/>
                <w:color w:val="000000"/>
              </w:rPr>
              <w:t>same to you! My name’s Maria /I’m Maria. What’s your name? This is my friend Marko. Maria, this is Barbara. Barbara, this is Maria. This is Miss Ivona.</w:t>
            </w:r>
          </w:p>
          <w:p w:rsidR="006E430F" w:rsidRDefault="00470948">
            <w:pPr>
              <w:spacing w:after="150"/>
            </w:pPr>
            <w:r>
              <w:rPr>
                <w:i/>
                <w:color w:val="000000"/>
              </w:rPr>
              <w:t>Let’s start/begin. Are you ready? Quiet, please. Listen to me! Look! Look at me/the picture! Sit down. S</w:t>
            </w:r>
            <w:r>
              <w:rPr>
                <w:i/>
                <w:color w:val="000000"/>
              </w:rPr>
              <w:t>tand up. Turn around. Jump. Say hello/goodbye to your friend. What’s this/that? It’s a/an… It’s a pencil. What colour is it? It’s grey. The crayon is grey. An apple, an orange…</w:t>
            </w:r>
          </w:p>
          <w:p w:rsidR="006E430F" w:rsidRDefault="00470948">
            <w:pPr>
              <w:spacing w:after="150"/>
            </w:pPr>
            <w:r>
              <w:rPr>
                <w:i/>
                <w:color w:val="000000"/>
              </w:rPr>
              <w:t>How many balls? 10 balls. How many apples?</w:t>
            </w:r>
          </w:p>
          <w:p w:rsidR="006E430F" w:rsidRDefault="00470948">
            <w:pPr>
              <w:spacing w:after="150"/>
            </w:pPr>
            <w:r>
              <w:rPr>
                <w:i/>
                <w:color w:val="000000"/>
              </w:rPr>
              <w:t xml:space="preserve">Can /May I have an apple, </w:t>
            </w:r>
            <w:r>
              <w:rPr>
                <w:i/>
                <w:color w:val="000000"/>
              </w:rPr>
              <w:t>please? Yes, here you are. Thank you/Thank you, Maria /Thanks. You’re welcome.</w:t>
            </w:r>
          </w:p>
          <w:p w:rsidR="006E430F" w:rsidRDefault="00470948">
            <w:pPr>
              <w:spacing w:after="150"/>
            </w:pPr>
            <w:r>
              <w:rPr>
                <w:i/>
                <w:color w:val="000000"/>
              </w:rPr>
              <w:t>I’m hungry. Do you want an apple? Yes, please. No, thank you. I’m so happy! Thank you!</w:t>
            </w:r>
          </w:p>
          <w:p w:rsidR="006E430F" w:rsidRDefault="00470948">
            <w:pPr>
              <w:spacing w:after="150"/>
            </w:pPr>
            <w:r>
              <w:rPr>
                <w:color w:val="000000"/>
              </w:rPr>
              <w:t xml:space="preserve">Модални глаголи за изражавање молбе </w:t>
            </w:r>
            <w:r>
              <w:rPr>
                <w:i/>
                <w:color w:val="000000"/>
              </w:rPr>
              <w:t>‒</w:t>
            </w:r>
            <w:r>
              <w:rPr>
                <w:i/>
                <w:color w:val="000000"/>
              </w:rPr>
              <w:t xml:space="preserve"> can/may.</w:t>
            </w:r>
          </w:p>
          <w:p w:rsidR="006E430F" w:rsidRDefault="00470948">
            <w:pPr>
              <w:spacing w:after="150"/>
            </w:pPr>
            <w:r>
              <w:rPr>
                <w:color w:val="000000"/>
              </w:rPr>
              <w:t>* Програм учења страног језика у првом и др</w:t>
            </w:r>
            <w:r>
              <w:rPr>
                <w:color w:val="000000"/>
              </w:rPr>
              <w:t xml:space="preserve">угом разреду основне школе </w:t>
            </w:r>
            <w:r>
              <w:rPr>
                <w:b/>
                <w:color w:val="000000"/>
              </w:rPr>
              <w:t>је растерећен писања и читања, као и експлицитних објашњења граматичких правила</w:t>
            </w:r>
            <w:r>
              <w:rPr>
                <w:color w:val="000000"/>
              </w:rPr>
              <w:t xml:space="preserve">, тако да је ово драгоцен период за подстицање и навикавање </w:t>
            </w:r>
            <w:r>
              <w:rPr>
                <w:color w:val="000000"/>
              </w:rPr>
              <w:lastRenderedPageBreak/>
              <w:t xml:space="preserve">ученика да у свакодневним ситуацијама у учионици и ван ње спонтано примењују научене речи </w:t>
            </w:r>
            <w:r>
              <w:rPr>
                <w:color w:val="000000"/>
              </w:rPr>
              <w:t xml:space="preserve">и изразе у одговарајућим ситуацијама усмене комуникације. </w:t>
            </w:r>
            <w:r>
              <w:rPr>
                <w:b/>
                <w:color w:val="000000"/>
              </w:rPr>
              <w:t>Читање и писање су необавезне активности</w:t>
            </w:r>
            <w:r>
              <w:rPr>
                <w:color w:val="000000"/>
              </w:rPr>
              <w:t xml:space="preserve"> у другом разреду, јер се латиничко писмо уводи у наставу српског језика у другом полугодишту другог разреда, а иницијално писање и читање се може понудити ка</w:t>
            </w:r>
            <w:r>
              <w:rPr>
                <w:color w:val="000000"/>
              </w:rPr>
              <w:t>о опција само за ученике који то желе и знају, на елементарном нивоу (читање појединачних речи и једноставних реченица, допуњавање речи словом и слично, нипошто самостално писање и диктати).</w:t>
            </w:r>
          </w:p>
          <w:p w:rsidR="006E430F" w:rsidRDefault="00470948">
            <w:pPr>
              <w:spacing w:after="150"/>
            </w:pPr>
            <w:r>
              <w:rPr>
                <w:b/>
                <w:color w:val="000000"/>
              </w:rPr>
              <w:t xml:space="preserve">Основни садржаји које би требало обрадити током месеца октобра и </w:t>
            </w:r>
            <w:r>
              <w:rPr>
                <w:b/>
                <w:color w:val="000000"/>
              </w:rPr>
              <w:t>које би ученици требало да усвоје:</w:t>
            </w:r>
          </w:p>
          <w:p w:rsidR="006E430F" w:rsidRDefault="00470948">
            <w:pPr>
              <w:spacing w:after="150"/>
            </w:pPr>
            <w:r>
              <w:rPr>
                <w:i/>
                <w:color w:val="000000"/>
              </w:rPr>
              <w:t>Hi! Hello. Good morning/afternoon/evening/night. How are you? I’m fine, thank you, and you? Goodbye. Bye. Thanks, same to you! My name’s Maria /I’m Maria. What’s your name? This is my friend...What’s his / her name / favo</w:t>
            </w:r>
            <w:r>
              <w:rPr>
                <w:i/>
                <w:color w:val="000000"/>
              </w:rPr>
              <w:t>urite toy...This is my pencil / book... This is my train(red train)...</w:t>
            </w:r>
          </w:p>
          <w:p w:rsidR="006E430F" w:rsidRDefault="00470948">
            <w:pPr>
              <w:spacing w:after="150"/>
            </w:pPr>
            <w:r>
              <w:rPr>
                <w:i/>
                <w:color w:val="000000"/>
              </w:rPr>
              <w:t xml:space="preserve">Let’s start/begin. Are you ready? Quiet, please. Listen to me! Look! Look at me/the picture! Sit down. Stand up. Turn around. Jump. What’s this/that? It’s a/an… It’s a pencil – </w:t>
            </w:r>
            <w:r>
              <w:rPr>
                <w:i/>
                <w:color w:val="000000"/>
              </w:rPr>
              <w:t>case. What colour is it? It’s grey. The crayon is blue. An apple, a lemon…</w:t>
            </w:r>
          </w:p>
          <w:p w:rsidR="006E430F" w:rsidRDefault="00470948">
            <w:pPr>
              <w:spacing w:after="150"/>
            </w:pPr>
            <w:r>
              <w:rPr>
                <w:i/>
                <w:color w:val="000000"/>
              </w:rPr>
              <w:lastRenderedPageBreak/>
              <w:t>How many balls? 10 balls. How many apples?</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себе идругих и разумевање и давање једноставних упутстава и налога (комуникација у учионици)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и описивање предмета и биљака (школског прибора, омиљене играчке, плодова воћа, поврћа )</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и описивање предмета и биљака (школског прибора, омиљене играчке, плодова воћа, поврћа )</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количине и</w:t>
            </w:r>
            <w:r>
              <w:rPr>
                <w:color w:val="000000"/>
              </w:rPr>
              <w:t xml:space="preserve"> бројева (бројеви до 10 и питања са </w:t>
            </w:r>
            <w:r>
              <w:rPr>
                <w:i/>
                <w:color w:val="000000"/>
              </w:rPr>
              <w:t>How many</w:t>
            </w:r>
            <w:r>
              <w:rPr>
                <w:color w:val="000000"/>
              </w:rPr>
              <w:t>)</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количине и бројева (бројеви до 10 и питања са </w:t>
            </w:r>
            <w:r>
              <w:rPr>
                <w:i/>
                <w:color w:val="000000"/>
              </w:rPr>
              <w:t>How many</w:t>
            </w:r>
            <w:r>
              <w:rPr>
                <w:color w:val="000000"/>
              </w:rPr>
              <w:t>)</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молбе и захвалности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молбе и захвалности и исказивање потреба, </w:t>
            </w:r>
            <w:r>
              <w:rPr>
                <w:color w:val="000000"/>
              </w:rPr>
              <w:t>осета и осећања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Успостављање контакта при сусрету, </w:t>
            </w:r>
            <w:r>
              <w:rPr>
                <w:color w:val="000000"/>
              </w:rPr>
              <w:lastRenderedPageBreak/>
              <w:t>описивање предмета, биљака, изражавање количине, исказивање, захвалности, потреба, именовање и давање основних описа предмета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обнављање и </w:t>
            </w:r>
            <w:r>
              <w:rPr>
                <w:color w:val="000000"/>
              </w:rPr>
              <w:lastRenderedPageBreak/>
              <w:t>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Комуникација у уч</w:t>
            </w:r>
            <w:r>
              <w:rPr>
                <w:color w:val="000000"/>
              </w:rPr>
              <w:t>ионици; поздрављање; давање основних информација о себи и другима; именовање предмета из школског окружења.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Комуникација у учионици; поздрављање; давање основних информација о себи; именовање предмета из школског окружења; боје; основни </w:t>
            </w:r>
            <w:r>
              <w:rPr>
                <w:color w:val="000000"/>
              </w:rPr>
              <w:t>бројеви до 20.</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предмета, места и појава из непосредног окружења; изражавање припадности / неприпадности.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живих бића, предмета, места и појава из непосредног окружења; </w:t>
            </w:r>
            <w:r>
              <w:rPr>
                <w:color w:val="000000"/>
              </w:rPr>
              <w:t>изражавање припадности / неприпадности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количине </w:t>
            </w:r>
            <w:r>
              <w:rPr>
                <w:color w:val="000000"/>
              </w:rPr>
              <w:lastRenderedPageBreak/>
              <w:t xml:space="preserve">и бројева (бројеви до 20 и питања са </w:t>
            </w:r>
            <w:r>
              <w:rPr>
                <w:i/>
                <w:color w:val="000000"/>
              </w:rPr>
              <w:t>How many</w:t>
            </w:r>
            <w:r>
              <w:rPr>
                <w:color w:val="000000"/>
              </w:rPr>
              <w:t>)</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обнављање </w:t>
            </w:r>
            <w:r>
              <w:rPr>
                <w:color w:val="000000"/>
              </w:rPr>
              <w:lastRenderedPageBreak/>
              <w:t>и 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количине и бројева (бројеви до 20 и питања са </w:t>
            </w:r>
            <w:r>
              <w:rPr>
                <w:i/>
                <w:color w:val="000000"/>
              </w:rPr>
              <w:t>How many</w:t>
            </w:r>
            <w:r>
              <w:rPr>
                <w:color w:val="000000"/>
              </w:rPr>
              <w:t>)</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молбе и захвалности и исказивање потреба, осета и осећања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молбе и захвалности и исказивање потреба, осета и осећања; давање једноставног, усменог одговора на исказану молбу.</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Позив и реаговање на </w:t>
            </w:r>
            <w:r>
              <w:rPr>
                <w:color w:val="000000"/>
              </w:rPr>
              <w:t>позив за учешће у заједничкој активности; описивање појава најједноставнијим језичким средствима.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1256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Can /May I have an apple, please? Yes, here you are. Thank you/Thanks. You’re welcome.</w:t>
            </w:r>
          </w:p>
          <w:p w:rsidR="006E430F" w:rsidRDefault="00470948">
            <w:pPr>
              <w:spacing w:after="150"/>
            </w:pPr>
            <w:r>
              <w:rPr>
                <w:i/>
                <w:color w:val="000000"/>
              </w:rPr>
              <w:t xml:space="preserve">I’m hungry. Do you want an apple? Yes, </w:t>
            </w:r>
            <w:r>
              <w:rPr>
                <w:i/>
                <w:color w:val="000000"/>
              </w:rPr>
              <w:t>please. No, thank you. I’m so happy! Thank you!</w:t>
            </w:r>
          </w:p>
          <w:p w:rsidR="006E430F" w:rsidRDefault="00470948">
            <w:pPr>
              <w:spacing w:after="150"/>
            </w:pPr>
            <w:r>
              <w:rPr>
                <w:i/>
                <w:color w:val="000000"/>
              </w:rPr>
              <w:t>Let’s play football / the memory game / go to the park / sing. It’s time for lunch/school! Come and play with me!</w:t>
            </w:r>
          </w:p>
          <w:p w:rsidR="006E430F" w:rsidRDefault="00470948">
            <w:pPr>
              <w:spacing w:after="150"/>
            </w:pPr>
            <w:r>
              <w:rPr>
                <w:color w:val="000000"/>
              </w:rPr>
              <w:t xml:space="preserve">Модални глаголи за изражавање молбе </w:t>
            </w:r>
            <w:r>
              <w:rPr>
                <w:i/>
                <w:color w:val="000000"/>
              </w:rPr>
              <w:t>‒</w:t>
            </w:r>
            <w:r>
              <w:rPr>
                <w:i/>
                <w:color w:val="000000"/>
              </w:rPr>
              <w:t xml:space="preserve"> can/may.</w:t>
            </w:r>
          </w:p>
          <w:p w:rsidR="006E430F" w:rsidRDefault="00470948">
            <w:pPr>
              <w:spacing w:after="150"/>
            </w:pPr>
            <w:r>
              <w:rPr>
                <w:color w:val="000000"/>
              </w:rPr>
              <w:t xml:space="preserve">Питања са </w:t>
            </w:r>
            <w:r>
              <w:rPr>
                <w:i/>
                <w:color w:val="000000"/>
              </w:rPr>
              <w:t>Who / What / How (old)</w:t>
            </w:r>
          </w:p>
          <w:p w:rsidR="006E430F" w:rsidRDefault="00470948">
            <w:pPr>
              <w:spacing w:after="150"/>
            </w:pPr>
            <w:r>
              <w:rPr>
                <w:color w:val="000000"/>
              </w:rPr>
              <w:t>Основни бројев</w:t>
            </w:r>
            <w:r>
              <w:rPr>
                <w:color w:val="000000"/>
              </w:rPr>
              <w:t xml:space="preserve">и (1 – 20) </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 xml:space="preserve">је растерећен писања и читања, као и експлицитних </w:t>
            </w:r>
            <w:r>
              <w:rPr>
                <w:b/>
                <w:color w:val="000000"/>
              </w:rPr>
              <w:lastRenderedPageBreak/>
              <w:t>објашњења граматичких правила</w:t>
            </w:r>
            <w:r>
              <w:rPr>
                <w:color w:val="000000"/>
              </w:rPr>
              <w:t>, тако да је ово драгоцен период за подстицање и навикавање ученика да у свакодневним ситуација</w:t>
            </w:r>
            <w:r>
              <w:rPr>
                <w:color w:val="000000"/>
              </w:rPr>
              <w:t xml:space="preserve">ма у учионици и ван ње спонтано примењују научене речи и изразе у одговарајућим ситуацијама усмене комуникације. </w:t>
            </w:r>
            <w:r>
              <w:rPr>
                <w:b/>
                <w:color w:val="000000"/>
              </w:rPr>
              <w:t>Читање и писање су необавезне активности</w:t>
            </w:r>
            <w:r>
              <w:rPr>
                <w:color w:val="000000"/>
              </w:rPr>
              <w:t xml:space="preserve"> у другом разреду, јер се латиничко писмо уводи у наставу српског језика у другом полугодишту другог ра</w:t>
            </w:r>
            <w:r>
              <w:rPr>
                <w:color w:val="000000"/>
              </w:rPr>
              <w:t>зреда, а иницијално писање и читање се може понудити као опција само за ученике који то желе и знају, на елементарном нивоу (читање појединачних речи и једноставних реченица, допуњавање речи словом и слично, нипошто самостално писање и диктати).</w:t>
            </w:r>
          </w:p>
          <w:p w:rsidR="006E430F" w:rsidRDefault="00470948">
            <w:pPr>
              <w:spacing w:after="150"/>
            </w:pPr>
            <w:r>
              <w:rPr>
                <w:b/>
                <w:color w:val="000000"/>
              </w:rPr>
              <w:t>Основни са</w:t>
            </w:r>
            <w:r>
              <w:rPr>
                <w:b/>
                <w:color w:val="000000"/>
              </w:rPr>
              <w:t>држаји које би требало обрадити током месеца новембра и које би ученици требало да усвоје:</w:t>
            </w:r>
          </w:p>
          <w:p w:rsidR="006E430F" w:rsidRDefault="00470948">
            <w:pPr>
              <w:spacing w:after="150"/>
            </w:pPr>
            <w:r>
              <w:rPr>
                <w:color w:val="000000"/>
              </w:rPr>
              <w:t xml:space="preserve">Речи којима се именују чланови породице и просторије у кући </w:t>
            </w:r>
            <w:r>
              <w:rPr>
                <w:i/>
                <w:color w:val="000000"/>
              </w:rPr>
              <w:t>– mum, dad, brother, sister, grandpa, grandma, kitchen, living room, bathroom…</w:t>
            </w:r>
          </w:p>
          <w:p w:rsidR="006E430F" w:rsidRDefault="00470948">
            <w:pPr>
              <w:spacing w:after="150"/>
            </w:pPr>
            <w:r>
              <w:rPr>
                <w:i/>
                <w:color w:val="000000"/>
              </w:rPr>
              <w:t>This is my (mum). She’s in</w:t>
            </w:r>
            <w:r>
              <w:rPr>
                <w:i/>
                <w:color w:val="000000"/>
              </w:rPr>
              <w:t xml:space="preserve"> the kitchen. He’s in the hall.</w:t>
            </w:r>
          </w:p>
          <w:p w:rsidR="006E430F" w:rsidRDefault="00470948">
            <w:pPr>
              <w:spacing w:after="150"/>
            </w:pPr>
            <w:r>
              <w:rPr>
                <w:i/>
                <w:color w:val="000000"/>
              </w:rPr>
              <w:t>Who’s this / that? It’s my father. Is this your family? She’s not my sister, she’s my friend. This is my friend... What’s his / her name / favourite toy...?</w:t>
            </w:r>
          </w:p>
          <w:p w:rsidR="006E430F" w:rsidRDefault="00470948">
            <w:pPr>
              <w:spacing w:after="150"/>
            </w:pPr>
            <w:r>
              <w:rPr>
                <w:i/>
                <w:color w:val="000000"/>
              </w:rPr>
              <w:lastRenderedPageBreak/>
              <w:t>What’s this/that? It’s a/an…</w:t>
            </w:r>
          </w:p>
          <w:p w:rsidR="006E430F" w:rsidRDefault="00470948">
            <w:pPr>
              <w:spacing w:after="150"/>
            </w:pPr>
            <w:r>
              <w:rPr>
                <w:color w:val="000000"/>
              </w:rPr>
              <w:t xml:space="preserve">Модални глаголи за изражавање молбе </w:t>
            </w:r>
            <w:r>
              <w:rPr>
                <w:i/>
                <w:color w:val="000000"/>
              </w:rPr>
              <w:t>‒</w:t>
            </w:r>
            <w:r>
              <w:rPr>
                <w:i/>
                <w:color w:val="000000"/>
              </w:rPr>
              <w:t xml:space="preserve"> </w:t>
            </w:r>
            <w:r>
              <w:rPr>
                <w:i/>
                <w:color w:val="000000"/>
              </w:rPr>
              <w:t>can/may</w:t>
            </w:r>
          </w:p>
          <w:p w:rsidR="006E430F" w:rsidRDefault="00470948">
            <w:pPr>
              <w:spacing w:after="150"/>
            </w:pPr>
            <w:r>
              <w:rPr>
                <w:color w:val="000000"/>
              </w:rPr>
              <w:t xml:space="preserve">Питања са </w:t>
            </w:r>
            <w:r>
              <w:rPr>
                <w:i/>
                <w:color w:val="000000"/>
              </w:rPr>
              <w:t>Who / What / How (old)/ Where</w:t>
            </w:r>
          </w:p>
          <w:p w:rsidR="006E430F" w:rsidRDefault="00470948">
            <w:pPr>
              <w:spacing w:after="150"/>
            </w:pPr>
            <w:r>
              <w:rPr>
                <w:color w:val="000000"/>
              </w:rPr>
              <w:t xml:space="preserve">Основни бројеви (1 – 20) </w:t>
            </w:r>
          </w:p>
          <w:p w:rsidR="006E430F" w:rsidRDefault="00470948">
            <w:pPr>
              <w:spacing w:after="150"/>
            </w:pPr>
            <w:r>
              <w:rPr>
                <w:color w:val="000000"/>
              </w:rPr>
              <w:t xml:space="preserve">Показне заменице – </w:t>
            </w:r>
            <w:r>
              <w:rPr>
                <w:i/>
                <w:color w:val="000000"/>
              </w:rPr>
              <w:t>this, that</w:t>
            </w:r>
          </w:p>
          <w:p w:rsidR="006E430F" w:rsidRDefault="00470948">
            <w:pPr>
              <w:spacing w:after="150"/>
            </w:pPr>
            <w:r>
              <w:rPr>
                <w:i/>
                <w:color w:val="000000"/>
              </w:rPr>
              <w:t>The Present Simple Tense (be)</w:t>
            </w:r>
          </w:p>
          <w:p w:rsidR="006E430F" w:rsidRDefault="00470948">
            <w:pPr>
              <w:spacing w:after="150"/>
            </w:pPr>
            <w:r>
              <w:rPr>
                <w:color w:val="000000"/>
              </w:rPr>
              <w:t>Речи које садрже гласове / d</w:t>
            </w:r>
            <w:r>
              <w:rPr>
                <w:color w:val="000000"/>
              </w:rPr>
              <w:t>ʒ</w:t>
            </w:r>
            <w:r>
              <w:rPr>
                <w:color w:val="000000"/>
              </w:rPr>
              <w:t xml:space="preserve"> /, /k/, </w:t>
            </w:r>
            <w:r>
              <w:rPr>
                <w:b/>
                <w:color w:val="000000"/>
              </w:rPr>
              <w:t>/</w:t>
            </w:r>
            <w:r>
              <w:rPr>
                <w:color w:val="000000"/>
              </w:rPr>
              <w:t xml:space="preserve">l/ и повезивање са словима j, k, l – jug, juice, kangaroo, key, lion, </w:t>
            </w:r>
            <w:r>
              <w:rPr>
                <w:color w:val="000000"/>
              </w:rPr>
              <w:t>lollipop;</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Позив и реаговање на позив за учешће у заједничкој активности; основни бројеви; описивање појава најједноставнијим језичким средствима.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себе и других (чланови породице)</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Представљање другог (друга, члана породице) једноставним језичким средствима; размена </w:t>
            </w:r>
            <w:r>
              <w:rPr>
                <w:color w:val="000000"/>
              </w:rPr>
              <w:lastRenderedPageBreak/>
              <w:t>информација личне природе</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другог (друга, члана породице) једноставним језичким средствима; размена информација личне природе</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места и положаја у простору</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места и тражење / давање информације (обавештења) о положају у простору</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места и тражење / давање информације </w:t>
            </w:r>
            <w:r>
              <w:rPr>
                <w:color w:val="000000"/>
              </w:rPr>
              <w:t>(обавештења) о положају у простору</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Разумевање и саопштавање једноставних исказа који се односе на изражавање бројева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живих бића, предмета, </w:t>
            </w:r>
            <w:r>
              <w:rPr>
                <w:color w:val="000000"/>
              </w:rPr>
              <w:t>места и појава из непосредног окружења; изражавање припадности / неприпадности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живих </w:t>
            </w:r>
            <w:r>
              <w:rPr>
                <w:color w:val="000000"/>
              </w:rPr>
              <w:lastRenderedPageBreak/>
              <w:t>бића, предмета, места и појава из непосредног окружења; изражавање припадности / неприпадности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w:t>
            </w:r>
            <w:r>
              <w:rPr>
                <w:color w:val="000000"/>
              </w:rPr>
              <w:lastRenderedPageBreak/>
              <w:t>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кратких </w:t>
            </w:r>
            <w:r>
              <w:rPr>
                <w:color w:val="000000"/>
              </w:rPr>
              <w:t>једноставних позива на заједничку активност и реаговање на њих; упућивање и прихватање / одбијање позива на заједничку активност, уз коришћење најједноставнијих израза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кратких једноставних позива на заједничку активност и реаговање на </w:t>
            </w:r>
            <w:r>
              <w:rPr>
                <w:color w:val="000000"/>
              </w:rPr>
              <w:t>њих; упућивање и прихватање / одбијање позива на заједничку активност, уз коришћење најједноставнијих израза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потреба, осета, осећања; саопштавање својих потреба, осета и осећања и (емпатично) реаговање на туђа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потреба, осета, осећања; саопштавање својих потреба, осета и осећања и (емпатично) </w:t>
            </w:r>
            <w:r>
              <w:rPr>
                <w:color w:val="000000"/>
              </w:rPr>
              <w:lastRenderedPageBreak/>
              <w:t>реаговање на туђа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1256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w:t>
            </w:r>
            <w:r>
              <w:rPr>
                <w:b/>
                <w:color w:val="000000"/>
              </w:rPr>
              <w:t xml:space="preserve">матичких </w:t>
            </w:r>
            <w:r>
              <w:rPr>
                <w:b/>
                <w:color w:val="000000"/>
              </w:rPr>
              <w:lastRenderedPageBreak/>
              <w:t>правила</w:t>
            </w:r>
            <w:r>
              <w:rPr>
                <w:color w:val="000000"/>
              </w:rPr>
              <w:t xml:space="preserve">, 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w:t>
            </w:r>
            <w:r>
              <w:rPr>
                <w:b/>
                <w:color w:val="000000"/>
              </w:rPr>
              <w:t>Читање и писање су необавезне ак</w:t>
            </w:r>
            <w:r>
              <w:rPr>
                <w:b/>
                <w:color w:val="000000"/>
              </w:rPr>
              <w:t>тивности</w:t>
            </w:r>
            <w:r>
              <w:rPr>
                <w:color w:val="000000"/>
              </w:rPr>
              <w:t xml:space="preserve"> у другом разреду, јер се латиничко писмо уводи у наставу српског језика у другом полугодишту другог разреда, а иницијално писање и читање се може понудити као опција само за ученике који то желе и знају, на елементарном нивоу (читање појединачних </w:t>
            </w:r>
            <w:r>
              <w:rPr>
                <w:color w:val="000000"/>
              </w:rPr>
              <w:t>речи и једноставних реченица, допуњавање речи словом и слично, нипошто самостално писање и диктати).</w:t>
            </w:r>
          </w:p>
          <w:p w:rsidR="006E430F" w:rsidRDefault="00470948">
            <w:pPr>
              <w:spacing w:after="150"/>
            </w:pPr>
            <w:r>
              <w:rPr>
                <w:b/>
                <w:color w:val="000000"/>
              </w:rPr>
              <w:t>Основни садржаји које би требало обрадити током месеца децембра и које би ученици требало да усвоје:</w:t>
            </w:r>
          </w:p>
          <w:p w:rsidR="006E430F" w:rsidRDefault="006E430F">
            <w:pPr>
              <w:spacing w:after="150"/>
            </w:pPr>
          </w:p>
          <w:p w:rsidR="006E430F" w:rsidRDefault="00470948">
            <w:pPr>
              <w:spacing w:after="150"/>
            </w:pPr>
            <w:r>
              <w:rPr>
                <w:i/>
                <w:color w:val="000000"/>
              </w:rPr>
              <w:t>Father Christmas, present, cracker, Christmas stockin</w:t>
            </w:r>
            <w:r>
              <w:rPr>
                <w:i/>
                <w:color w:val="000000"/>
              </w:rPr>
              <w:t>g, Merry Christmas;</w:t>
            </w:r>
            <w:r>
              <w:rPr>
                <w:color w:val="000000"/>
              </w:rPr>
              <w:t xml:space="preserve"> </w:t>
            </w:r>
          </w:p>
          <w:p w:rsidR="006E430F" w:rsidRDefault="00470948">
            <w:pPr>
              <w:spacing w:after="150"/>
            </w:pPr>
            <w:r>
              <w:rPr>
                <w:color w:val="000000"/>
              </w:rPr>
              <w:t>Сличности и разлике у начину прославе Божића код нас и у ВБ;</w:t>
            </w:r>
          </w:p>
          <w:p w:rsidR="006E430F" w:rsidRDefault="00470948">
            <w:pPr>
              <w:spacing w:after="150"/>
            </w:pPr>
            <w:r>
              <w:rPr>
                <w:i/>
                <w:color w:val="000000"/>
              </w:rPr>
              <w:t>We wish you a Merry Christmas;</w:t>
            </w:r>
          </w:p>
          <w:p w:rsidR="006E430F" w:rsidRDefault="00470948">
            <w:pPr>
              <w:spacing w:after="150"/>
            </w:pPr>
            <w:r>
              <w:rPr>
                <w:i/>
                <w:color w:val="000000"/>
              </w:rPr>
              <w:t>Who’s this / that? It’s my father. Is this your family? She’s not my sister, she’s my friend. This is my friend...What’s his / her name / favou</w:t>
            </w:r>
            <w:r>
              <w:rPr>
                <w:i/>
                <w:color w:val="000000"/>
              </w:rPr>
              <w:t xml:space="preserve">rite toy...This is my </w:t>
            </w:r>
            <w:r>
              <w:rPr>
                <w:i/>
                <w:color w:val="000000"/>
              </w:rPr>
              <w:lastRenderedPageBreak/>
              <w:t>pencil / book... This is my train (red train)...</w:t>
            </w:r>
          </w:p>
          <w:p w:rsidR="006E430F" w:rsidRDefault="00470948">
            <w:pPr>
              <w:spacing w:after="150"/>
            </w:pPr>
            <w:r>
              <w:rPr>
                <w:i/>
                <w:color w:val="000000"/>
              </w:rPr>
              <w:t>Are you ready? Quiet, please. Listen to me! Look! Look at me/the picture! Sit down. Stand up. Turn around. Jump. What’s this/that? It’s a/an…</w:t>
            </w:r>
          </w:p>
          <w:p w:rsidR="006E430F" w:rsidRDefault="00470948">
            <w:pPr>
              <w:spacing w:after="150"/>
            </w:pPr>
            <w:r>
              <w:rPr>
                <w:i/>
                <w:color w:val="000000"/>
              </w:rPr>
              <w:t>How many balls? 10 balls.</w:t>
            </w:r>
          </w:p>
          <w:p w:rsidR="006E430F" w:rsidRDefault="00470948">
            <w:pPr>
              <w:spacing w:after="150"/>
            </w:pPr>
            <w:r>
              <w:rPr>
                <w:i/>
                <w:color w:val="000000"/>
              </w:rPr>
              <w:t>I’m so happy / sa</w:t>
            </w:r>
            <w:r>
              <w:rPr>
                <w:i/>
                <w:color w:val="000000"/>
              </w:rPr>
              <w:t>d! Are you hot/cold?</w:t>
            </w:r>
          </w:p>
          <w:p w:rsidR="006E430F" w:rsidRDefault="00470948">
            <w:pPr>
              <w:spacing w:after="150"/>
            </w:pPr>
            <w:r>
              <w:rPr>
                <w:i/>
                <w:color w:val="000000"/>
              </w:rPr>
              <w:t>Happy, sad, hungry, thirsty, hot, cold...</w:t>
            </w:r>
          </w:p>
          <w:p w:rsidR="006E430F" w:rsidRDefault="00470948">
            <w:pPr>
              <w:spacing w:after="150"/>
            </w:pPr>
            <w:r>
              <w:rPr>
                <w:color w:val="000000"/>
              </w:rPr>
              <w:t xml:space="preserve">Модални глаголи за изражавање молбе </w:t>
            </w:r>
            <w:r>
              <w:rPr>
                <w:i/>
                <w:color w:val="000000"/>
              </w:rPr>
              <w:t>‒</w:t>
            </w:r>
            <w:r>
              <w:rPr>
                <w:i/>
                <w:color w:val="000000"/>
              </w:rPr>
              <w:t xml:space="preserve"> can/may</w:t>
            </w:r>
          </w:p>
          <w:p w:rsidR="006E430F" w:rsidRDefault="00470948">
            <w:pPr>
              <w:spacing w:after="150"/>
            </w:pPr>
            <w:r>
              <w:rPr>
                <w:color w:val="000000"/>
              </w:rPr>
              <w:t xml:space="preserve">Питања са </w:t>
            </w:r>
            <w:r>
              <w:rPr>
                <w:i/>
                <w:color w:val="000000"/>
              </w:rPr>
              <w:t>Who / What / How (old)</w:t>
            </w:r>
          </w:p>
          <w:p w:rsidR="006E430F" w:rsidRDefault="00470948">
            <w:pPr>
              <w:spacing w:after="150"/>
            </w:pPr>
            <w:r>
              <w:rPr>
                <w:color w:val="000000"/>
              </w:rPr>
              <w:t xml:space="preserve">Основни бројеви (1 – 20) </w:t>
            </w:r>
          </w:p>
          <w:p w:rsidR="006E430F" w:rsidRDefault="00470948">
            <w:pPr>
              <w:spacing w:after="150"/>
            </w:pPr>
            <w:r>
              <w:rPr>
                <w:color w:val="000000"/>
              </w:rPr>
              <w:t xml:space="preserve">Показне заменице – </w:t>
            </w:r>
            <w:r>
              <w:rPr>
                <w:i/>
                <w:color w:val="000000"/>
              </w:rPr>
              <w:t>this, that</w:t>
            </w:r>
          </w:p>
          <w:p w:rsidR="006E430F" w:rsidRDefault="00470948">
            <w:pPr>
              <w:spacing w:after="150"/>
            </w:pPr>
            <w:r>
              <w:rPr>
                <w:i/>
                <w:color w:val="000000"/>
              </w:rPr>
              <w:t>The Present Simple Tense (be)</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34.</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кратких и </w:t>
            </w:r>
            <w:r>
              <w:rPr>
                <w:color w:val="000000"/>
              </w:rPr>
              <w:t>једноставних устаљених израза којима се честита празник; реаговање на упућену честитку и упућивање кратких пригодних честитки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кратких и једноставних устаљених израза којима се честита празник; реаговање на упућену честитку и </w:t>
            </w:r>
            <w:r>
              <w:rPr>
                <w:color w:val="000000"/>
              </w:rPr>
              <w:t>упућивање кратких пригодних честитки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живих бића, предмета, места и појава из непосредног окружења; </w:t>
            </w:r>
            <w:r>
              <w:rPr>
                <w:color w:val="000000"/>
              </w:rPr>
              <w:t>изражавање припадности / неприпадности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предмета, места и појава из непосредног окружења; изражавање припадности / неприпадности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40.</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живих бића, предмета, места и појава из непосредног </w:t>
            </w:r>
            <w:r>
              <w:rPr>
                <w:color w:val="000000"/>
              </w:rPr>
              <w:t>окружења; препознавање, именовање чиме се ко бави (шта је чије занимање)</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предмета, места и појава из непосредног окружења; препознавање, именовање чиме се ко бави (шта је чије занимање); уочавање сличности и разлика у зан</w:t>
            </w:r>
            <w:r>
              <w:rPr>
                <w:color w:val="000000"/>
              </w:rPr>
              <w:t>имању у циљној култури и код нас</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Утврђивање градива </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живих бића једноставним језичким средствима; изражавање потреба, </w:t>
            </w:r>
            <w:r>
              <w:rPr>
                <w:color w:val="000000"/>
              </w:rPr>
              <w:t>осета и осећања једноставним језичким средствима и реаговање на њих</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живих бића једноставним језичким средствима; изражавање потреба, осета и осећања </w:t>
            </w:r>
            <w:r>
              <w:rPr>
                <w:color w:val="000000"/>
              </w:rPr>
              <w:lastRenderedPageBreak/>
              <w:t>једноставним језичким средствима и реаговање на њих</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(животиња) и места једноставним језичким средствима;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1256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граматичких правила</w:t>
            </w:r>
            <w:r>
              <w:rPr>
                <w:color w:val="000000"/>
              </w:rPr>
              <w:t>, тако да је ово драгоцен период за подстицање и навикавање ученика да у свакодневним ситуацијама у учиониц</w:t>
            </w:r>
            <w:r>
              <w:rPr>
                <w:color w:val="000000"/>
              </w:rPr>
              <w:t xml:space="preserve">и и ван ње спонтано примењују научене речи и изразе у одговарајућим ситуацијама усмене комуникације. </w:t>
            </w:r>
            <w:r>
              <w:rPr>
                <w:b/>
                <w:color w:val="000000"/>
              </w:rPr>
              <w:t>Читање и писање су необавезне активности</w:t>
            </w:r>
            <w:r>
              <w:rPr>
                <w:color w:val="000000"/>
              </w:rPr>
              <w:t xml:space="preserve"> у другом разреду, јер се латиничко писмо уводи у наставу српског језика у другом полугодишту другог разреда, а ини</w:t>
            </w:r>
            <w:r>
              <w:rPr>
                <w:color w:val="000000"/>
              </w:rPr>
              <w:t>цијално писање и читање се може понудити као опција само за ученике који то желе и знају, на елементарном нивоу (читање појединачних речи и једноставних реченица, допуњавање речи словом и слично, нипошто самостално писање и диктати).</w:t>
            </w:r>
          </w:p>
          <w:p w:rsidR="006E430F" w:rsidRDefault="00470948">
            <w:pPr>
              <w:spacing w:after="150"/>
            </w:pPr>
            <w:r>
              <w:rPr>
                <w:b/>
                <w:color w:val="000000"/>
              </w:rPr>
              <w:t xml:space="preserve">Основни садржаји које </w:t>
            </w:r>
            <w:r>
              <w:rPr>
                <w:b/>
                <w:color w:val="000000"/>
              </w:rPr>
              <w:t xml:space="preserve">би </w:t>
            </w:r>
            <w:r>
              <w:rPr>
                <w:b/>
                <w:color w:val="000000"/>
              </w:rPr>
              <w:lastRenderedPageBreak/>
              <w:t>требало обрадити током месеца јануара и које би ученици требало да усвоје:</w:t>
            </w:r>
          </w:p>
          <w:p w:rsidR="006E430F" w:rsidRDefault="00470948">
            <w:pPr>
              <w:spacing w:after="150"/>
            </w:pPr>
            <w:r>
              <w:rPr>
                <w:i/>
                <w:color w:val="000000"/>
              </w:rPr>
              <w:t>Are they (teachers)? Yes, they are. / No, they aren’t;</w:t>
            </w:r>
          </w:p>
          <w:p w:rsidR="006E430F" w:rsidRDefault="00470948">
            <w:pPr>
              <w:spacing w:after="150"/>
            </w:pPr>
            <w:r>
              <w:rPr>
                <w:i/>
                <w:color w:val="000000"/>
              </w:rPr>
              <w:t>This is Miss Ivona. She’s my teacher. That is Mr Jones. He’s a doctor. (pupil, teacher, waiter, vet, builder)</w:t>
            </w:r>
          </w:p>
          <w:p w:rsidR="006E430F" w:rsidRDefault="00470948">
            <w:pPr>
              <w:spacing w:after="150"/>
            </w:pPr>
            <w:r>
              <w:rPr>
                <w:i/>
                <w:color w:val="000000"/>
              </w:rPr>
              <w:t xml:space="preserve">Who’s this / </w:t>
            </w:r>
            <w:r>
              <w:rPr>
                <w:i/>
                <w:color w:val="000000"/>
              </w:rPr>
              <w:t>that? It’s my father. Is this your family? She’s not my sister, she’s my friend. This is my friend...</w:t>
            </w:r>
          </w:p>
          <w:p w:rsidR="006E430F" w:rsidRDefault="006E430F">
            <w:pPr>
              <w:spacing w:after="150"/>
            </w:pPr>
          </w:p>
          <w:p w:rsidR="006E430F" w:rsidRDefault="00470948">
            <w:pPr>
              <w:spacing w:after="150"/>
            </w:pPr>
            <w:r>
              <w:rPr>
                <w:color w:val="000000"/>
              </w:rPr>
              <w:t xml:space="preserve">Модални глаголи за изражавање молбе </w:t>
            </w:r>
            <w:r>
              <w:rPr>
                <w:i/>
                <w:color w:val="000000"/>
              </w:rPr>
              <w:t>‒</w:t>
            </w:r>
            <w:r>
              <w:rPr>
                <w:i/>
                <w:color w:val="000000"/>
              </w:rPr>
              <w:t xml:space="preserve"> can/may</w:t>
            </w:r>
          </w:p>
          <w:p w:rsidR="006E430F" w:rsidRDefault="00470948">
            <w:pPr>
              <w:spacing w:after="150"/>
            </w:pPr>
            <w:r>
              <w:rPr>
                <w:color w:val="000000"/>
              </w:rPr>
              <w:t xml:space="preserve">Питања са </w:t>
            </w:r>
            <w:r>
              <w:rPr>
                <w:i/>
                <w:color w:val="000000"/>
              </w:rPr>
              <w:t>Who / What / How (old)</w:t>
            </w:r>
          </w:p>
          <w:p w:rsidR="006E430F" w:rsidRDefault="00470948">
            <w:pPr>
              <w:spacing w:after="150"/>
            </w:pPr>
            <w:r>
              <w:rPr>
                <w:color w:val="000000"/>
              </w:rPr>
              <w:t xml:space="preserve">Основни бројеви (1 – 20) </w:t>
            </w:r>
          </w:p>
          <w:p w:rsidR="006E430F" w:rsidRDefault="00470948">
            <w:pPr>
              <w:spacing w:after="150"/>
            </w:pPr>
            <w:r>
              <w:rPr>
                <w:color w:val="000000"/>
              </w:rPr>
              <w:t xml:space="preserve">Показне заменице – </w:t>
            </w:r>
            <w:r>
              <w:rPr>
                <w:i/>
                <w:color w:val="000000"/>
              </w:rPr>
              <w:t>this, that</w:t>
            </w:r>
          </w:p>
          <w:p w:rsidR="006E430F" w:rsidRDefault="00470948">
            <w:pPr>
              <w:spacing w:after="150"/>
            </w:pPr>
            <w:r>
              <w:rPr>
                <w:i/>
                <w:color w:val="000000"/>
              </w:rPr>
              <w:t xml:space="preserve">The Present </w:t>
            </w:r>
            <w:r>
              <w:rPr>
                <w:i/>
                <w:color w:val="000000"/>
              </w:rPr>
              <w:t>Simple Tense (be)</w:t>
            </w:r>
          </w:p>
          <w:p w:rsidR="006E430F" w:rsidRDefault="00470948">
            <w:pPr>
              <w:spacing w:after="150"/>
            </w:pPr>
            <w:r>
              <w:rPr>
                <w:color w:val="000000"/>
              </w:rPr>
              <w:t>Речи које садрже гласове /s/, /t/, /</w:t>
            </w:r>
            <w:r>
              <w:rPr>
                <w:color w:val="000000"/>
              </w:rPr>
              <w:t>ʌ</w:t>
            </w:r>
            <w:r>
              <w:rPr>
                <w:color w:val="000000"/>
              </w:rPr>
              <w:t xml:space="preserve"> / и повезивање са словима s, t, u – sofa, sock, towel, turtle, umbrella, up;</w:t>
            </w:r>
          </w:p>
          <w:p w:rsidR="006E430F" w:rsidRDefault="00470948">
            <w:pPr>
              <w:spacing w:after="150"/>
            </w:pPr>
            <w:r>
              <w:rPr>
                <w:color w:val="000000"/>
              </w:rPr>
              <w:t>речи којима се именујe рачунарска опрема – monitor, speaker, printer, tower, mouse</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граматичких правила</w:t>
            </w:r>
            <w:r>
              <w:rPr>
                <w:color w:val="000000"/>
              </w:rPr>
              <w:t xml:space="preserve">, тако да је ово драгоцен период за подстицање и навикавање ученика да у свакодневним </w:t>
            </w:r>
            <w:r>
              <w:rPr>
                <w:color w:val="000000"/>
              </w:rPr>
              <w:lastRenderedPageBreak/>
              <w:t>ситуацијама у учиониц</w:t>
            </w:r>
            <w:r>
              <w:rPr>
                <w:color w:val="000000"/>
              </w:rPr>
              <w:t xml:space="preserve">и и ван ње спонтано примењују научене речи и изразе у одговарајућим ситуацијама усмене комуникације. </w:t>
            </w:r>
            <w:r>
              <w:rPr>
                <w:b/>
                <w:color w:val="000000"/>
              </w:rPr>
              <w:t>Читање и писање су необавезне активности</w:t>
            </w:r>
            <w:r>
              <w:rPr>
                <w:color w:val="000000"/>
              </w:rPr>
              <w:t xml:space="preserve"> у другом разреду, јер се латиничко писмо уводи у наставу српског језика у другом полугодишту другог разреда, а ини</w:t>
            </w:r>
            <w:r>
              <w:rPr>
                <w:color w:val="000000"/>
              </w:rPr>
              <w:t>цијално писање и читање се може понудити као опција само за ученике који то желе и знају, на елементарном нивоу (читање појединачних речи и једноставних реченица, допуњавање речи словом и слично, нипошто самостално писање и диктати).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w:t>
            </w:r>
            <w:r>
              <w:rPr>
                <w:color w:val="000000"/>
              </w:rPr>
              <w:t>ића и места једноставним језичким средствима;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способности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способности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Давање информације о својим способностима и тражење информације о туђим способностима;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Давање информације о својим способностима и тражење информације о туђим способностима;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способности (својих и туђих); изражавање и прихватање </w:t>
            </w:r>
            <w:r>
              <w:rPr>
                <w:color w:val="000000"/>
              </w:rPr>
              <w:lastRenderedPageBreak/>
              <w:t>захвалности једноставнијим језичким средствима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способности (својих и туђих); изражавање и прихватање захвалности једноставнијим језичким средствима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и премета једноставним језичким средствима; препознавање чиме се неко бави (занимања)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живих бића и премета једноставним језичким средствима; препознавање и именовање занимања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Честитање празника, рођендана; реаговање на упућену честитку и упућивање кратких пригодних честитки</w:t>
            </w:r>
          </w:p>
          <w:p w:rsidR="006E430F" w:rsidRDefault="006E430F">
            <w:pPr>
              <w:spacing w:after="150"/>
            </w:pP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Честитање празника, рођендана; реаговање на упућену честитку и упућивање кратких </w:t>
            </w:r>
            <w:r>
              <w:rPr>
                <w:color w:val="000000"/>
              </w:rPr>
              <w:lastRenderedPageBreak/>
              <w:t>пригодних честитки</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Уочавање и </w:t>
            </w:r>
            <w:r>
              <w:rPr>
                <w:color w:val="000000"/>
              </w:rPr>
              <w:t>описивање сличности и разлика у начину празновања најједноставнијим језичким средствима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Уочавање и описивање сличности и разлика у начину празновања најједноставнијим језичким средствима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и описивање предмета једноставним језичким средствима (одевни предмети – одећа, обућа); изражавање припадања и поседовања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Именовање и описивање предмета једноставним језичким </w:t>
            </w:r>
            <w:r>
              <w:rPr>
                <w:color w:val="000000"/>
              </w:rPr>
              <w:t>средствима (одевни предмети – одећа, обућа); изражавање припадања и поседовања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256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Основни садржаји које би требало обрадити током месеца фебруара и које би ученици требало да усвоје:</w:t>
            </w:r>
          </w:p>
          <w:p w:rsidR="006E430F" w:rsidRDefault="00470948">
            <w:pPr>
              <w:spacing w:after="150"/>
            </w:pPr>
            <w:r>
              <w:rPr>
                <w:i/>
                <w:color w:val="000000"/>
              </w:rPr>
              <w:t>She’s got a small nose and big blue eyes.</w:t>
            </w:r>
          </w:p>
          <w:p w:rsidR="006E430F" w:rsidRDefault="00470948">
            <w:pPr>
              <w:spacing w:after="150"/>
            </w:pPr>
            <w:r>
              <w:rPr>
                <w:i/>
                <w:color w:val="000000"/>
              </w:rPr>
              <w:t xml:space="preserve">I’ve got two hands and </w:t>
            </w:r>
            <w:r>
              <w:rPr>
                <w:i/>
                <w:color w:val="000000"/>
              </w:rPr>
              <w:t>two feet.</w:t>
            </w:r>
          </w:p>
          <w:p w:rsidR="006E430F" w:rsidRDefault="00470948">
            <w:pPr>
              <w:spacing w:after="150"/>
            </w:pPr>
            <w:r>
              <w:rPr>
                <w:i/>
                <w:color w:val="000000"/>
              </w:rPr>
              <w:t>Has he got four legs? No, he</w:t>
            </w:r>
            <w:r>
              <w:rPr>
                <w:color w:val="000000"/>
              </w:rPr>
              <w:t xml:space="preserve"> </w:t>
            </w:r>
            <w:r>
              <w:rPr>
                <w:i/>
                <w:color w:val="000000"/>
              </w:rPr>
              <w:t>hasn’t, he’s got two legs.</w:t>
            </w:r>
          </w:p>
          <w:p w:rsidR="006E430F" w:rsidRDefault="00470948">
            <w:pPr>
              <w:spacing w:after="150"/>
            </w:pPr>
            <w:r>
              <w:rPr>
                <w:i/>
                <w:color w:val="000000"/>
              </w:rPr>
              <w:t>head, eyes, ears, nose, mouth, arm, leg</w:t>
            </w:r>
          </w:p>
          <w:p w:rsidR="006E430F" w:rsidRDefault="00470948">
            <w:pPr>
              <w:spacing w:after="150"/>
            </w:pPr>
            <w:r>
              <w:rPr>
                <w:i/>
                <w:color w:val="000000"/>
              </w:rPr>
              <w:t>Are you cold / happy / hungry / sad...?</w:t>
            </w:r>
          </w:p>
          <w:p w:rsidR="006E430F" w:rsidRDefault="00470948">
            <w:pPr>
              <w:spacing w:after="150"/>
            </w:pPr>
            <w:r>
              <w:rPr>
                <w:i/>
                <w:color w:val="000000"/>
              </w:rPr>
              <w:lastRenderedPageBreak/>
              <w:t>Yes, I am. No. I’m not.</w:t>
            </w:r>
          </w:p>
          <w:p w:rsidR="006E430F" w:rsidRDefault="006E430F">
            <w:pPr>
              <w:spacing w:after="150"/>
            </w:pPr>
          </w:p>
          <w:p w:rsidR="006E430F" w:rsidRDefault="00470948">
            <w:pPr>
              <w:spacing w:after="150"/>
            </w:pPr>
            <w:r>
              <w:rPr>
                <w:color w:val="000000"/>
              </w:rPr>
              <w:t xml:space="preserve">Питања са </w:t>
            </w:r>
            <w:r>
              <w:rPr>
                <w:i/>
                <w:color w:val="000000"/>
              </w:rPr>
              <w:t>Who / What / How (old)</w:t>
            </w:r>
          </w:p>
          <w:p w:rsidR="006E430F" w:rsidRDefault="00470948">
            <w:pPr>
              <w:spacing w:after="150"/>
            </w:pPr>
            <w:r>
              <w:rPr>
                <w:color w:val="000000"/>
              </w:rPr>
              <w:t xml:space="preserve">Основни бројеви </w:t>
            </w:r>
            <w:r>
              <w:rPr>
                <w:i/>
                <w:color w:val="000000"/>
              </w:rPr>
              <w:t>(1 – 20)</w:t>
            </w:r>
            <w:r>
              <w:rPr>
                <w:color w:val="000000"/>
              </w:rPr>
              <w:t xml:space="preserve"> </w:t>
            </w:r>
          </w:p>
          <w:p w:rsidR="006E430F" w:rsidRDefault="00470948">
            <w:pPr>
              <w:spacing w:after="150"/>
            </w:pPr>
            <w:r>
              <w:rPr>
                <w:color w:val="000000"/>
              </w:rPr>
              <w:t xml:space="preserve">Показне заменице </w:t>
            </w:r>
            <w:r>
              <w:rPr>
                <w:i/>
                <w:color w:val="000000"/>
              </w:rPr>
              <w:t>– this, that</w:t>
            </w:r>
          </w:p>
          <w:p w:rsidR="006E430F" w:rsidRDefault="00470948">
            <w:pPr>
              <w:spacing w:after="150"/>
            </w:pPr>
            <w:r>
              <w:rPr>
                <w:i/>
                <w:color w:val="000000"/>
              </w:rPr>
              <w:t>The Present Simple Tense (be)</w:t>
            </w:r>
          </w:p>
          <w:p w:rsidR="006E430F" w:rsidRDefault="006E430F">
            <w:pPr>
              <w:spacing w:after="150"/>
            </w:pP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граматичких правила</w:t>
            </w:r>
            <w:r>
              <w:rPr>
                <w:color w:val="000000"/>
              </w:rPr>
              <w:t>, тако да је ово драгоцен период за подстицање</w:t>
            </w:r>
            <w:r>
              <w:rPr>
                <w:color w:val="000000"/>
              </w:rPr>
              <w:t xml:space="preserve">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w:t>
            </w:r>
            <w:r>
              <w:rPr>
                <w:b/>
                <w:color w:val="000000"/>
              </w:rPr>
              <w:t>Читање и писање су необавезне активности</w:t>
            </w:r>
            <w:r>
              <w:rPr>
                <w:color w:val="000000"/>
              </w:rPr>
              <w:t xml:space="preserve"> у другом разреду, јер се латиничко писмо уводи у наст</w:t>
            </w:r>
            <w:r>
              <w:rPr>
                <w:color w:val="000000"/>
              </w:rPr>
              <w:t>аву српског језика у другом полугодишту другог разреда, а иницијално писање и читање се може понудити као опција само за ученике који то желе и знају, на елементарном нивоу (читање појединачних речи и једноставних реченица, допуњавање речи словом и слично,</w:t>
            </w:r>
            <w:r>
              <w:rPr>
                <w:color w:val="000000"/>
              </w:rPr>
              <w:t xml:space="preserve"> нипошто самостално писање и диктати).</w:t>
            </w:r>
          </w:p>
          <w:p w:rsidR="006E430F" w:rsidRDefault="00470948">
            <w:pPr>
              <w:spacing w:after="150"/>
            </w:pPr>
            <w:r>
              <w:rPr>
                <w:b/>
                <w:color w:val="000000"/>
              </w:rPr>
              <w:t xml:space="preserve">Основни садржаји које би требало обрадити током месеца марта и које би </w:t>
            </w:r>
            <w:r>
              <w:rPr>
                <w:b/>
                <w:color w:val="000000"/>
              </w:rPr>
              <w:lastRenderedPageBreak/>
              <w:t>ученици требало да усвоје:</w:t>
            </w:r>
          </w:p>
          <w:p w:rsidR="006E430F" w:rsidRDefault="00470948">
            <w:pPr>
              <w:spacing w:after="150"/>
            </w:pPr>
            <w:r>
              <w:rPr>
                <w:i/>
                <w:color w:val="000000"/>
              </w:rPr>
              <w:t>Bird, bear, hippo, crocodile, tiger...</w:t>
            </w:r>
          </w:p>
          <w:p w:rsidR="006E430F" w:rsidRDefault="00470948">
            <w:pPr>
              <w:spacing w:after="150"/>
            </w:pPr>
            <w:r>
              <w:rPr>
                <w:i/>
                <w:color w:val="000000"/>
              </w:rPr>
              <w:t>What are they? They’re (bears). They’re at the zoo.</w:t>
            </w:r>
          </w:p>
          <w:p w:rsidR="006E430F" w:rsidRDefault="00470948">
            <w:pPr>
              <w:spacing w:after="150"/>
            </w:pPr>
            <w:r>
              <w:rPr>
                <w:i/>
                <w:color w:val="000000"/>
              </w:rPr>
              <w:t>It’s got (two heads). I’ve g</w:t>
            </w:r>
            <w:r>
              <w:rPr>
                <w:i/>
                <w:color w:val="000000"/>
              </w:rPr>
              <w:t>ot (two eyes).</w:t>
            </w:r>
          </w:p>
          <w:p w:rsidR="006E430F" w:rsidRDefault="00470948">
            <w:pPr>
              <w:spacing w:after="150"/>
            </w:pPr>
            <w:r>
              <w:rPr>
                <w:i/>
                <w:color w:val="000000"/>
              </w:rPr>
              <w:t>head, eyes, ears, nose, mouth, arm, leg</w:t>
            </w:r>
          </w:p>
          <w:p w:rsidR="006E430F" w:rsidRDefault="00470948">
            <w:pPr>
              <w:spacing w:after="150"/>
            </w:pPr>
            <w:r>
              <w:rPr>
                <w:i/>
                <w:color w:val="000000"/>
              </w:rPr>
              <w:t>A blue ball / a red kite ...</w:t>
            </w:r>
          </w:p>
          <w:p w:rsidR="006E430F" w:rsidRDefault="00470948">
            <w:pPr>
              <w:spacing w:after="150"/>
            </w:pPr>
            <w:r>
              <w:rPr>
                <w:i/>
                <w:color w:val="000000"/>
              </w:rPr>
              <w:t>I can/can’t sing. I can draw, but I can’t read. Can you swim? Yes, I can. No, I can’t.</w:t>
            </w:r>
          </w:p>
          <w:p w:rsidR="006E430F" w:rsidRDefault="00470948">
            <w:pPr>
              <w:spacing w:after="150"/>
            </w:pPr>
            <w:r>
              <w:rPr>
                <w:i/>
                <w:color w:val="000000"/>
              </w:rPr>
              <w:t>A bird can fly. I can’t fly.</w:t>
            </w:r>
          </w:p>
          <w:p w:rsidR="006E430F" w:rsidRDefault="00470948">
            <w:pPr>
              <w:spacing w:after="150"/>
            </w:pPr>
            <w:r>
              <w:rPr>
                <w:i/>
                <w:color w:val="000000"/>
              </w:rPr>
              <w:t>Thank you / Thank you, Maria / Thanks.</w:t>
            </w:r>
            <w:r>
              <w:rPr>
                <w:color w:val="000000"/>
              </w:rPr>
              <w:t xml:space="preserve"> </w:t>
            </w:r>
            <w:r>
              <w:rPr>
                <w:i/>
                <w:color w:val="000000"/>
              </w:rPr>
              <w:t>You’re welcome.</w:t>
            </w:r>
          </w:p>
          <w:p w:rsidR="006E430F" w:rsidRDefault="00470948">
            <w:pPr>
              <w:spacing w:after="150"/>
            </w:pPr>
            <w:r>
              <w:rPr>
                <w:color w:val="000000"/>
              </w:rPr>
              <w:t>П</w:t>
            </w:r>
            <w:r>
              <w:rPr>
                <w:color w:val="000000"/>
              </w:rPr>
              <w:t xml:space="preserve">итања са </w:t>
            </w:r>
            <w:r>
              <w:rPr>
                <w:i/>
                <w:color w:val="000000"/>
              </w:rPr>
              <w:t>Who / What / How (old)</w:t>
            </w:r>
          </w:p>
          <w:p w:rsidR="006E430F" w:rsidRDefault="00470948">
            <w:pPr>
              <w:spacing w:after="150"/>
            </w:pPr>
            <w:r>
              <w:rPr>
                <w:color w:val="000000"/>
              </w:rPr>
              <w:t xml:space="preserve">Основни бројеви </w:t>
            </w:r>
            <w:r>
              <w:rPr>
                <w:i/>
                <w:color w:val="000000"/>
              </w:rPr>
              <w:t>(1 – 20)</w:t>
            </w:r>
            <w:r>
              <w:rPr>
                <w:color w:val="000000"/>
              </w:rPr>
              <w:t xml:space="preserve"> </w:t>
            </w:r>
          </w:p>
          <w:p w:rsidR="006E430F" w:rsidRDefault="00470948">
            <w:pPr>
              <w:spacing w:after="150"/>
            </w:pPr>
            <w:r>
              <w:rPr>
                <w:color w:val="000000"/>
              </w:rPr>
              <w:t xml:space="preserve">Показне заменице </w:t>
            </w:r>
            <w:r>
              <w:rPr>
                <w:i/>
                <w:color w:val="000000"/>
              </w:rPr>
              <w:t>– this, that</w:t>
            </w:r>
          </w:p>
          <w:p w:rsidR="006E430F" w:rsidRDefault="00470948">
            <w:pPr>
              <w:spacing w:after="150"/>
            </w:pPr>
            <w:r>
              <w:rPr>
                <w:i/>
                <w:color w:val="000000"/>
              </w:rPr>
              <w:t>The Present Simple Tense (be)</w:t>
            </w:r>
          </w:p>
          <w:p w:rsidR="006E430F" w:rsidRDefault="00470948">
            <w:pPr>
              <w:spacing w:after="150"/>
            </w:pPr>
            <w:r>
              <w:rPr>
                <w:color w:val="000000"/>
              </w:rPr>
              <w:t xml:space="preserve">Модални глагол </w:t>
            </w:r>
            <w:r>
              <w:rPr>
                <w:i/>
                <w:color w:val="000000"/>
              </w:rPr>
              <w:t>can</w:t>
            </w:r>
            <w:r>
              <w:rPr>
                <w:color w:val="000000"/>
              </w:rPr>
              <w:t xml:space="preserve"> за изражавање способности.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Уочавање сличности и разлика у начину одевања у циљној култура и код нас</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Уочавање сличности и разлика у начину одевања у циљној </w:t>
            </w:r>
            <w:r>
              <w:rPr>
                <w:color w:val="000000"/>
              </w:rPr>
              <w:lastRenderedPageBreak/>
              <w:t>култура и код нас</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Разумевање једноставних исказа којима се изражава допадање/недопадање; тражење и давање </w:t>
            </w:r>
            <w:r>
              <w:rPr>
                <w:color w:val="000000"/>
              </w:rPr>
              <w:t>једноставних информација којима се изражава допадање/недопадање;</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Разумевање једноставних исказа којима се изражава допадање/недопадање; тражење и давање једноставних информација којима се изражава </w:t>
            </w:r>
            <w:r>
              <w:rPr>
                <w:color w:val="000000"/>
              </w:rPr>
              <w:t>допадање/недопадање;</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25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растерећен је писања и читања, као и експлицитних објашњења граматичких правила</w:t>
            </w:r>
            <w:r>
              <w:rPr>
                <w:color w:val="000000"/>
              </w:rPr>
              <w:t xml:space="preserve">, 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w:t>
            </w:r>
            <w:r>
              <w:rPr>
                <w:b/>
                <w:color w:val="000000"/>
              </w:rPr>
              <w:t xml:space="preserve">Читање </w:t>
            </w:r>
            <w:r>
              <w:rPr>
                <w:b/>
                <w:color w:val="000000"/>
              </w:rPr>
              <w:lastRenderedPageBreak/>
              <w:t>и писање су необавезне активности</w:t>
            </w:r>
            <w:r>
              <w:rPr>
                <w:color w:val="000000"/>
              </w:rPr>
              <w:t xml:space="preserve"> у друго</w:t>
            </w:r>
            <w:r>
              <w:rPr>
                <w:color w:val="000000"/>
              </w:rPr>
              <w:t>м разреду, јер се латиничко писмо уводи у наставу српског језика у другом полугодишту другог разреда, а иницијално писање и читање се може понудити као опција само за ученике који то желе и знају, на елементарном нивоу (читање појединачних речи и једностав</w:t>
            </w:r>
            <w:r>
              <w:rPr>
                <w:color w:val="000000"/>
              </w:rPr>
              <w:t>них реченица, допуњавање речи словом и слично, нипошто самостално писање и диктати).</w:t>
            </w:r>
          </w:p>
          <w:p w:rsidR="006E430F" w:rsidRDefault="00470948">
            <w:pPr>
              <w:spacing w:after="150"/>
            </w:pPr>
            <w:r>
              <w:rPr>
                <w:b/>
                <w:color w:val="000000"/>
              </w:rPr>
              <w:t>Основни садржаји које би требало обрадити током месеца априла и које би ученици требало да усвоје:</w:t>
            </w:r>
          </w:p>
          <w:p w:rsidR="006E430F" w:rsidRDefault="00470948">
            <w:pPr>
              <w:spacing w:after="150"/>
            </w:pPr>
            <w:r>
              <w:rPr>
                <w:color w:val="000000"/>
              </w:rPr>
              <w:t xml:space="preserve">Речи којима се именују занимања </w:t>
            </w:r>
            <w:r>
              <w:rPr>
                <w:i/>
                <w:color w:val="000000"/>
              </w:rPr>
              <w:t>– pupil, teacher, waiter, vet, builder..</w:t>
            </w:r>
            <w:r>
              <w:rPr>
                <w:i/>
                <w:color w:val="000000"/>
              </w:rPr>
              <w:t>.</w:t>
            </w:r>
          </w:p>
          <w:p w:rsidR="006E430F" w:rsidRDefault="00470948">
            <w:pPr>
              <w:spacing w:after="150"/>
            </w:pPr>
            <w:r>
              <w:rPr>
                <w:i/>
                <w:color w:val="000000"/>
              </w:rPr>
              <w:t>Are they (teachers)? Yes, they are. / No, they aren’t;</w:t>
            </w:r>
          </w:p>
          <w:p w:rsidR="006E430F" w:rsidRDefault="00470948">
            <w:pPr>
              <w:spacing w:after="150"/>
            </w:pPr>
            <w:r>
              <w:rPr>
                <w:i/>
                <w:color w:val="000000"/>
              </w:rPr>
              <w:t>This is my birthday cake. Look! Seven candles. We play games. We decorate the room with balloons. Happy birthday.</w:t>
            </w:r>
          </w:p>
          <w:p w:rsidR="006E430F" w:rsidRDefault="00470948">
            <w:pPr>
              <w:spacing w:after="150"/>
            </w:pPr>
            <w:r>
              <w:rPr>
                <w:i/>
                <w:color w:val="000000"/>
              </w:rPr>
              <w:t>Изрази и речи којe се односе на Ускрс – bunny, daffodil, Easter egg, chocolate egg, c</w:t>
            </w:r>
            <w:r>
              <w:rPr>
                <w:i/>
                <w:color w:val="000000"/>
              </w:rPr>
              <w:t>hick, Happy Easter;</w:t>
            </w:r>
          </w:p>
          <w:p w:rsidR="006E430F" w:rsidRDefault="00470948">
            <w:pPr>
              <w:spacing w:after="150"/>
            </w:pPr>
            <w:r>
              <w:rPr>
                <w:i/>
                <w:color w:val="000000"/>
              </w:rPr>
              <w:t>What’s this? It’s a (keyboard).</w:t>
            </w:r>
          </w:p>
          <w:p w:rsidR="006E430F" w:rsidRDefault="00470948">
            <w:pPr>
              <w:spacing w:after="150"/>
            </w:pPr>
            <w:r>
              <w:rPr>
                <w:color w:val="000000"/>
              </w:rPr>
              <w:t xml:space="preserve">Питања са </w:t>
            </w:r>
            <w:r>
              <w:rPr>
                <w:i/>
                <w:color w:val="000000"/>
              </w:rPr>
              <w:t>Who / What / How (old)</w:t>
            </w:r>
          </w:p>
          <w:p w:rsidR="006E430F" w:rsidRDefault="00470948">
            <w:pPr>
              <w:spacing w:after="150"/>
            </w:pPr>
            <w:r>
              <w:rPr>
                <w:color w:val="000000"/>
              </w:rPr>
              <w:t xml:space="preserve">Основни бројеви </w:t>
            </w:r>
            <w:r>
              <w:rPr>
                <w:i/>
                <w:color w:val="000000"/>
              </w:rPr>
              <w:t>(1 – 20)</w:t>
            </w:r>
            <w:r>
              <w:rPr>
                <w:color w:val="000000"/>
              </w:rPr>
              <w:t xml:space="preserve"> </w:t>
            </w:r>
          </w:p>
          <w:p w:rsidR="006E430F" w:rsidRDefault="00470948">
            <w:pPr>
              <w:spacing w:after="150"/>
            </w:pPr>
            <w:r>
              <w:rPr>
                <w:color w:val="000000"/>
              </w:rPr>
              <w:t xml:space="preserve">Показне заменице </w:t>
            </w:r>
            <w:r>
              <w:rPr>
                <w:i/>
                <w:color w:val="000000"/>
              </w:rPr>
              <w:t>– this, that</w:t>
            </w:r>
          </w:p>
          <w:p w:rsidR="006E430F" w:rsidRDefault="00470948">
            <w:pPr>
              <w:spacing w:after="150"/>
            </w:pPr>
            <w:r>
              <w:rPr>
                <w:i/>
                <w:color w:val="000000"/>
              </w:rPr>
              <w:t>The Present Simple Tense (be)</w:t>
            </w:r>
          </w:p>
          <w:p w:rsidR="006E430F" w:rsidRDefault="00470948">
            <w:pPr>
              <w:spacing w:after="150"/>
            </w:pPr>
            <w:r>
              <w:rPr>
                <w:color w:val="000000"/>
              </w:rPr>
              <w:t xml:space="preserve">Модални глагол </w:t>
            </w:r>
            <w:r>
              <w:rPr>
                <w:i/>
                <w:color w:val="000000"/>
              </w:rPr>
              <w:t>can</w:t>
            </w:r>
            <w:r>
              <w:rPr>
                <w:color w:val="000000"/>
              </w:rPr>
              <w:t xml:space="preserve"> за </w:t>
            </w:r>
            <w:r>
              <w:rPr>
                <w:color w:val="000000"/>
              </w:rPr>
              <w:lastRenderedPageBreak/>
              <w:t>изражавање способности.</w:t>
            </w:r>
          </w:p>
          <w:p w:rsidR="006E430F" w:rsidRDefault="00470948">
            <w:pPr>
              <w:spacing w:after="150"/>
            </w:pPr>
            <w:r>
              <w:rPr>
                <w:color w:val="000000"/>
              </w:rPr>
              <w:t>Речи које садрже гласове /s/, /t/, /</w:t>
            </w:r>
            <w:r>
              <w:rPr>
                <w:color w:val="000000"/>
              </w:rPr>
              <w:t>ʌ</w:t>
            </w:r>
            <w:r>
              <w:rPr>
                <w:color w:val="000000"/>
              </w:rPr>
              <w:t xml:space="preserve">/ </w:t>
            </w:r>
            <w:r>
              <w:rPr>
                <w:color w:val="000000"/>
              </w:rPr>
              <w:t xml:space="preserve">и повезивање са словима s, t, u – </w:t>
            </w:r>
            <w:r>
              <w:rPr>
                <w:i/>
                <w:color w:val="000000"/>
              </w:rPr>
              <w:t>sofa, sock, towel, turtle, umbrella, up</w:t>
            </w:r>
            <w:r>
              <w:rPr>
                <w:color w:val="000000"/>
              </w:rPr>
              <w:t>;</w:t>
            </w:r>
          </w:p>
          <w:p w:rsidR="006E430F" w:rsidRDefault="00470948">
            <w:pPr>
              <w:spacing w:after="150"/>
            </w:pPr>
            <w:r>
              <w:rPr>
                <w:color w:val="000000"/>
              </w:rPr>
              <w:t xml:space="preserve">Речи којима се именујe рачунарска опрема </w:t>
            </w:r>
            <w:r>
              <w:rPr>
                <w:i/>
                <w:color w:val="000000"/>
              </w:rPr>
              <w:t>– monitor, speaker, printer, tower, mouse</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граматичких правила</w:t>
            </w:r>
            <w:r>
              <w:rPr>
                <w:color w:val="000000"/>
              </w:rPr>
              <w:t>, тако да је ово драгоцен период за подстицање и навикавање ученика да у свакодневним ситуацијама у учиониц</w:t>
            </w:r>
            <w:r>
              <w:rPr>
                <w:color w:val="000000"/>
              </w:rPr>
              <w:t xml:space="preserve">и и ван ње спонтано примењују научене речи и изразе у одговарајућим ситуацијама усмене комуникације. </w:t>
            </w:r>
            <w:r>
              <w:rPr>
                <w:b/>
                <w:color w:val="000000"/>
              </w:rPr>
              <w:t>Читање и писање су необавезне активности</w:t>
            </w:r>
            <w:r>
              <w:rPr>
                <w:color w:val="000000"/>
              </w:rPr>
              <w:t xml:space="preserve"> у другом разреду, јер се латиничко писмо уводи у наставу српског језика у другом полугодишту другог разреда, а ини</w:t>
            </w:r>
            <w:r>
              <w:rPr>
                <w:color w:val="000000"/>
              </w:rPr>
              <w:t>цијално писање и читање се може понудити као опција само за ученике који то желе и знају, на елементарном нивоу (читање појединачних речи и једноставних реченица, допуњавање речи словом и слично, нипошто самостално писање и диктати).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25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 xml:space="preserve">Основни </w:t>
            </w:r>
            <w:r>
              <w:rPr>
                <w:b/>
                <w:color w:val="000000"/>
              </w:rPr>
              <w:t>садржаји које би требало обрадити током месеца маја и које би ученици требало да усвоје:</w:t>
            </w:r>
          </w:p>
          <w:p w:rsidR="006E430F" w:rsidRDefault="00470948">
            <w:pPr>
              <w:spacing w:after="150"/>
            </w:pPr>
            <w:r>
              <w:rPr>
                <w:i/>
                <w:color w:val="000000"/>
              </w:rPr>
              <w:lastRenderedPageBreak/>
              <w:t>I’ve got а jumper. I’ve got a (red) (hat).</w:t>
            </w:r>
          </w:p>
          <w:p w:rsidR="006E430F" w:rsidRDefault="00470948">
            <w:pPr>
              <w:spacing w:after="150"/>
            </w:pPr>
            <w:r>
              <w:rPr>
                <w:i/>
                <w:color w:val="000000"/>
              </w:rPr>
              <w:t>jumper, shirt, jacket, hat, belt</w:t>
            </w:r>
          </w:p>
          <w:p w:rsidR="006E430F" w:rsidRDefault="00470948">
            <w:pPr>
              <w:spacing w:after="150"/>
            </w:pPr>
            <w:r>
              <w:rPr>
                <w:i/>
                <w:color w:val="000000"/>
              </w:rPr>
              <w:t>She’s wearing a hat.</w:t>
            </w:r>
          </w:p>
          <w:p w:rsidR="006E430F" w:rsidRDefault="00470948">
            <w:pPr>
              <w:spacing w:after="150"/>
            </w:pPr>
            <w:r>
              <w:rPr>
                <w:i/>
                <w:color w:val="000000"/>
              </w:rPr>
              <w:t>I’m wearing boots.</w:t>
            </w:r>
          </w:p>
          <w:p w:rsidR="006E430F" w:rsidRDefault="00470948">
            <w:pPr>
              <w:spacing w:after="150"/>
            </w:pPr>
            <w:r>
              <w:rPr>
                <w:i/>
                <w:color w:val="000000"/>
              </w:rPr>
              <w:t>He’s wearing trousers.</w:t>
            </w:r>
          </w:p>
          <w:p w:rsidR="006E430F" w:rsidRDefault="00470948">
            <w:pPr>
              <w:spacing w:after="150"/>
            </w:pPr>
            <w:r>
              <w:rPr>
                <w:i/>
                <w:color w:val="000000"/>
              </w:rPr>
              <w:t>He’s wearing school uniform.</w:t>
            </w:r>
          </w:p>
          <w:p w:rsidR="006E430F" w:rsidRDefault="00470948">
            <w:pPr>
              <w:spacing w:after="150"/>
            </w:pPr>
            <w:r>
              <w:rPr>
                <w:color w:val="000000"/>
              </w:rPr>
              <w:t xml:space="preserve">Питања са </w:t>
            </w:r>
            <w:r>
              <w:rPr>
                <w:i/>
                <w:color w:val="000000"/>
              </w:rPr>
              <w:t>Who / What / How (old)</w:t>
            </w:r>
          </w:p>
          <w:p w:rsidR="006E430F" w:rsidRDefault="00470948">
            <w:pPr>
              <w:spacing w:after="150"/>
            </w:pPr>
            <w:r>
              <w:rPr>
                <w:color w:val="000000"/>
              </w:rPr>
              <w:t xml:space="preserve">Основни бројеви </w:t>
            </w:r>
            <w:r>
              <w:rPr>
                <w:i/>
                <w:color w:val="000000"/>
              </w:rPr>
              <w:t>(1 – 20)</w:t>
            </w:r>
            <w:r>
              <w:rPr>
                <w:color w:val="000000"/>
              </w:rPr>
              <w:t xml:space="preserve"> </w:t>
            </w:r>
          </w:p>
          <w:p w:rsidR="006E430F" w:rsidRDefault="00470948">
            <w:pPr>
              <w:spacing w:after="150"/>
            </w:pPr>
            <w:r>
              <w:rPr>
                <w:color w:val="000000"/>
              </w:rPr>
              <w:t xml:space="preserve">Показне заменице </w:t>
            </w:r>
            <w:r>
              <w:rPr>
                <w:i/>
                <w:color w:val="000000"/>
              </w:rPr>
              <w:t>– this, that</w:t>
            </w:r>
          </w:p>
          <w:p w:rsidR="006E430F" w:rsidRDefault="00470948">
            <w:pPr>
              <w:spacing w:after="150"/>
            </w:pPr>
            <w:r>
              <w:rPr>
                <w:i/>
                <w:color w:val="000000"/>
              </w:rPr>
              <w:t>The Present Simple Tense (be)</w:t>
            </w:r>
          </w:p>
          <w:p w:rsidR="006E430F" w:rsidRDefault="00470948">
            <w:pPr>
              <w:spacing w:after="150"/>
            </w:pPr>
            <w:r>
              <w:rPr>
                <w:color w:val="000000"/>
              </w:rPr>
              <w:t xml:space="preserve">Модални глагол </w:t>
            </w:r>
            <w:r>
              <w:rPr>
                <w:i/>
                <w:color w:val="000000"/>
              </w:rPr>
              <w:t>can</w:t>
            </w:r>
            <w:r>
              <w:rPr>
                <w:color w:val="000000"/>
              </w:rPr>
              <w:t xml:space="preserve"> за изражавање способности.</w:t>
            </w:r>
          </w:p>
          <w:p w:rsidR="006E430F" w:rsidRDefault="00470948">
            <w:pPr>
              <w:spacing w:after="150"/>
            </w:pPr>
            <w:r>
              <w:rPr>
                <w:color w:val="000000"/>
              </w:rPr>
              <w:t xml:space="preserve">Речи које садрже гласове /v/, /w/, </w:t>
            </w:r>
            <w:r>
              <w:rPr>
                <w:b/>
                <w:color w:val="000000"/>
              </w:rPr>
              <w:t>/</w:t>
            </w:r>
            <w:r>
              <w:rPr>
                <w:color w:val="000000"/>
              </w:rPr>
              <w:t xml:space="preserve">ks / и повезивање са словима v, w, x – violin, </w:t>
            </w:r>
            <w:r>
              <w:rPr>
                <w:color w:val="000000"/>
              </w:rPr>
              <w:t>vase, woman, wall, box, fox</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читања, као и експлицитних објашњења граматичких правила</w:t>
            </w:r>
            <w:r>
              <w:rPr>
                <w:color w:val="000000"/>
              </w:rPr>
              <w:t>, тако да је ово драгоцен период за подстицање и навикавање ученика да у свакод</w:t>
            </w:r>
            <w:r>
              <w:rPr>
                <w:color w:val="000000"/>
              </w:rPr>
              <w:t xml:space="preserve">невним ситуацијама у учионици и ван ње спонтано примењују научене речи и изразе у одговарајућим ситуацијама усмене комуникације. </w:t>
            </w:r>
            <w:r>
              <w:rPr>
                <w:b/>
                <w:color w:val="000000"/>
              </w:rPr>
              <w:t>Читање и писање су необавезне активности</w:t>
            </w:r>
            <w:r>
              <w:rPr>
                <w:color w:val="000000"/>
              </w:rPr>
              <w:t xml:space="preserve"> у другом разреду, јер се латиничко писмо уводи у наставу српског језика у другом полуг</w:t>
            </w:r>
            <w:r>
              <w:rPr>
                <w:color w:val="000000"/>
              </w:rPr>
              <w:t xml:space="preserve">одишту другог разреда, а иницијално писање </w:t>
            </w:r>
            <w:r>
              <w:rPr>
                <w:color w:val="000000"/>
              </w:rPr>
              <w:lastRenderedPageBreak/>
              <w:t>и читање се може понудити као опција само за ученике који то желе и знају, на елементарном нивоу (читање појединачних речи и једноставних реченица, допуњавање речи словом и слично, нипошто самостално писање и дикт</w:t>
            </w:r>
            <w:r>
              <w:rPr>
                <w:color w:val="000000"/>
              </w:rPr>
              <w:t>ати).</w:t>
            </w:r>
          </w:p>
          <w:p w:rsidR="006E430F" w:rsidRDefault="00470948">
            <w:pPr>
              <w:spacing w:after="150"/>
            </w:pPr>
            <w:r>
              <w:rPr>
                <w:b/>
                <w:color w:val="000000"/>
              </w:rPr>
              <w:t>Основни садржаји које би требало обрадити током месеца јуна и које би ученици требало да усвоје:</w:t>
            </w:r>
          </w:p>
          <w:p w:rsidR="006E430F" w:rsidRDefault="00470948">
            <w:pPr>
              <w:spacing w:after="150"/>
            </w:pPr>
            <w:r>
              <w:rPr>
                <w:i/>
                <w:color w:val="000000"/>
              </w:rPr>
              <w:t>Talking about likes and dislikes</w:t>
            </w:r>
          </w:p>
          <w:p w:rsidR="006E430F" w:rsidRDefault="00470948">
            <w:pPr>
              <w:spacing w:after="150"/>
            </w:pPr>
            <w:r>
              <w:rPr>
                <w:i/>
                <w:color w:val="000000"/>
              </w:rPr>
              <w:t>I like / don’t like …</w:t>
            </w:r>
          </w:p>
          <w:p w:rsidR="006E430F" w:rsidRDefault="00470948">
            <w:pPr>
              <w:spacing w:after="150"/>
            </w:pPr>
            <w:r>
              <w:rPr>
                <w:i/>
                <w:color w:val="000000"/>
              </w:rPr>
              <w:t>Do you like orange juice? Yes, I do. / No, I don’t. I like fish and chips, but I don’t like chicke</w:t>
            </w:r>
            <w:r>
              <w:rPr>
                <w:i/>
                <w:color w:val="000000"/>
              </w:rPr>
              <w:t>n or rice. Do you like games? I love my family.</w:t>
            </w:r>
          </w:p>
          <w:p w:rsidR="006E430F" w:rsidRDefault="00470948">
            <w:pPr>
              <w:spacing w:after="150"/>
            </w:pPr>
            <w:r>
              <w:rPr>
                <w:color w:val="000000"/>
              </w:rPr>
              <w:t xml:space="preserve">Питања са </w:t>
            </w:r>
            <w:r>
              <w:rPr>
                <w:i/>
                <w:color w:val="000000"/>
              </w:rPr>
              <w:t>Who / What / How (old)</w:t>
            </w:r>
          </w:p>
          <w:p w:rsidR="006E430F" w:rsidRDefault="00470948">
            <w:pPr>
              <w:spacing w:after="150"/>
            </w:pPr>
            <w:r>
              <w:rPr>
                <w:color w:val="000000"/>
              </w:rPr>
              <w:t xml:space="preserve">Основни бројеви </w:t>
            </w:r>
            <w:r>
              <w:rPr>
                <w:i/>
                <w:color w:val="000000"/>
              </w:rPr>
              <w:t>(1 – 20)</w:t>
            </w:r>
            <w:r>
              <w:rPr>
                <w:color w:val="000000"/>
              </w:rPr>
              <w:t xml:space="preserve"> </w:t>
            </w:r>
          </w:p>
          <w:p w:rsidR="006E430F" w:rsidRDefault="00470948">
            <w:pPr>
              <w:spacing w:after="150"/>
            </w:pPr>
            <w:r>
              <w:rPr>
                <w:color w:val="000000"/>
              </w:rPr>
              <w:t xml:space="preserve">Показне заменице </w:t>
            </w:r>
            <w:r>
              <w:rPr>
                <w:i/>
                <w:color w:val="000000"/>
              </w:rPr>
              <w:t>– this, that</w:t>
            </w:r>
          </w:p>
          <w:p w:rsidR="006E430F" w:rsidRDefault="00470948">
            <w:pPr>
              <w:spacing w:after="150"/>
            </w:pPr>
            <w:r>
              <w:rPr>
                <w:i/>
                <w:color w:val="000000"/>
              </w:rPr>
              <w:t>The Present Simple Tense (be)</w:t>
            </w:r>
          </w:p>
          <w:p w:rsidR="006E430F" w:rsidRDefault="00470948">
            <w:pPr>
              <w:spacing w:after="150"/>
            </w:pPr>
            <w:r>
              <w:rPr>
                <w:color w:val="000000"/>
              </w:rPr>
              <w:t xml:space="preserve">Модални глагол </w:t>
            </w:r>
            <w:r>
              <w:rPr>
                <w:i/>
                <w:color w:val="000000"/>
              </w:rPr>
              <w:t>can</w:t>
            </w:r>
            <w:r>
              <w:rPr>
                <w:color w:val="000000"/>
              </w:rPr>
              <w:t xml:space="preserve"> за изражавање способности.</w:t>
            </w:r>
          </w:p>
          <w:p w:rsidR="006E430F" w:rsidRDefault="00470948">
            <w:pPr>
              <w:spacing w:after="150"/>
            </w:pPr>
            <w:r>
              <w:rPr>
                <w:color w:val="000000"/>
              </w:rPr>
              <w:t xml:space="preserve">Речи које садрже гласове /v/, /w/, </w:t>
            </w:r>
            <w:r>
              <w:rPr>
                <w:b/>
                <w:color w:val="000000"/>
              </w:rPr>
              <w:t>/</w:t>
            </w:r>
            <w:r>
              <w:rPr>
                <w:color w:val="000000"/>
              </w:rPr>
              <w:t xml:space="preserve">ks / и </w:t>
            </w:r>
            <w:r>
              <w:rPr>
                <w:color w:val="000000"/>
              </w:rPr>
              <w:t>повезивање са словима v, w, x – violin, vase, woman, wall, box, fox</w:t>
            </w:r>
          </w:p>
          <w:p w:rsidR="006E430F" w:rsidRDefault="00470948">
            <w:pPr>
              <w:spacing w:after="150"/>
            </w:pPr>
            <w:r>
              <w:rPr>
                <w:color w:val="000000"/>
              </w:rPr>
              <w:t>Rечи које садрже гласове /j/, /z/ и повезивање са словима y, z – yo – yo, yogurt, zebra, zoo</w:t>
            </w:r>
          </w:p>
          <w:p w:rsidR="006E430F" w:rsidRDefault="00470948">
            <w:pPr>
              <w:spacing w:after="150"/>
            </w:pPr>
            <w:r>
              <w:rPr>
                <w:color w:val="000000"/>
              </w:rPr>
              <w:t xml:space="preserve">* Програм учења страног језика у првом и другом разреду основне школе </w:t>
            </w:r>
            <w:r>
              <w:rPr>
                <w:b/>
                <w:color w:val="000000"/>
              </w:rPr>
              <w:t>је растерећен писања и чи</w:t>
            </w:r>
            <w:r>
              <w:rPr>
                <w:b/>
                <w:color w:val="000000"/>
              </w:rPr>
              <w:t xml:space="preserve">тања, као и експлицитних </w:t>
            </w:r>
            <w:r>
              <w:rPr>
                <w:b/>
                <w:color w:val="000000"/>
              </w:rPr>
              <w:lastRenderedPageBreak/>
              <w:t>објашњења граматичких правила</w:t>
            </w:r>
            <w:r>
              <w:rPr>
                <w:color w:val="000000"/>
              </w:rPr>
              <w:t>, тако да је ово драгоцен период за подстицање и навикавање ученика да у свакодневним ситуацијама у учионици 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73"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20"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25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ван ње спонтано примењују научене речи </w:t>
            </w:r>
            <w:r>
              <w:rPr>
                <w:color w:val="000000"/>
              </w:rPr>
              <w:t xml:space="preserve">и изразе у одговарајућим ситуацијама усмене комуникације. </w:t>
            </w:r>
            <w:r>
              <w:rPr>
                <w:b/>
                <w:color w:val="000000"/>
              </w:rPr>
              <w:t>Читање и писање су необавезне активности</w:t>
            </w:r>
            <w:r>
              <w:rPr>
                <w:color w:val="000000"/>
              </w:rPr>
              <w:t xml:space="preserve"> у другом разреду, јер се латиничко писмо уводи у наставу српског језика у другом полугодишту другог разреда, а иницијално писање и читање се може понудити ка</w:t>
            </w:r>
            <w:r>
              <w:rPr>
                <w:color w:val="000000"/>
              </w:rPr>
              <w:t>о опција само за ученике који то желе и знају, на елементарном нивоу (читање појединачних речи и једноставних реченица, допуњавање речи словом и слично, нипошто самостално писање и диктати).</w:t>
            </w:r>
          </w:p>
        </w:tc>
      </w:tr>
    </w:tbl>
    <w:p w:rsidR="006E430F" w:rsidRDefault="00470948">
      <w:pPr>
        <w:spacing w:after="120"/>
        <w:jc w:val="center"/>
      </w:pPr>
      <w:r>
        <w:rPr>
          <w:b/>
          <w:color w:val="000000"/>
        </w:rPr>
        <w:t>МАТЕМАТИКА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0"/>
        <w:gridCol w:w="1270"/>
        <w:gridCol w:w="4218"/>
        <w:gridCol w:w="1604"/>
      </w:tblGrid>
      <w:tr w:rsidR="006E430F">
        <w:trPr>
          <w:trHeight w:val="4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ГРАДИВА ПРВОГ РАЗРЕДА</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 упознавање с уџбеничким комплетом и прибором. Договор о начину рада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до 20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до 100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Положаји предмета и односи међу </w:t>
            </w:r>
            <w:r>
              <w:rPr>
                <w:color w:val="000000"/>
              </w:rPr>
              <w:t>њима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Иницијални тест</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двоцифреног и </w:t>
            </w:r>
            <w:r>
              <w:rPr>
                <w:color w:val="000000"/>
              </w:rPr>
              <w:lastRenderedPageBreak/>
              <w:t>једноцифреног броја (36 + 7)</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двоцифреног и једноцифреног броја (36 + 7)</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Одузимање једноцифреног броја од </w:t>
            </w:r>
            <w:r>
              <w:rPr>
                <w:color w:val="000000"/>
              </w:rPr>
              <w:t>двоцифреног (45 – 8)</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једноцифреног броја од двоцифреног (45 – 8)</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двоцифрених бројева (34 + 28)</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двоцифрених бројева (34 + 28)</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двоцифрених бројева (52 – 27)</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двоцифрених бројева (52 – 27)</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сабирака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Здруживање сабирака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и здруживање сабирака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броја са збиром или разликом бројева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броја са збиром или разликом бројева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Нула као сабирак и умањилац</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збира или разлике од броја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збира или разлике од броја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броја од збира или разлике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и одузимање збира или разлике бројем. Сабирање или одузимање броја од збира </w:t>
            </w:r>
            <w:r>
              <w:rPr>
                <w:color w:val="000000"/>
              </w:rPr>
              <w:t>или разлике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збира или разлике бројем. Сабирање или одузимање броја од збира или разлике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сабирања и одузимања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сабирања и одузимања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Веза сабирања и </w:t>
            </w:r>
            <w:r>
              <w:rPr>
                <w:color w:val="000000"/>
              </w:rPr>
              <w:t>одузимања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сабирка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сабирка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умањеника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умањеника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умањиоца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умањиоца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броја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броја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Римске цифре. Писање бројева римским цифрама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Римске цифре. Писање бројева римским цифрама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Римске цифре. Писање бројева римским цифрама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Римске цифре. Писање бројева римским цифрама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Римске цифре, Писање бројева римским цифрама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 – линије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Геометрија – </w:t>
            </w:r>
            <w:r>
              <w:rPr>
                <w:color w:val="000000"/>
              </w:rPr>
              <w:t>линије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Дуж. Поређење дужи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Дуж. Поређење дужи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Права и полуправа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Права и полуправа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МЕРЕ</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Јединице мере за дужину</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Јединице мере за дужину</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Графичко надовезивање дужи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Графичко надовезивање дужи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Дужина дужи и изломљене линије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Дужина дужи и изломљене линије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геометријских фигура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Обим </w:t>
            </w:r>
            <w:r>
              <w:rPr>
                <w:color w:val="000000"/>
              </w:rPr>
              <w:t>геометријских фигура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 – линије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 – линије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Знак пута. Множење као скраћено сабирање. Чиниоци и производ</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Знак пута. Множење као скраћено сабирање. Чиниоци и </w:t>
            </w:r>
            <w:r>
              <w:rPr>
                <w:color w:val="000000"/>
              </w:rPr>
              <w:t>производ</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2 и бројем 2</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2 и бројем 2</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10 и бројем 10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10 и бројем 10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5 и бројем 5</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5 и</w:t>
            </w:r>
            <w:r>
              <w:rPr>
                <w:color w:val="000000"/>
              </w:rPr>
              <w:t xml:space="preserve"> бројем 5</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бројевима 2, 5 и 10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3 и бројем 3</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3 и бројем 3</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4 и бројем 4</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4 и бројем 4</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Нула и </w:t>
            </w:r>
            <w:r>
              <w:rPr>
                <w:color w:val="000000"/>
              </w:rPr>
              <w:t>један као чиниоци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чинилаца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чинилаца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бројевима 0,1,2, 3, 4,5 и 10. Замена места чинилаца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бројевима 0,1,2, 3, 4,5 и 10. Замена места чинилаца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бројевима 0,1,2, 3, 4,5 и 10. Замена места чинилаца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 толико већи и толико пута већи број</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 толико већи и толико пута већи број</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6 и бројем 6</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6 и бројем 6</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7 и бројем 7</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7 и бројем 7</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бројевима 6 и 7</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збира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збира </w:t>
            </w:r>
            <w:r>
              <w:rPr>
                <w:color w:val="000000"/>
              </w:rPr>
              <w:t>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разлике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разлике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збира и разлике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8 и бројем 8</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8 и бројем 8</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9 и бројем 9</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броја 9 и бројем 9</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једноцифреног броја и десетице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w:t>
            </w:r>
            <w:r>
              <w:rPr>
                <w:color w:val="000000"/>
              </w:rPr>
              <w:t>једноцифреног броја и десетице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двоцифреног броја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двоцифреног броја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једноцифреног броја и десетице. Множење двоцифреног броја </w:t>
            </w:r>
            <w:r>
              <w:rPr>
                <w:color w:val="000000"/>
              </w:rPr>
              <w:t>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Здруживање чинилаца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Здруживање чинилаца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радњи (множење)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радњи (множење)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Здруживање чинилаца Редослед </w:t>
            </w:r>
            <w:r>
              <w:rPr>
                <w:color w:val="000000"/>
              </w:rPr>
              <w:t>рачунских радњи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радњи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Дељеник, делилац, количник</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множења и дељења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множења и дељења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бројем 2</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бројем 2</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бројем 5</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бројем 5</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бројем 10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бројем 10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бројевима 2, 5 и 10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бројевима 3 и 4</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бројевима 3 и 4</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бројевима 6 и 7</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бројевима 6 и 7</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 толико мањи и толико пута мањи број</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 толико мањи и толико пута мањи број</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Дељење бројевима 3, 4, 6, 7; За толико мањи и </w:t>
            </w:r>
            <w:r>
              <w:rPr>
                <w:color w:val="000000"/>
              </w:rPr>
              <w:t>толико пута мањи број</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бројевима 8 и 9</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бројевима 8 и 9</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један као делилац и нула као дељеник</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један као делилац и нула као дељеник</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Дељивост </w:t>
            </w:r>
            <w:r>
              <w:rPr>
                <w:color w:val="000000"/>
              </w:rPr>
              <w:t>бројева Садржалац</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Дељивост бројева Садржалац</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збира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збира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Дељење разлике </w:t>
            </w:r>
            <w:r>
              <w:rPr>
                <w:color w:val="000000"/>
              </w:rPr>
              <w:t>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разлике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Дељење збира и разлике </w:t>
            </w:r>
            <w:r>
              <w:rPr>
                <w:color w:val="000000"/>
              </w:rPr>
              <w:lastRenderedPageBreak/>
              <w:t>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двоцифреног броја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Дељење двоцифреног броја </w:t>
            </w:r>
            <w:r>
              <w:rPr>
                <w:color w:val="000000"/>
              </w:rPr>
              <w:t>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збира и разлике једноцифреним бројем. Дељење двоцифреног броја једноцифреним бројем</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чиниоца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чиниоца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дељеника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дељеника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делиоца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делиоца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непознатог броја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Одређивање </w:t>
            </w:r>
            <w:r>
              <w:rPr>
                <w:color w:val="000000"/>
              </w:rPr>
              <w:t>непознатог броја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радњи (дељење)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радњи (дељење)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радњи. Разломци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радњи. Разломци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радњи. Разломци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Цртање квадрата, правоугаоника и троугла на квадратној и тачкастој мрежи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Цртање квадрата, правоугаоника и троугла на </w:t>
            </w:r>
            <w:r>
              <w:rPr>
                <w:color w:val="000000"/>
              </w:rPr>
              <w:t>квадратној и тачкастој мрежи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Симетричне фигуре; Подударност фигура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Симетричне фигуре; Подударност фигура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 – цртање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 – цртање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МЕРЕ</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Мере за </w:t>
            </w:r>
            <w:r>
              <w:rPr>
                <w:color w:val="000000"/>
              </w:rPr>
              <w:t>време – час и минут</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 за време – час и минут</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 за време – дан, седмица, месец и година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 за време – дан, седмица, месец и година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 за време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 за време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2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 ДРУГОГ РАЗРЕДА</w:t>
            </w:r>
          </w:p>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до 100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Текстуални задаци – сабирање и одузимање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172.</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до 100</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173.</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Текстуални задаци – множење и дељење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174.</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175.</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 – линије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176.</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 – цртање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177.</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мере</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178.</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Годишња провера знања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179.</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Анализа годишње провере знања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180.</w:t>
            </w:r>
          </w:p>
        </w:tc>
        <w:tc>
          <w:tcPr>
            <w:tcW w:w="97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Математички квиз. Анализа успеха </w:t>
            </w:r>
            <w:r>
              <w:rPr>
                <w:color w:val="000000"/>
              </w:rPr>
              <w:lastRenderedPageBreak/>
              <w:t>на крају другог разреда</w:t>
            </w:r>
          </w:p>
        </w:tc>
        <w:tc>
          <w:tcPr>
            <w:tcW w:w="9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bl>
    <w:p w:rsidR="006E430F" w:rsidRDefault="00470948">
      <w:pPr>
        <w:spacing w:after="120"/>
        <w:jc w:val="center"/>
      </w:pPr>
      <w:r>
        <w:rPr>
          <w:b/>
          <w:color w:val="000000"/>
        </w:rPr>
        <w:t>СВЕТ ОКО НАС</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52"/>
        <w:gridCol w:w="1334"/>
        <w:gridCol w:w="3300"/>
        <w:gridCol w:w="2106"/>
      </w:tblGrid>
      <w:tr w:rsidR="006E430F">
        <w:trPr>
          <w:trHeight w:val="45"/>
          <w:tblCellSpacing w:w="0" w:type="auto"/>
        </w:trPr>
        <w:tc>
          <w:tcPr>
            <w:tcW w:w="25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50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И ЈА</w:t>
            </w:r>
          </w:p>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Поново у школи! Упознавање с уџбеничким комплетом и прибором. Договор о начину рада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 вршњацима ван школе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Поштујемо симболе наше домовине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Школа и симболи наше домовине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Породица и родбина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Моје потребе, моје жеље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Породица и родбина, моје потребе и жеље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Чувамо здравље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Здрава исхрана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Чувамо здравље и здрава исхрана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Школа, симболи наше државе, породица, здравље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и ја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50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КУЛТУРА ЖИВЉЕЊА</w:t>
            </w:r>
          </w:p>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Како су повезани село и град</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 </w:t>
            </w:r>
            <w:r>
              <w:rPr>
                <w:color w:val="000000"/>
              </w:rPr>
              <w:t>насељу поштујемо суграђане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Занимања људи у селу и граду</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Занимања и саобраћај</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Понашамо се безбедно и културно у саобраћају</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Понашање у превозним </w:t>
            </w:r>
            <w:r>
              <w:rPr>
                <w:color w:val="000000"/>
              </w:rPr>
              <w:t>средствима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 и понашање у саобраћају</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Како се сналазимо у насељу</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Изглед нашег насеља и околине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Сналажење и изглед нашег насеља и околине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 у насељу и околини</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 у насељу и околини</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Култура живљења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50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И ОРИЈЕНТАЦИЈА У ВРЕМЕНУ</w:t>
            </w:r>
          </w:p>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 утиче на кретање тела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и утицај на кретање тела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Дан</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времена и часовник</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Колико је сати и минута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Преподневно и послеподневно мерење времена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времена и часовник</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Седмица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Месец и година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Седмица, месец и година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Календар празника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Годишња доба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Временска лента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Празници и годишња доба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и орјентација у времену</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50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РАЗНОВРСНОСТ </w:t>
            </w:r>
            <w:r>
              <w:rPr>
                <w:color w:val="000000"/>
              </w:rPr>
              <w:t>ПРИРОДЕ</w:t>
            </w:r>
          </w:p>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 је заједничко свим живим бићима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Природа и жива бића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Жива бића дишу</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Жива бића се хране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Жива бића дишу и хране се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Остављање потомства, раст и </w:t>
            </w:r>
            <w:r>
              <w:rPr>
                <w:color w:val="000000"/>
              </w:rPr>
              <w:t>развој живих бића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Жива бића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50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Биљке у мојој околини</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Животиње у мојој околини</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Биљке и животиње у мојој околини</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Сваки део тела има своју улогу</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Значај биљака и </w:t>
            </w:r>
            <w:r>
              <w:rPr>
                <w:color w:val="000000"/>
              </w:rPr>
              <w:t>животиња за човека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Значај биљака и животиња за човека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Промене које доносе годишња доба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Промене које доносе годишња доба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Непогоде и опасности</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Чувамо природу</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Разноврсност природе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Разноврсност природе</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50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СТВАРА</w:t>
            </w:r>
          </w:p>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ствара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Материјали</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различитих материјала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Нова намена предмета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ствара, материјали</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ствара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9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73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до сада</w:t>
            </w:r>
          </w:p>
        </w:tc>
        <w:tc>
          <w:tcPr>
            <w:tcW w:w="15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20"/>
        <w:jc w:val="center"/>
      </w:pPr>
      <w:r>
        <w:rPr>
          <w:b/>
          <w:color w:val="000000"/>
        </w:rPr>
        <w:t>МУЗИЧКА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49"/>
        <w:gridCol w:w="1103"/>
        <w:gridCol w:w="3134"/>
        <w:gridCol w:w="2106"/>
      </w:tblGrid>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с уџбеничким комплетом и прибором. Договор о начину рада Слушам, певам, свирам, стварам</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МУЗИКЕ/ИЗВОЂЕЊЕ МУЗИКЕ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Звук и тон, Зорислава М. Васиљевић</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Семафор, непознати аутор, Зоран Христић</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p w:rsidR="006E430F" w:rsidRDefault="00470948">
            <w:pPr>
              <w:spacing w:after="150"/>
            </w:pPr>
            <w:r>
              <w:rPr>
                <w:color w:val="000000"/>
              </w:rPr>
              <w:t>/ИЗВОЂЕЊЕ МУЗИКЕ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Кад ђак зна шта хоће, М. Субота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Колико је сати, Миодраг </w:t>
            </w:r>
            <w:r>
              <w:rPr>
                <w:color w:val="000000"/>
              </w:rPr>
              <w:t>Бркић</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СЗВАРАЛАШТВО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Висина тона, Обрада модела Сол ми дај</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МУЗИКЕ/ИЗВОЂЕЊЕ МУЗИКЕ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Телефонијада, Миња Субота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МУЗИКЕ/ИЗВОЂЕЊЕ МУЗИКЕ/МУЗИЧКО </w:t>
            </w:r>
            <w:r>
              <w:rPr>
                <w:color w:val="000000"/>
              </w:rPr>
              <w:lastRenderedPageBreak/>
              <w:t>СТВАРАЛАШТВО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8.</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Кад си срећан, песма из Шведске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МУЗИКЕ/МУЗИЧКО СТВАРАЛАШТВО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Сада знаш – Школска табла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МУЗИКЕ/ИЗВОЂЕЊЕ МУЗИКЕ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Јесен, Станко Коруновић</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МУЗИКЕ/ИЗВОЂЕЊЕ МУЗИКЕ/МУЗИЧКО СТВАРАЛАШТВО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Дуње ранке, народна песма из Срема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Оживеле играчке, музичка прича; Модел Ми идемо преко поља,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Распевани кишобран</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МУЗИКЕ/ИЗВОЂЕЊЕ МУЗИКЕ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Блистај, блистај, звездо мала, песма из Француске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Новогодишња честитка, Јован </w:t>
            </w:r>
            <w:r>
              <w:rPr>
                <w:color w:val="000000"/>
              </w:rPr>
              <w:t>Адамов, Перо Зубац</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Ој бадњаче, бадњаче,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Дошла ми бака,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Химна Светом Сави</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МУЗИКЕ/ИЗВОЂЕЊЕ МУЗИКЕ/МУЗИЧКО СТВАРАЛАШТВО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Снег засипа, Станко Коруновић</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Ала </w:t>
            </w:r>
            <w:r>
              <w:rPr>
                <w:color w:val="000000"/>
              </w:rPr>
              <w:t>веје, веје, Станко Коруновић</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МУЗИКЕ/МУЗИЧКО СТВАРАЛАШТВО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Пахуљица чаробница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МУЗИКЕ/ИЗВОЂЕЊЕ МУЗИКЕ/МУЗИЧКО СТВАРАЛАШТВО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Честитка мајчици, Ј. Каплан</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w:t>
            </w:r>
            <w:r>
              <w:rPr>
                <w:color w:val="000000"/>
              </w:rPr>
              <w:lastRenderedPageBreak/>
              <w:t>МУЗИКЕ/ИЗВОЂЕЊЕ МУЗИКЕ/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23.</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Фалила ми </w:t>
            </w:r>
            <w:r>
              <w:rPr>
                <w:color w:val="000000"/>
              </w:rPr>
              <w:t>се, народна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Пролећна песма, Станко Коруновић</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Кукавица, Владимир Томерлин</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МУЗИКЕ/ИЗВОЂЕЊЕ МУЗИКЕ/МУЗИЧКО СТВАРАЛАШТВО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Пролећно коло,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Ресаво водо ладна,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МУЗИКЕ/ИЗВОЂЕЊЕ МУЗИКЕ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Људи ликујте,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Лазара мајка учила,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Синоћ мајка,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МУЗИКЕ/МУЗИЧКО СТВАРАЛАШТВО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Жабице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w:t>
            </w:r>
            <w:r>
              <w:rPr>
                <w:color w:val="000000"/>
              </w:rPr>
              <w:t>МУЗИКЕ/ИЗВОЂЕЊЕ МУЗИКЕ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Лаку ноћ, А. Кораћ, В. Андрић / Док месец сја, Ж. Б. Лили</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Зелени се јагодо,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Седи Ћира на врх сламе, народна песма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Зелена песма, Драгана Михајловић Бокан</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МУЗИКЕ/МУЗИЧКО СТВАРАЛАШТВО</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научених песама и игара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ЛИКОВНА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70"/>
        <w:gridCol w:w="1150"/>
        <w:gridCol w:w="3366"/>
        <w:gridCol w:w="2106"/>
      </w:tblGrid>
      <w:tr w:rsidR="006E430F">
        <w:trPr>
          <w:trHeight w:val="45"/>
          <w:tblCellSpacing w:w="0" w:type="auto"/>
        </w:trPr>
        <w:tc>
          <w:tcPr>
            <w:tcW w:w="142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422"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с уџбеничким комплетом и прибором Договор о начину рада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w:t>
            </w:r>
          </w:p>
        </w:tc>
      </w:tr>
      <w:tr w:rsidR="006E430F">
        <w:trPr>
          <w:trHeight w:val="45"/>
          <w:tblCellSpacing w:w="0" w:type="auto"/>
        </w:trPr>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ОБЛИЦИ</w:t>
            </w:r>
          </w:p>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Облици и </w:t>
            </w:r>
            <w:r>
              <w:rPr>
                <w:color w:val="000000"/>
              </w:rPr>
              <w:t>простор</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Светлост и облици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Светлост и облици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Светлост и сенка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Светлост и сенка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Ликовни контрасти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Ликовни контрасти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Контрасти: велико−мало, прав−крив, једноставно−сложено</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Контрасти: велико−мало, прав−крив, једноставно−сложено</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Једнобојно−вишебојно</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Једнобојно−вишебојно</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Испупчено−удубљено; глатко−храпаво</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Испупчено−удубљено; глатко−храпаво</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Контрасти – супротности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Контрасти – супротности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Ликовна композиција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Ликовна композиција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од употребних предмета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од употребних предмета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Везивање, спајање, преплитање, уплитање</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Везивање, спајање, преплитање, уплитање</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Стварамо нову целину преобликовањем</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Стварамо нову целину </w:t>
            </w:r>
            <w:r>
              <w:rPr>
                <w:color w:val="000000"/>
              </w:rPr>
              <w:t>преобликовањем</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Стварамо ново од старог – правимо накит од новина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Стварамо ново од старог – правимо накит од новина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Однос садржаја и форме</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Однос садржаја и форме</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Необична </w:t>
            </w:r>
            <w:r>
              <w:rPr>
                <w:color w:val="000000"/>
              </w:rPr>
              <w:t>паковања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Необична паковања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w:t>
            </w:r>
          </w:p>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Простори око нас</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Простори око нас</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Сценски простор</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Сценски простор</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Луткарска представа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Луткарска представа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Правимо амбијент, костиме и маске за заједничку прославу</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Правимо амбијент, костиме и маске за заједничку прославу</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кретање у природи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кретање у природи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Кретање </w:t>
            </w:r>
            <w:r>
              <w:rPr>
                <w:color w:val="000000"/>
              </w:rPr>
              <w:t>облика у простору</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облика у простору</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 тела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 тела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СПОРАЗУМЕВАЊЕ</w:t>
            </w:r>
          </w:p>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Знаци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Знаци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Симболи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Симболи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Печат</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Печат</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Писмо</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Писмо</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Слова можемо писати, цртати, сликати, обликовати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Слова можемо писати, цртати, сликати, обликовати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Приче у сликама, стрип</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Приче у сликама, стрип</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Честитка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Честитка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4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ЛИКОВНЕ ИГРЕ</w:t>
            </w:r>
          </w:p>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Играмо се бојама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Играмо се бојама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Замишљања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Замишљања</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Маштам – стварам</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Маштам – стварам</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 </w:t>
            </w:r>
            <w:r>
              <w:rPr>
                <w:color w:val="000000"/>
              </w:rPr>
              <w:t>непознатој земљи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 непознатој земљи</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Наше ликовно стваралаштво у другом разреду</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Наше ликовно стваралаштво у другом разреду</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Наше ликовно стваралаштво у другом разреду</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74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Наше ликовно стваралаштво у другом разреду</w:t>
            </w:r>
          </w:p>
        </w:tc>
        <w:tc>
          <w:tcPr>
            <w:tcW w:w="14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ТРЕЋИ РАЗРЕД</w:t>
      </w:r>
    </w:p>
    <w:p w:rsidR="006E430F" w:rsidRDefault="00470948">
      <w:pPr>
        <w:spacing w:after="120"/>
        <w:jc w:val="center"/>
      </w:pPr>
      <w:r>
        <w:rPr>
          <w:b/>
          <w:color w:val="000000"/>
        </w:rPr>
        <w:t>СРПСКИ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08"/>
        <w:gridCol w:w="1261"/>
        <w:gridCol w:w="3617"/>
        <w:gridCol w:w="2106"/>
      </w:tblGrid>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Добро дошли, трећаци!</w:t>
            </w:r>
          </w:p>
          <w:p w:rsidR="006E430F" w:rsidRDefault="00470948">
            <w:pPr>
              <w:spacing w:after="150"/>
            </w:pPr>
            <w:r>
              <w:rPr>
                <w:color w:val="000000"/>
              </w:rPr>
              <w:t>Уводни час, договор о начину рада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Говорна вежба: </w:t>
            </w:r>
            <w:r>
              <w:rPr>
                <w:color w:val="000000"/>
              </w:rPr>
              <w:t>Доживљај са летњег распуста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 смо научили у другом разреду, обнављање знања из правописа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 смо научили у другом разреду, обнављање знања из граматике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Душан Костић: </w:t>
            </w:r>
            <w:r>
              <w:rPr>
                <w:i/>
                <w:color w:val="000000"/>
              </w:rPr>
              <w:t>Септембар</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Септембар у мом крају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реченица по значењу, обнављање знања из другог разреда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Душан Радовић: </w:t>
            </w:r>
            <w:r>
              <w:rPr>
                <w:i/>
                <w:color w:val="000000"/>
              </w:rPr>
              <w:t>А зашто он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Душан Радовић: </w:t>
            </w:r>
            <w:r>
              <w:rPr>
                <w:i/>
                <w:color w:val="000000"/>
              </w:rPr>
              <w:t>А зашто он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Потврдне и одричне реченице, обнављање знања из другог разреда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Састављање приче на основу датих речи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 обнављање знања из другог разреда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Градивне именице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Градивне именице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Езоп: </w:t>
            </w:r>
            <w:r>
              <w:rPr>
                <w:i/>
                <w:color w:val="000000"/>
              </w:rPr>
              <w:t>Корњача и зец</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Збирне именице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Збирне именице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Љубивоје Ршумовић: </w:t>
            </w:r>
            <w:r>
              <w:rPr>
                <w:i/>
                <w:color w:val="000000"/>
              </w:rPr>
              <w:t>Домовина се брани лепотом</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Речи које значе нешто </w:t>
            </w:r>
            <w:r>
              <w:rPr>
                <w:color w:val="000000"/>
              </w:rPr>
              <w:t>умањено и увећано</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Изражајно рецитовање песме </w:t>
            </w:r>
            <w:r>
              <w:rPr>
                <w:i/>
                <w:color w:val="000000"/>
              </w:rPr>
              <w:t>Домовина се брани лепотом</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Ијан Макјуан: </w:t>
            </w:r>
            <w:r>
              <w:rPr>
                <w:i/>
                <w:color w:val="000000"/>
              </w:rPr>
              <w:t>Реч – две о Питеру</w:t>
            </w:r>
            <w:r>
              <w:rPr>
                <w:color w:val="000000"/>
              </w:rPr>
              <w:t xml:space="preserve"> (одломак)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Ијан Макјуан: </w:t>
            </w:r>
            <w:r>
              <w:rPr>
                <w:i/>
                <w:color w:val="000000"/>
              </w:rPr>
              <w:t>Реч – две о Питеру</w:t>
            </w:r>
            <w:r>
              <w:rPr>
                <w:color w:val="000000"/>
              </w:rPr>
              <w:t xml:space="preserve"> (одломак)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великог слова у писању имена народа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великог слова у писању имена народа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текста латиницом – диктат</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Љубивоје Ршумовић: </w:t>
            </w:r>
            <w:r>
              <w:rPr>
                <w:i/>
                <w:color w:val="000000"/>
              </w:rPr>
              <w:t>Аждаја своме чеду тепа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приче на основу сликa</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Придеви, обнављање знања из другог разреда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Присвојни придеви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Присвојни придеви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Јохана Шпири: </w:t>
            </w:r>
            <w:r>
              <w:rPr>
                <w:i/>
                <w:color w:val="000000"/>
              </w:rPr>
              <w:t>Хајди</w:t>
            </w:r>
            <w:r>
              <w:rPr>
                <w:color w:val="000000"/>
              </w:rPr>
              <w:t xml:space="preserve"> (одломак)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Јохана Шпири: </w:t>
            </w:r>
            <w:r>
              <w:rPr>
                <w:i/>
                <w:color w:val="000000"/>
              </w:rPr>
              <w:t>Хајди</w:t>
            </w:r>
            <w:r>
              <w:rPr>
                <w:color w:val="000000"/>
              </w:rPr>
              <w:t xml:space="preserve"> (одломак)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Хајди у причи и Хајди на филму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Подела речи на крају реда (граница на самогласник)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Разумем шта читам</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присвојних придева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присвојних придева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Избор из поезије Душана Радовића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Избор из поезије Душана Радовића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Избор из </w:t>
            </w:r>
            <w:r>
              <w:rPr>
                <w:color w:val="000000"/>
              </w:rPr>
              <w:t>поезије Душана Радовића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Градивни придеви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Градивни придеви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Изражајно рецитовање песама Душана Радовића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Речи истог или сличног значења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Драган Лукић: </w:t>
            </w:r>
            <w:r>
              <w:rPr>
                <w:i/>
                <w:color w:val="000000"/>
              </w:rPr>
              <w:t>Шта је отац</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Род и број придева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Род и број придева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Час посвећен Михајлу Пупину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Михајло Пупин: </w:t>
            </w:r>
            <w:r>
              <w:rPr>
                <w:i/>
                <w:color w:val="000000"/>
              </w:rPr>
              <w:t>Са пашњака до научењака,</w:t>
            </w:r>
            <w:r>
              <w:rPr>
                <w:color w:val="000000"/>
              </w:rPr>
              <w:t xml:space="preserve"> (одломак)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w:t>
            </w:r>
            <w:r>
              <w:rPr>
                <w:color w:val="000000"/>
              </w:rPr>
              <w:t>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Мој крај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изражавање: Мој крај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о придевима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Придеви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Јасминка Петровић: </w:t>
            </w:r>
            <w:r>
              <w:rPr>
                <w:i/>
                <w:color w:val="000000"/>
              </w:rPr>
              <w:t>Од читања се расте</w:t>
            </w:r>
            <w:r>
              <w:rPr>
                <w:color w:val="000000"/>
              </w:rPr>
              <w:t xml:space="preserve"> (читање у наставцима)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Јасминка Петровић: </w:t>
            </w:r>
            <w:r>
              <w:rPr>
                <w:i/>
                <w:color w:val="000000"/>
              </w:rPr>
              <w:t>Од читања се расте</w:t>
            </w:r>
            <w:r>
              <w:rPr>
                <w:color w:val="000000"/>
              </w:rPr>
              <w:t xml:space="preserve"> (читање у наставцима)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Јасминка Петровић: </w:t>
            </w:r>
            <w:r>
              <w:rPr>
                <w:i/>
                <w:color w:val="000000"/>
              </w:rPr>
              <w:t>Од читања се расте</w:t>
            </w:r>
            <w:r>
              <w:rPr>
                <w:color w:val="000000"/>
              </w:rPr>
              <w:t xml:space="preserve"> (читање у наставцима)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Јасминка Петровић: </w:t>
            </w:r>
            <w:r>
              <w:rPr>
                <w:i/>
                <w:color w:val="000000"/>
              </w:rPr>
              <w:t>Од читања се расте</w:t>
            </w:r>
            <w:r>
              <w:rPr>
                <w:color w:val="000000"/>
              </w:rPr>
              <w:t xml:space="preserve"> (читање у наставцима)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Разговор са књижевним ликом: „Разговарамо са Тамаром” (Јасминка Петровић: </w:t>
            </w:r>
            <w:r>
              <w:rPr>
                <w:i/>
                <w:color w:val="000000"/>
              </w:rPr>
              <w:t>Од читања се расте</w:t>
            </w:r>
            <w:r>
              <w:rPr>
                <w:color w:val="000000"/>
              </w:rPr>
              <w:t>)</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речце не уз именице, придеве и глаголе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речце не уз именице, придеве и глаголе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бајка: </w:t>
            </w:r>
            <w:r>
              <w:rPr>
                <w:i/>
                <w:color w:val="000000"/>
              </w:rPr>
              <w:t>Чардак ни на небу ни на земљи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бајка: </w:t>
            </w:r>
            <w:r>
              <w:rPr>
                <w:i/>
                <w:color w:val="000000"/>
              </w:rPr>
              <w:t>Чардак ни на небу ни на земљи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Препричавање народне бајке </w:t>
            </w:r>
            <w:r>
              <w:rPr>
                <w:i/>
                <w:color w:val="000000"/>
              </w:rPr>
              <w:t>Чардак ни на небу ни на земљи</w:t>
            </w:r>
            <w:r>
              <w:rPr>
                <w:color w:val="000000"/>
              </w:rPr>
              <w:t xml:space="preserve"> према заједничком плану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Употреба </w:t>
            </w:r>
            <w:r>
              <w:rPr>
                <w:color w:val="000000"/>
              </w:rPr>
              <w:t>великог слова у писању вишечланих географских назива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великог слова у писању вишечланих географских назива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Александар Поповић: </w:t>
            </w:r>
            <w:r>
              <w:rPr>
                <w:i/>
                <w:color w:val="000000"/>
              </w:rPr>
              <w:t xml:space="preserve">Лед се </w:t>
            </w:r>
            <w:r>
              <w:rPr>
                <w:i/>
                <w:color w:val="000000"/>
              </w:rPr>
              <w:lastRenderedPageBreak/>
              <w:t>топи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Александар Поповић: </w:t>
            </w:r>
            <w:r>
              <w:rPr>
                <w:i/>
                <w:color w:val="000000"/>
              </w:rPr>
              <w:t>Лед се топи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Сценско приказивање драмског текста </w:t>
            </w:r>
            <w:r>
              <w:rPr>
                <w:i/>
                <w:color w:val="000000"/>
              </w:rPr>
              <w:t>Лед се топи</w:t>
            </w:r>
            <w:r>
              <w:rPr>
                <w:color w:val="000000"/>
              </w:rPr>
              <w:t>, Александра Поповића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Искрено о себи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Писмено изражавање: Искрено о себи </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Писање присвојних придева и речце не уз </w:t>
            </w:r>
            <w:r>
              <w:rPr>
                <w:color w:val="000000"/>
              </w:rPr>
              <w:t>именице, придеве и глаголе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Правописна вежба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Ћопић: </w:t>
            </w:r>
            <w:r>
              <w:rPr>
                <w:i/>
                <w:color w:val="000000"/>
              </w:rPr>
              <w:t>Изокренута прича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Ћопић: </w:t>
            </w:r>
            <w:r>
              <w:rPr>
                <w:i/>
                <w:color w:val="000000"/>
              </w:rPr>
              <w:t>Изокренута прича</w:t>
            </w:r>
            <w:r>
              <w:rPr>
                <w:color w:val="000000"/>
              </w:rPr>
              <w:t xml:space="preserve"> („Враћамо речи на њихова места.”)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Душан Васиљев: </w:t>
            </w:r>
            <w:r>
              <w:rPr>
                <w:i/>
                <w:color w:val="000000"/>
              </w:rPr>
              <w:t>Зима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Пишемо причу на основу датог почетка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великог слова у писању назива празника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Употреба великог слова у писању назива </w:t>
            </w:r>
            <w:r>
              <w:rPr>
                <w:color w:val="000000"/>
              </w:rPr>
              <w:t>празника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Позивница, честитка, писмо</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Пишемо новогодишње честитке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Мој Дневник читања, припрема за читање домаће лектире </w:t>
            </w:r>
            <w:r>
              <w:rPr>
                <w:i/>
                <w:color w:val="000000"/>
              </w:rPr>
              <w:t>Доживљаји Мачка Тоше</w:t>
            </w:r>
            <w:r>
              <w:rPr>
                <w:color w:val="000000"/>
              </w:rPr>
              <w:t>, Бранка Ћопића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Језичке вежбе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Ла Фонтен: </w:t>
            </w:r>
            <w:r>
              <w:rPr>
                <w:i/>
                <w:color w:val="000000"/>
              </w:rPr>
              <w:t>Цврчак и мрав</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Мењамо крај басне </w:t>
            </w:r>
            <w:r>
              <w:rPr>
                <w:i/>
                <w:color w:val="000000"/>
              </w:rPr>
              <w:t>Цврчак и мрав</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Глаголи, обнављање знања из другог разреда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Лице и број глагола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Лице и број </w:t>
            </w:r>
            <w:r>
              <w:rPr>
                <w:color w:val="000000"/>
              </w:rPr>
              <w:t>глагола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Светлана Велмар Јанковић: </w:t>
            </w:r>
            <w:r>
              <w:rPr>
                <w:i/>
                <w:color w:val="000000"/>
              </w:rPr>
              <w:t>Златно јагње</w:t>
            </w:r>
            <w:r>
              <w:rPr>
                <w:color w:val="000000"/>
              </w:rPr>
              <w:t xml:space="preserve"> (одломак)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Светлана Велмар Јанковић: </w:t>
            </w:r>
            <w:r>
              <w:rPr>
                <w:i/>
                <w:color w:val="000000"/>
              </w:rPr>
              <w:t>Златно јагње</w:t>
            </w:r>
            <w:r>
              <w:rPr>
                <w:color w:val="000000"/>
              </w:rPr>
              <w:t xml:space="preserve"> (одломак)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о глаголима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Химна Светоме Сави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приповетка: </w:t>
            </w:r>
            <w:r>
              <w:rPr>
                <w:i/>
                <w:color w:val="000000"/>
              </w:rPr>
              <w:t>Свети Сава и сељак без среће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Креативне игре (укрштенице, осмосмерке, ребуси, асоцијације...)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Догодило ми се на распусту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Ћопић: </w:t>
            </w:r>
            <w:r>
              <w:rPr>
                <w:i/>
                <w:color w:val="000000"/>
              </w:rPr>
              <w:t>Доживљаји Мачка Тоше</w:t>
            </w:r>
            <w:r>
              <w:rPr>
                <w:color w:val="000000"/>
              </w:rPr>
              <w:t xml:space="preserve">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Ћопић: </w:t>
            </w:r>
            <w:r>
              <w:rPr>
                <w:i/>
                <w:color w:val="000000"/>
              </w:rPr>
              <w:t>Доживљаји Мачка Тоше</w:t>
            </w:r>
            <w:r>
              <w:rPr>
                <w:color w:val="000000"/>
              </w:rPr>
              <w:t xml:space="preserve">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Ћопић: </w:t>
            </w:r>
            <w:r>
              <w:rPr>
                <w:i/>
                <w:color w:val="000000"/>
              </w:rPr>
              <w:t>Доживљаји Мачка Тоше</w:t>
            </w:r>
            <w:r>
              <w:rPr>
                <w:color w:val="000000"/>
              </w:rPr>
              <w:t xml:space="preserve">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Употреба великог слова у </w:t>
            </w:r>
            <w:r>
              <w:rPr>
                <w:color w:val="000000"/>
              </w:rPr>
              <w:t>писању наслова књига и часописа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Употреба великог слова у писању наслова књига и </w:t>
            </w:r>
            <w:r>
              <w:rPr>
                <w:color w:val="000000"/>
              </w:rPr>
              <w:lastRenderedPageBreak/>
              <w:t>часописа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наводника (обрада)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Ф. Г. Лорка: </w:t>
            </w:r>
            <w:r>
              <w:rPr>
                <w:i/>
                <w:color w:val="000000"/>
              </w:rPr>
              <w:t>Луцкаста песма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Правописна вежба (употреба </w:t>
            </w:r>
            <w:r>
              <w:rPr>
                <w:color w:val="000000"/>
              </w:rPr>
              <w:t>великог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великог слова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Управни говор (први и други модел)</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Управни говор (први и други модел)</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Драган Лукић: </w:t>
            </w:r>
            <w:r>
              <w:rPr>
                <w:i/>
                <w:color w:val="000000"/>
              </w:rPr>
              <w:t>Свакога дана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Мирослав Антић: </w:t>
            </w:r>
            <w:r>
              <w:rPr>
                <w:i/>
                <w:color w:val="000000"/>
              </w:rPr>
              <w:t>Шта је највеће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Неуправни говор</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Час посвећен Милеви Марић Ајнштајн</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Особа којој се дивим</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изражавање: Особа којој се дивим</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приповетка: </w:t>
            </w:r>
            <w:r>
              <w:rPr>
                <w:i/>
                <w:color w:val="000000"/>
              </w:rPr>
              <w:t>Свијету се не може угодити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приче у облику краћег драмског текста (</w:t>
            </w:r>
            <w:r>
              <w:rPr>
                <w:i/>
                <w:color w:val="000000"/>
              </w:rPr>
              <w:t>Свијету се не може угодити</w:t>
            </w:r>
            <w:r>
              <w:rPr>
                <w:color w:val="000000"/>
              </w:rPr>
              <w:t>, народна приповетка)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Разговарамо... (комуникација са одраслима и са </w:t>
            </w:r>
            <w:r>
              <w:rPr>
                <w:color w:val="000000"/>
              </w:rPr>
              <w:t>вршњацима; у школи, у продавници, телефонски разговор, поздрављања и сл.)</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Управни и неуправни говор</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бајка: </w:t>
            </w:r>
            <w:r>
              <w:rPr>
                <w:i/>
                <w:color w:val="000000"/>
              </w:rPr>
              <w:t>Баш – Челик</w:t>
            </w:r>
            <w:r>
              <w:rPr>
                <w:color w:val="000000"/>
              </w:rPr>
              <w:t xml:space="preserve"> (читање у наставцима)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бајка: </w:t>
            </w:r>
            <w:r>
              <w:rPr>
                <w:i/>
                <w:color w:val="000000"/>
              </w:rPr>
              <w:t>Баш – Челик</w:t>
            </w:r>
            <w:r>
              <w:rPr>
                <w:color w:val="000000"/>
              </w:rPr>
              <w:t xml:space="preserve"> (читање у наставцима)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бајка: </w:t>
            </w:r>
            <w:r>
              <w:rPr>
                <w:i/>
                <w:color w:val="000000"/>
              </w:rPr>
              <w:t>Баш – Челик</w:t>
            </w:r>
            <w:r>
              <w:rPr>
                <w:color w:val="000000"/>
              </w:rPr>
              <w:t xml:space="preserve"> (читање у наставцима)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бајка: </w:t>
            </w:r>
            <w:r>
              <w:rPr>
                <w:i/>
                <w:color w:val="000000"/>
              </w:rPr>
              <w:t>Баш – Челик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Попуњавање једноставних образаца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Преписивање песме или делова текста по избору са </w:t>
            </w:r>
            <w:r>
              <w:rPr>
                <w:color w:val="000000"/>
              </w:rPr>
              <w:t>ћирилице на латиницу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Јованка Јоргачевић: </w:t>
            </w:r>
            <w:r>
              <w:rPr>
                <w:i/>
                <w:color w:val="000000"/>
              </w:rPr>
              <w:t>Никад два добра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Јованка Јоргачевић: </w:t>
            </w:r>
            <w:r>
              <w:rPr>
                <w:i/>
                <w:color w:val="000000"/>
              </w:rPr>
              <w:t>Никад два добра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Изражајно читање драмског текста </w:t>
            </w:r>
            <w:r>
              <w:rPr>
                <w:i/>
                <w:color w:val="000000"/>
              </w:rPr>
              <w:t>Никад два добра</w:t>
            </w:r>
            <w:r>
              <w:rPr>
                <w:color w:val="000000"/>
              </w:rPr>
              <w:t xml:space="preserve"> Ј. Јоргачевић по улогама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Бранислав Црнчевић: </w:t>
            </w:r>
            <w:r>
              <w:rPr>
                <w:i/>
                <w:color w:val="000000"/>
              </w:rPr>
              <w:t>Љутито мече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Час посвећен Међународном дану књиге за децу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Језичке вежбе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Избор из илустрованих </w:t>
            </w:r>
            <w:r>
              <w:rPr>
                <w:color w:val="000000"/>
              </w:rPr>
              <w:t>енциклопедија и часописа за децу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речи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речи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Оскар Вајлд: </w:t>
            </w:r>
            <w:r>
              <w:rPr>
                <w:i/>
                <w:color w:val="000000"/>
              </w:rPr>
              <w:t>Себични џин</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Оскар Вајлд: </w:t>
            </w:r>
            <w:r>
              <w:rPr>
                <w:i/>
                <w:color w:val="000000"/>
              </w:rPr>
              <w:t>Себични џин</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Препричавање бајке </w:t>
            </w:r>
            <w:r>
              <w:rPr>
                <w:i/>
                <w:color w:val="000000"/>
              </w:rPr>
              <w:t>Себични џин</w:t>
            </w:r>
            <w:r>
              <w:rPr>
                <w:color w:val="000000"/>
              </w:rPr>
              <w:t xml:space="preserve"> према заједничком плану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Григор Витез: </w:t>
            </w:r>
            <w:r>
              <w:rPr>
                <w:i/>
                <w:color w:val="000000"/>
              </w:rPr>
              <w:t>Какве је боје поток</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w:t>
            </w:r>
            <w:r>
              <w:rPr>
                <w:i/>
                <w:color w:val="000000"/>
              </w:rPr>
              <w:t>:</w:t>
            </w:r>
            <w:r>
              <w:rPr>
                <w:color w:val="000000"/>
              </w:rPr>
              <w:t xml:space="preserve"> Пролеће у мом крају </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Орање Марка Краљевића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Орање Марка Краљевића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сугласника 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сугласника Ј</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Марко Краљевић и бег Костадин</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 xml:space="preserve">Марко Краљевић и бег </w:t>
            </w:r>
            <w:r>
              <w:rPr>
                <w:i/>
                <w:color w:val="000000"/>
              </w:rPr>
              <w:t>Костадин</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Речи супротног значења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Стевановић: </w:t>
            </w:r>
            <w:r>
              <w:rPr>
                <w:i/>
                <w:color w:val="000000"/>
              </w:rPr>
              <w:t>Занимање Марка Краљевића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изражавање: Како замишљам Марка Краљевића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Креативне игре </w:t>
            </w:r>
            <w:r>
              <w:rPr>
                <w:color w:val="000000"/>
              </w:rPr>
              <w:t>(укрштенице, осмосмерке, ребуси, асоцијације...)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непознaтог текста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Скраћенице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Управни и неуправни говор. Писање сугласника Ј. Скраћенице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Основно и </w:t>
            </w:r>
            <w:r>
              <w:rPr>
                <w:color w:val="000000"/>
              </w:rPr>
              <w:t>пренесено значење речи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Браћа Грим: </w:t>
            </w:r>
            <w:r>
              <w:rPr>
                <w:i/>
                <w:color w:val="000000"/>
              </w:rPr>
              <w:t>Бајке</w:t>
            </w:r>
            <w:r>
              <w:rPr>
                <w:color w:val="000000"/>
              </w:rPr>
              <w:t>, по избору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Браћа Грим: </w:t>
            </w:r>
            <w:r>
              <w:rPr>
                <w:i/>
                <w:color w:val="000000"/>
              </w:rPr>
              <w:t>Бајке</w:t>
            </w:r>
            <w:r>
              <w:rPr>
                <w:color w:val="000000"/>
              </w:rPr>
              <w:t>, по избору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Браћа Грим: </w:t>
            </w:r>
            <w:r>
              <w:rPr>
                <w:i/>
                <w:color w:val="000000"/>
              </w:rPr>
              <w:t>Бајке</w:t>
            </w:r>
            <w:r>
              <w:rPr>
                <w:color w:val="000000"/>
              </w:rPr>
              <w:t>, по избору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Браћа Грим: </w:t>
            </w:r>
            <w:r>
              <w:rPr>
                <w:i/>
                <w:color w:val="000000"/>
              </w:rPr>
              <w:t>Бајке</w:t>
            </w:r>
            <w:r>
              <w:rPr>
                <w:color w:val="000000"/>
              </w:rPr>
              <w:t xml:space="preserve">, по </w:t>
            </w:r>
            <w:r>
              <w:rPr>
                <w:color w:val="000000"/>
              </w:rPr>
              <w:t>избору (домаћа лектира)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Моја прва бајка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изражавање: Моја прва бајка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Правописна вежба са диктатом</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В. Радичевић: </w:t>
            </w:r>
            <w:r>
              <w:rPr>
                <w:i/>
                <w:color w:val="000000"/>
              </w:rPr>
              <w:t xml:space="preserve">Прича о дечаку и </w:t>
            </w:r>
            <w:r>
              <w:rPr>
                <w:i/>
                <w:color w:val="000000"/>
              </w:rPr>
              <w:t>Месецу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В. Радичевић: </w:t>
            </w:r>
            <w:r>
              <w:rPr>
                <w:i/>
                <w:color w:val="000000"/>
              </w:rPr>
              <w:t>Прича о дечаку и Месецу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Правописна правила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Правописна правила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Десанка Максимовић: </w:t>
            </w:r>
            <w:r>
              <w:rPr>
                <w:i/>
                <w:color w:val="000000"/>
              </w:rPr>
              <w:t>Вожња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Богаћење </w:t>
            </w:r>
            <w:r>
              <w:rPr>
                <w:color w:val="000000"/>
              </w:rPr>
              <w:t>речника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Лаза Лазић: </w:t>
            </w:r>
            <w:r>
              <w:rPr>
                <w:i/>
                <w:color w:val="000000"/>
              </w:rPr>
              <w:t>Суђење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Лаза Лазић: </w:t>
            </w:r>
            <w:r>
              <w:rPr>
                <w:i/>
                <w:color w:val="000000"/>
              </w:rPr>
              <w:t>Суђење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Драмско извођење текста </w:t>
            </w:r>
            <w:r>
              <w:rPr>
                <w:i/>
                <w:color w:val="000000"/>
              </w:rPr>
              <w:t>Суђење</w:t>
            </w:r>
            <w:r>
              <w:rPr>
                <w:color w:val="000000"/>
              </w:rPr>
              <w:t xml:space="preserve"> Л. Лазића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из граматике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172.</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Научили смо из </w:t>
            </w:r>
            <w:r>
              <w:rPr>
                <w:color w:val="000000"/>
              </w:rPr>
              <w:t>граматике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173.</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Милован Данојлић: </w:t>
            </w:r>
            <w:r>
              <w:rPr>
                <w:i/>
                <w:color w:val="000000"/>
              </w:rPr>
              <w:t>Љубавна песма</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174.</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из књижевности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175.</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из књижевности</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176.</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Избор из илустрованих енциклопедија и часописа за децу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8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177.</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Креативне игре (квиз, асоцијације...)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178.</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Изражајно рецитовање песама </w:t>
            </w:r>
            <w:r>
              <w:rPr>
                <w:color w:val="000000"/>
              </w:rPr>
              <w:lastRenderedPageBreak/>
              <w:t>научених у трећем разреду</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179.</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Препоручујемо вам да прочитате</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0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180.</w:t>
            </w:r>
          </w:p>
        </w:tc>
        <w:tc>
          <w:tcPr>
            <w:tcW w:w="98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Говорна вежба: Како желим да </w:t>
            </w:r>
            <w:r>
              <w:rPr>
                <w:color w:val="000000"/>
              </w:rPr>
              <w:t>проведем распуст</w:t>
            </w:r>
          </w:p>
        </w:tc>
        <w:tc>
          <w:tcPr>
            <w:tcW w:w="78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20"/>
        <w:jc w:val="center"/>
      </w:pPr>
      <w:r>
        <w:rPr>
          <w:b/>
          <w:color w:val="000000"/>
        </w:rPr>
        <w:t>МАТЕМАТИКА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62"/>
        <w:gridCol w:w="975"/>
        <w:gridCol w:w="4149"/>
        <w:gridCol w:w="2106"/>
      </w:tblGrid>
      <w:tr w:rsidR="006E430F">
        <w:trPr>
          <w:trHeight w:val="45"/>
          <w:tblCellSpacing w:w="0" w:type="auto"/>
        </w:trPr>
        <w:tc>
          <w:tcPr>
            <w:tcW w:w="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631"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договор о начину рада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до 100, обнављање знања из другог разреда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Геометријске фигуре, </w:t>
            </w:r>
            <w:r>
              <w:rPr>
                <w:color w:val="000000"/>
              </w:rPr>
              <w:t>обнављање знања из другог разреда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МЕРЕ</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дужине и мерење времена, обнављање знања из другог разреда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до 100, обнављање знања из другог разреда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Стотине прве хиљаде – </w:t>
            </w:r>
            <w:r>
              <w:rPr>
                <w:color w:val="000000"/>
              </w:rPr>
              <w:t>читање и писање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Стотине прве хиљаде – читање и писање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Десетице прве хиљаде – читање и писање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Десетице прве хиљаде – читање и писање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прве хиљаде – читање и писање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Бројеви прве </w:t>
            </w:r>
            <w:r>
              <w:rPr>
                <w:color w:val="000000"/>
              </w:rPr>
              <w:t>хиљаде – читање и писање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Месна вредност цифре у бројевима до 1.000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Месна вредност цифре у бројевима </w:t>
            </w:r>
            <w:r>
              <w:rPr>
                <w:color w:val="000000"/>
              </w:rPr>
              <w:lastRenderedPageBreak/>
              <w:t>до 1.000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бројева до 1.000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бројева до 1.000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Римске </w:t>
            </w:r>
            <w:r>
              <w:rPr>
                <w:color w:val="000000"/>
              </w:rPr>
              <w:t>цифре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Римске цифре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до 1.000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до 1.000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стотина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стотина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сабирака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Здруживање сабирака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и здруживање сабирака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троцифреног и једноцифреног броја,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троцифреног и једноцифреног броја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Одузимање једноцифреног броја од </w:t>
            </w:r>
            <w:r>
              <w:rPr>
                <w:color w:val="000000"/>
              </w:rPr>
              <w:t>троцифреног,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једноцифреног броја од троцифреног</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до 1.000 Сабирање и одузимање Римске цифре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троцифреног броја и </w:t>
            </w:r>
            <w:r>
              <w:rPr>
                <w:color w:val="000000"/>
              </w:rPr>
              <w:t>десетица (430 + 40; 470 + 30; 380 + 50),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троцифреног броја и десетица (283 + 40),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троцифреног броја и десетица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Одузимање десетица од троцифреног броја (170 – </w:t>
            </w:r>
            <w:r>
              <w:rPr>
                <w:color w:val="000000"/>
              </w:rPr>
              <w:t>30; 200 – 30; 350 – 70),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десетица од троцифреног броја (237 – 50),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десетица од троцифреног броја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троцифреног и двоцифреног броја (325 + 32; 325 + </w:t>
            </w:r>
            <w:r>
              <w:rPr>
                <w:color w:val="000000"/>
              </w:rPr>
              <w:t>37),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троцифреног и двоцифреног броја (265 + 58),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троцифреног и двоцифреног броја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Одузимање двоцифреног броја од троцифреног (368 – 43; 756 – 38), усмени </w:t>
            </w:r>
            <w:r>
              <w:rPr>
                <w:color w:val="000000"/>
              </w:rPr>
              <w:t>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двоцифреног броја од троцифреног (425 – 87),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двоцифреног броја од троцифреног</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троцифрених бројева (354 + 232; 354 + 237),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троцифрених бројева (467 + 372; 467 + 378),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троцифрених бројева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Одузимање троцифрених бројева (543 – 321; </w:t>
            </w:r>
            <w:r>
              <w:rPr>
                <w:color w:val="000000"/>
              </w:rPr>
              <w:t>543 – 318),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троцифрених бројева (645 – 372; 645 – 379),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троцифрених бројева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(текстуални задаци)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бројевима 10 и 100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бројевима 10 и 100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и здруживање чинилаца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и здруживање чинилаца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(3 · 50)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(3 · 50)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(150 : 5)</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(150 : 5)</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збира и разлике бројем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збира и разлике бројем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збира и разлике бројем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збира и разлике бројем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двоцифреног броја једноцифреним,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двоцифреног броја једноцифреним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двоцифреног броја једноцифреним,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Дељење </w:t>
            </w:r>
            <w:r>
              <w:rPr>
                <w:color w:val="000000"/>
              </w:rPr>
              <w:t>двоцифреног броја једноцифреним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двоцифреног броја једноцифреним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двоцифреног броја једноцифреним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троцифреног броја једноцифреним,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троцифреног броја једноцифреним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троцифреног броја једноцифреним, усмени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троцифреног броја једноцифреним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троцифреног броја једноцифреним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троцифреног броја једноцифреним (текстуални задаци)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троцифреног броја једноцифреним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Узајамни положај правих</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Паралелне праве Цртање паралелних правих</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Паралелне праве Цртање паралелних правих</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Угао</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углова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Нормалне праве Цртање нормалних правих</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Нормалне праве Цртање нормалних правих</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Праве и углови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Праве и </w:t>
            </w:r>
            <w:r>
              <w:rPr>
                <w:color w:val="000000"/>
              </w:rPr>
              <w:t>углови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до 1.000 (234 + 123; 234 + 128), писмени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до 1.000 (234 + 123; 234 + 128)</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до 1.000 (254 – 123; 254 – 128), писмени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Одузимање до </w:t>
            </w:r>
            <w:r>
              <w:rPr>
                <w:color w:val="000000"/>
              </w:rPr>
              <w:t>1.000 (254 – 123, 254 – 128)</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до 1.000 (234 + 183; 234 + 197), писмени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до 1.000 (234 + 183; 234 + 197)</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до 1.000 (528 – 254; 365 – 178), писмени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до 1.000 (528 – 254; 365 – 178)</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до 1.000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збира од промене сабирака. Сталност збира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збира од промене сабирака. Сталност збира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разлике од промене умањеника и умањиоца. Сталност разлике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разлике од промене умањеника и умањиоца. Сталност разлике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до 1.000 (текстуални задаци)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и </w:t>
            </w:r>
            <w:r>
              <w:rPr>
                <w:color w:val="000000"/>
              </w:rPr>
              <w:t>одузимање до 1.000</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сабирања и одузимања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сабирањем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сабирањем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одузимањем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одузимањем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сабирањем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сабирањем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одузимањем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одузимањем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и неједначине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и неједначине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једноцифреним бројем (123 · 3; 123 ·4), писмени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једноцифреним бројем (123 · 3; 123 · 4)</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једноцифреним бројем (143 · 3; 143 ·4), писмени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w:t>
            </w:r>
            <w:r>
              <w:rPr>
                <w:color w:val="000000"/>
              </w:rPr>
              <w:t>једноцифреним бројем (143 · 3; 143 · 4)</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једноцифреним бројем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једноцифреним бројем (369 : 3; 426 : 3), писмени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једноцифреним бројем (369 : 3; 426 : 3)</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једноцифреним бројем (354 : 3; 471 : 3; 267 : 3), писмени поступак</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једноцифреним бројем (354 : 3; 471 : 3; 267 : 3)</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са остатком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са остатком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Дељење </w:t>
            </w:r>
            <w:r>
              <w:rPr>
                <w:color w:val="000000"/>
              </w:rPr>
              <w:t>једноцифреним бројем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једноцифреним бројем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једноцифреним бројем (текстуални задаци)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једноцифреним бројем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Редослед </w:t>
            </w:r>
            <w:r>
              <w:rPr>
                <w:color w:val="000000"/>
              </w:rPr>
              <w:t>рачунских операција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операција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производа од промене чинилаца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производа од промене чинилаца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Сталност производа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Зависност количника од </w:t>
            </w:r>
            <w:r>
              <w:rPr>
                <w:color w:val="000000"/>
              </w:rPr>
              <w:t>промене дељеника и делиоца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количника од промене дељеника и делиоца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Сталност количника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множења и дељења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множењем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множењем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и редослед рачунских операција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и редослед рачунских операција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ГЕОМЕТРИЈА</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Круг и кружница. Цртање круга и кружнице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Круг и кружница. Цртање круга и кружнице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Правоугаоник и квадрат</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Правоугаоник и квадрат</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Цртање правоугаоника и квадрата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Цртање правоугаоника и квадрата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Пресликавање правоугаоника и квадрата на квадратној мрежи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Обим </w:t>
            </w:r>
            <w:r>
              <w:rPr>
                <w:color w:val="000000"/>
              </w:rPr>
              <w:t>правоугаоника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правоугаоника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квадрата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квадрата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правоугаоника и квадрата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Троугао. Врсте троуглова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Цртање троугла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Обим </w:t>
            </w:r>
            <w:r>
              <w:rPr>
                <w:color w:val="000000"/>
              </w:rPr>
              <w:t>троугла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троугла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Цртање и обим троугла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Правоугаоник, квадрат, троугао</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Правоугаоник, квадрат, троугао</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МЕРЕ</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дужине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дужине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масе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масе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запремине течности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запремине течности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времена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времена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Мерење површине </w:t>
            </w:r>
            <w:r>
              <w:rPr>
                <w:color w:val="000000"/>
              </w:rPr>
              <w:t>геометријских фигура задатом мером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површине геометријских фигура задатом мером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мере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172.</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мере</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63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173.</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 обнављање знања из другог разреда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174.</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 с бројиоцем већим од један</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175.</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разломака с једнаким имениоцем</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176.</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Децимални запис броја</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177.</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178.</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179.</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трећем разреду</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180.</w:t>
            </w:r>
          </w:p>
        </w:tc>
        <w:tc>
          <w:tcPr>
            <w:tcW w:w="116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трећем разреду</w:t>
            </w:r>
          </w:p>
        </w:tc>
        <w:tc>
          <w:tcPr>
            <w:tcW w:w="4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ПРИРОДА И ДРУШТВО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7"/>
        <w:gridCol w:w="1208"/>
        <w:gridCol w:w="3551"/>
        <w:gridCol w:w="2106"/>
      </w:tblGrid>
      <w:tr w:rsidR="006E430F">
        <w:trPr>
          <w:trHeight w:val="45"/>
          <w:tblCellSpacing w:w="0" w:type="auto"/>
        </w:trPr>
        <w:tc>
          <w:tcPr>
            <w:tcW w:w="22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2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ПРИРОДА, ЧОВЕК, ДРУШТВО</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договор о начину рада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Упознајемо наш крај – рељеф нашег краја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Површинске воде нашег краја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Рељеф и површинске воде нашег краја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2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ОРИЈЕНТАЦИЈА У ПРОСТОРУ</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Оријентација у простору помоћу компаса и оријентира из природе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Оријентација помоћу плана насеља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Оријентација на географској карти Републике Србије (картографске боје и картографски знаци)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Оријентација у простору</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2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ПРИРОДА, ЧОВЕК, ДРУШТВО</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Становништво нашег краја (права и обавезе; обичаји; суживот)</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Начини </w:t>
            </w:r>
            <w:r>
              <w:rPr>
                <w:color w:val="000000"/>
              </w:rPr>
              <w:t>преношења и мере заштите од заразних болести и болести које преносе животиње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 нашег краја (село и град, њихова повезаност)</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Становништво и насеља нашег краја. Начини преношења и мере заштите од заразних болести и </w:t>
            </w:r>
            <w:r>
              <w:rPr>
                <w:color w:val="000000"/>
              </w:rPr>
              <w:lastRenderedPageBreak/>
              <w:t>болести које преносе животиње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Производне и непроизводне делатности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Значај и улога саобраћаја. Путнички, теретни и информациони саобраћај</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Правила безбедног понашање на саобраћајницама у крају</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Производне и непроизводне делатности. Саобраћај</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 крај</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 крај</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2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ОРИЈЕНТАЦИЈА У ВРЕМЕНУ, ПРОШЛОСТ</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Временске одреднице, датум, година, деценија и век</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Садашњост, прошлост, </w:t>
            </w:r>
            <w:r>
              <w:rPr>
                <w:color w:val="000000"/>
              </w:rPr>
              <w:t>будућност. Породична прошлост и прошлост краја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Начин живота данас и у прошлости – занимања, одевање, исхрана, дечије игре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Откривамо прошлост – историјски извори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Откривамо прошлост</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Научили смо о </w:t>
            </w:r>
            <w:r>
              <w:rPr>
                <w:color w:val="000000"/>
              </w:rPr>
              <w:t>прошлости и временским одредницама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Прошлост. Временске одреднице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2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ПРИРОДА, ЧОВЕК, ДРУШТВО</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Течно, гасовито и чврсто стање воде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Кружење воде у природи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Стања воде и кружење воде у </w:t>
            </w:r>
            <w:r>
              <w:rPr>
                <w:color w:val="000000"/>
              </w:rPr>
              <w:t>природи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Промене при загревању и </w:t>
            </w:r>
            <w:r>
              <w:rPr>
                <w:color w:val="000000"/>
              </w:rPr>
              <w:lastRenderedPageBreak/>
              <w:t>хлађењу ваздуха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температуре воде, ваздуха и тела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Промене при загревању и хлађењу ваздуха. Мерење температуре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2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МАТЕРИЈАЛИ</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Материјали – промене </w:t>
            </w:r>
            <w:r>
              <w:rPr>
                <w:color w:val="000000"/>
              </w:rPr>
              <w:t>материјала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Материјали – промене материјала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Сличности и разлике међу течностима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Вода и друге течности као растварачи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о течностима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Топлотна проводљивост материјала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Ваздух као топлотни изолатор</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Топлотна проводљивост материјала. Ваздух као топлотни изолатор</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Рециклажа нам помаже да сачувамо природу</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о рециклажи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Вода, ваздух, </w:t>
            </w:r>
            <w:r>
              <w:rPr>
                <w:color w:val="000000"/>
              </w:rPr>
              <w:t>материјали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Вода, ваздух, материјали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2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Кретање тела по путањи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Утицај јачине деловања на пређено растојање тела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Дејство Земљине теже – падање тела (утицај облика тела на </w:t>
            </w:r>
            <w:r>
              <w:rPr>
                <w:color w:val="000000"/>
              </w:rPr>
              <w:t>брзину падања)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Научили смо кретању тела и </w:t>
            </w:r>
            <w:r>
              <w:rPr>
                <w:color w:val="000000"/>
              </w:rPr>
              <w:lastRenderedPageBreak/>
              <w:t>о дејству Земљине теже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Извори светлости. Како настаје сенка – облик и величина сенке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Светлост и сенка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Кретање производи звук. Звук као </w:t>
            </w:r>
            <w:r>
              <w:rPr>
                <w:color w:val="000000"/>
              </w:rPr>
              <w:t>информација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Заштита од буке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о звуку</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светлост и звук</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светлост и звук</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2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ПРИРОДА, ЧОВЕК, ДРУШТВО</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Животне заједнице (врсте животних </w:t>
            </w:r>
            <w:r>
              <w:rPr>
                <w:color w:val="000000"/>
              </w:rPr>
              <w:t>заједница, услови за живот, прилагођеност)</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Шуме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Ливаде и пашњаци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копнене животне заједнице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Реке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Баре и језера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Значај и заштита вода и водених животних </w:t>
            </w:r>
            <w:r>
              <w:rPr>
                <w:color w:val="000000"/>
              </w:rPr>
              <w:t>заједница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Водене животне заједнице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Њива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Воћњак и виноград</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Повртњак</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Парк</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Култивисане копнене животне заједнице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Значај и заштита земљишта и копнених </w:t>
            </w:r>
            <w:r>
              <w:rPr>
                <w:color w:val="000000"/>
              </w:rPr>
              <w:t>животних заједница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Животне заједнице у нашем крају и човеков однос према </w:t>
            </w:r>
            <w:r>
              <w:rPr>
                <w:color w:val="000000"/>
              </w:rPr>
              <w:lastRenderedPageBreak/>
              <w:t>њима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Животне заједнице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Животне заједнице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8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у трећем разреду о природи и друштву</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МУЗИЧКА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8"/>
        <w:gridCol w:w="1032"/>
        <w:gridCol w:w="3666"/>
        <w:gridCol w:w="2106"/>
      </w:tblGrid>
      <w:tr w:rsidR="006E430F">
        <w:trPr>
          <w:trHeight w:val="45"/>
          <w:tblCellSpacing w:w="0" w:type="auto"/>
        </w:trPr>
        <w:tc>
          <w:tcPr>
            <w:tcW w:w="7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74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договор о начину рада</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Миодраг Илић Бели: </w:t>
            </w:r>
            <w:r>
              <w:rPr>
                <w:i/>
                <w:color w:val="000000"/>
              </w:rPr>
              <w:t>Здраво војско,</w:t>
            </w:r>
            <w:r>
              <w:rPr>
                <w:color w:val="000000"/>
              </w:rPr>
              <w:t xml:space="preserve"> обрада песме по слуху</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Бора Дугић: </w:t>
            </w:r>
            <w:r>
              <w:rPr>
                <w:i/>
                <w:color w:val="000000"/>
              </w:rPr>
              <w:t>Чаробна фрула</w:t>
            </w:r>
            <w:r>
              <w:rPr>
                <w:color w:val="000000"/>
              </w:rPr>
              <w:t xml:space="preserve"> (избор), слушање музике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4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Миња Субота: </w:t>
            </w:r>
            <w:r>
              <w:rPr>
                <w:i/>
                <w:color w:val="000000"/>
              </w:rPr>
              <w:t>Поздрав из Србије</w:t>
            </w:r>
            <w:r>
              <w:rPr>
                <w:color w:val="000000"/>
              </w:rPr>
              <w:t>, обрада песме по слуху</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Трајање тонова – осмина и четвртина ноте на примерима бројалице/песме уз покрет, слушање и извођење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Владимир Томерлин: </w:t>
            </w:r>
            <w:r>
              <w:rPr>
                <w:i/>
                <w:color w:val="000000"/>
              </w:rPr>
              <w:t>Брзојав</w:t>
            </w:r>
            <w:r>
              <w:rPr>
                <w:color w:val="000000"/>
              </w:rPr>
              <w:t>, музичка игра</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Певање песме по избору и креирање покрета</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4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Трајање тонова – осмина и четвртина паузе на примерима бројалице/песме уз покрет, слушање и извођење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Трајање тонова – половина ноте и половина паузе на примерима бројалице/песме уз покрет, слушање и извођење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Такт, тактица, 2/4 такт, тактирање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 смо научили о трајању тонова и тактирању</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МУЗИЧКО </w:t>
            </w:r>
            <w:r>
              <w:rPr>
                <w:color w:val="000000"/>
              </w:rPr>
              <w:t>СТВАРАЛАШТВО</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Импровизација ритмичког аранжмана (на песму по избору учитеља)</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4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Милићевић: </w:t>
            </w:r>
            <w:r>
              <w:rPr>
                <w:i/>
                <w:color w:val="000000"/>
              </w:rPr>
              <w:t>Лет, лет, бубамаро</w:t>
            </w:r>
            <w:r>
              <w:rPr>
                <w:color w:val="000000"/>
              </w:rPr>
              <w:t xml:space="preserve"> (обрада песме по слуху). Линијски систем и виолински кључ</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Ми идемо преко поља</w:t>
            </w:r>
            <w:r>
              <w:rPr>
                <w:color w:val="000000"/>
              </w:rPr>
              <w:t xml:space="preserve">. </w:t>
            </w:r>
            <w:r>
              <w:rPr>
                <w:color w:val="000000"/>
              </w:rPr>
              <w:t>Тон и нота МИ</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Сол ми дај</w:t>
            </w:r>
            <w:r>
              <w:rPr>
                <w:color w:val="000000"/>
              </w:rPr>
              <w:t>. Тон и нота СОЛ</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Фалила ми се</w:t>
            </w:r>
            <w:r>
              <w:rPr>
                <w:color w:val="000000"/>
              </w:rPr>
              <w:t>. Тон и нота ФА</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На крај села жута кућа,</w:t>
            </w:r>
            <w:r>
              <w:rPr>
                <w:color w:val="000000"/>
              </w:rPr>
              <w:t xml:space="preserve"> свирање и певање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 сусрет Новој години... Мирко Шоуц: </w:t>
            </w:r>
            <w:r>
              <w:rPr>
                <w:i/>
                <w:color w:val="000000"/>
              </w:rPr>
              <w:t>Деда Мраз</w:t>
            </w:r>
            <w:r>
              <w:rPr>
                <w:color w:val="000000"/>
              </w:rPr>
              <w:t>, обрада песме по слуху</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Зорислава М. Васиљевић: </w:t>
            </w:r>
            <w:r>
              <w:rPr>
                <w:i/>
                <w:color w:val="000000"/>
              </w:rPr>
              <w:t>До, до, шта је то</w:t>
            </w:r>
            <w:r>
              <w:rPr>
                <w:color w:val="000000"/>
              </w:rPr>
              <w:t>. Тон и нота ДО</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Химна Светом Сави,</w:t>
            </w:r>
            <w:r>
              <w:rPr>
                <w:color w:val="000000"/>
              </w:rPr>
              <w:t xml:space="preserve"> Корнелије Станковић, обрада песме по слуху. Химна </w:t>
            </w:r>
            <w:r>
              <w:rPr>
                <w:i/>
                <w:color w:val="000000"/>
              </w:rPr>
              <w:t>Боже правде,</w:t>
            </w:r>
            <w:r>
              <w:rPr>
                <w:color w:val="000000"/>
              </w:rPr>
              <w:t xml:space="preserve"> Даворин Јенко, слушање музике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Певање песама из првог полугодишта по избору</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Ресаво, водо ладна</w:t>
            </w:r>
            <w:r>
              <w:rPr>
                <w:color w:val="000000"/>
              </w:rPr>
              <w:t>. Тон и нота РЕ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Ерско коло,</w:t>
            </w:r>
            <w:r>
              <w:rPr>
                <w:color w:val="000000"/>
              </w:rPr>
              <w:t xml:space="preserve"> свирање и певање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Никола Херцигоња: </w:t>
            </w:r>
            <w:r>
              <w:rPr>
                <w:i/>
                <w:color w:val="000000"/>
              </w:rPr>
              <w:t>Шапутање</w:t>
            </w:r>
            <w:r>
              <w:rPr>
                <w:color w:val="000000"/>
              </w:rPr>
              <w:t>, обрада песме по слуху. Динамика у музици (</w:t>
            </w:r>
            <w:r>
              <w:rPr>
                <w:i/>
                <w:color w:val="000000"/>
              </w:rPr>
              <w:t>пиано</w:t>
            </w:r>
            <w:r>
              <w:rPr>
                <w:color w:val="000000"/>
              </w:rPr>
              <w:t xml:space="preserve"> и </w:t>
            </w:r>
            <w:r>
              <w:rPr>
                <w:i/>
                <w:color w:val="000000"/>
              </w:rPr>
              <w:t>форте</w:t>
            </w:r>
            <w:r>
              <w:rPr>
                <w:color w:val="000000"/>
              </w:rPr>
              <w:t>)</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4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Филмска музика</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 сусрет пролећу... Традиционална песма из </w:t>
            </w:r>
            <w:r>
              <w:rPr>
                <w:color w:val="000000"/>
              </w:rPr>
              <w:lastRenderedPageBreak/>
              <w:t xml:space="preserve">Финске: </w:t>
            </w:r>
            <w:r>
              <w:rPr>
                <w:i/>
                <w:color w:val="000000"/>
              </w:rPr>
              <w:t>Пролећна песма</w:t>
            </w:r>
            <w:r>
              <w:rPr>
                <w:color w:val="000000"/>
              </w:rPr>
              <w:t xml:space="preserve"> и Антонио Вивалди: </w:t>
            </w:r>
            <w:r>
              <w:rPr>
                <w:i/>
                <w:color w:val="000000"/>
              </w:rPr>
              <w:t>Пролеће</w:t>
            </w:r>
            <w:r>
              <w:rPr>
                <w:color w:val="000000"/>
              </w:rPr>
              <w:t xml:space="preserve"> (први став), слушање музике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74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Владимир Томерлин: </w:t>
            </w:r>
            <w:r>
              <w:rPr>
                <w:i/>
                <w:color w:val="000000"/>
              </w:rPr>
              <w:t>Изгубљено пиле</w:t>
            </w:r>
            <w:r>
              <w:rPr>
                <w:color w:val="000000"/>
              </w:rPr>
              <w:t xml:space="preserve">, обрада песме по слуху. Н. Римски Корсаков: </w:t>
            </w:r>
            <w:r>
              <w:rPr>
                <w:i/>
                <w:color w:val="000000"/>
              </w:rPr>
              <w:t>Бумбаров лет</w:t>
            </w:r>
            <w:r>
              <w:rPr>
                <w:color w:val="000000"/>
              </w:rPr>
              <w:t>, слушање музике. Динамика у музици (</w:t>
            </w:r>
            <w:r>
              <w:rPr>
                <w:i/>
                <w:color w:val="000000"/>
              </w:rPr>
              <w:t>крешендо</w:t>
            </w:r>
            <w:r>
              <w:rPr>
                <w:color w:val="000000"/>
              </w:rPr>
              <w:t xml:space="preserve"> и </w:t>
            </w:r>
            <w:r>
              <w:rPr>
                <w:i/>
                <w:color w:val="000000"/>
              </w:rPr>
              <w:t>декрешендо</w:t>
            </w:r>
            <w:r>
              <w:rPr>
                <w:color w:val="000000"/>
              </w:rPr>
              <w:t>)</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Станко Коруновић: </w:t>
            </w:r>
            <w:r>
              <w:rPr>
                <w:i/>
                <w:color w:val="000000"/>
              </w:rPr>
              <w:t>Иду, иду мрави,</w:t>
            </w:r>
            <w:r>
              <w:rPr>
                <w:color w:val="000000"/>
              </w:rPr>
              <w:t xml:space="preserve"> свирање и певање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4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Научили смо о тоновима и нотама – свирање и певање уз </w:t>
            </w:r>
            <w:r>
              <w:rPr>
                <w:color w:val="000000"/>
              </w:rPr>
              <w:t>аранжман на дечијим инструментима</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Ја посејах лубенице</w:t>
            </w:r>
            <w:r>
              <w:rPr>
                <w:color w:val="000000"/>
              </w:rPr>
              <w:t>, игра уз певање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 сусрет Васкрсу... </w:t>
            </w:r>
            <w:r>
              <w:rPr>
                <w:i/>
                <w:color w:val="000000"/>
              </w:rPr>
              <w:t>Људи ликујте</w:t>
            </w:r>
            <w:r>
              <w:rPr>
                <w:color w:val="000000"/>
              </w:rPr>
              <w:t>, обрада песме по слуху</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и уметничка музика. Стеван Ст. Мокрањац: </w:t>
            </w:r>
            <w:r>
              <w:rPr>
                <w:i/>
                <w:color w:val="000000"/>
              </w:rPr>
              <w:t>II руковет</w:t>
            </w:r>
            <w:r>
              <w:rPr>
                <w:color w:val="000000"/>
              </w:rPr>
              <w:t>, слушање музике</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Импровизација једноставне мелодије на задати текст</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4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Музичка прича (по избору)</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бонтон</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1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0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Певамо, свирамо, слушамо музику и краћи квиз знања на крају трећег разреда</w:t>
            </w:r>
          </w:p>
        </w:tc>
        <w:tc>
          <w:tcPr>
            <w:tcW w:w="74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ЛИКОВНА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70"/>
        <w:gridCol w:w="1488"/>
        <w:gridCol w:w="3028"/>
        <w:gridCol w:w="2106"/>
      </w:tblGrid>
      <w:tr w:rsidR="006E430F">
        <w:trPr>
          <w:trHeight w:val="45"/>
          <w:tblCellSpacing w:w="0" w:type="auto"/>
        </w:trPr>
        <w:tc>
          <w:tcPr>
            <w:tcW w:w="4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МАТЕРИЈАЛИ</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Уводни час, договор о начину рада. Употреба </w:t>
            </w:r>
            <w:r>
              <w:rPr>
                <w:color w:val="000000"/>
              </w:rPr>
              <w:t>различитих материјала у ликовном стваралаштву. Својства материјала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Цртачки материјали и </w:t>
            </w:r>
            <w:r>
              <w:rPr>
                <w:color w:val="000000"/>
              </w:rPr>
              <w:lastRenderedPageBreak/>
              <w:t>технике</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обрада и </w:t>
            </w:r>
            <w:r>
              <w:rPr>
                <w:color w:val="000000"/>
              </w:rPr>
              <w:lastRenderedPageBreak/>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Сликарски материјали и технике</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Природни и вештачки материјали. Правимо свој прибор и </w:t>
            </w:r>
            <w:r>
              <w:rPr>
                <w:color w:val="000000"/>
              </w:rPr>
              <w:t>материјале за рад</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9–10.</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Вајарске технике и материјали. Вајање у глини</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11–12.</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Боје – примарне и секундарне. Правимо боје</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13–14.</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Уметнички занати и њихови производи. Правимо огрлице и привеске</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СПОРАЗУМЕВАЊЕ</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15–16.</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Илустрације за дечије књиге. Илуструјемо </w:t>
            </w:r>
            <w:r>
              <w:rPr>
                <w:i/>
                <w:color w:val="000000"/>
              </w:rPr>
              <w:t>Хајди</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17–18.</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Споразумевање – говор тела. Читамо поглед, израз лица, држање тела, гест и кретање</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19–20.</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Облици у простору. </w:t>
            </w:r>
            <w:r>
              <w:rPr>
                <w:color w:val="000000"/>
              </w:rPr>
              <w:t>Истражујемо и уређујемо свој простор</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21–22</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 музеју. Постављамо нашу изложбу</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23–24</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Споменици културе нашег краја. Скулптура у простору</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СПОРАЗУМЕВАЊЕ</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25–26</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Тумачење визуелних информација у </w:t>
            </w:r>
            <w:r>
              <w:rPr>
                <w:color w:val="000000"/>
              </w:rPr>
              <w:t>природи</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27–28.</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Слика, текст, звук – реклама и билборд</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29–30.</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Плакат, позивница и </w:t>
            </w:r>
            <w:r>
              <w:rPr>
                <w:color w:val="000000"/>
              </w:rPr>
              <w:lastRenderedPageBreak/>
              <w:t>честитка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обрада и </w:t>
            </w:r>
            <w:r>
              <w:rPr>
                <w:color w:val="000000"/>
              </w:rPr>
              <w:lastRenderedPageBreak/>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31–32.</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Слика и текст: обликовање новогодишњих честитки</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33–34.</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Одећа као начин </w:t>
            </w:r>
            <w:r>
              <w:rPr>
                <w:color w:val="000000"/>
              </w:rPr>
              <w:t>споразумевања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35–36.</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Знак и симбол. Грб мог одељења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37–38.</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Портрет и аутопортрет. Упознајте уметника – Катарина Ивановић</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МАТЕРИЈАЛИ</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39–40.</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Рециклажом чувамо природу. Уметници рециклирају</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41–42.</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 старог до новог (израда употребних предмета од материјала за рециклажу)</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43–44.</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линија. Гратаж</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45–46.</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боја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47–48.</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Текстура. Обликујемо текстуру </w:t>
            </w:r>
            <w:r>
              <w:rPr>
                <w:color w:val="000000"/>
              </w:rPr>
              <w:t>урезивањем (у меки материјал)</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49–50.</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облика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51–52.</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Орнамент. Моја шара (орнамент за вез, чарапе, прекривач, тепих...)</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53–54.</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Украшавам по својој жељи (обележивач за књигу, шољу, рам за </w:t>
            </w:r>
            <w:r>
              <w:rPr>
                <w:color w:val="000000"/>
              </w:rPr>
              <w:t>породичну фотографију и сл.)</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4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СПОРАЗУМЕВАЊЕ</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55–56.</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Пејзаж</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lastRenderedPageBreak/>
              <w:t>вежбање</w:t>
            </w:r>
          </w:p>
        </w:tc>
      </w:tr>
      <w:tr w:rsidR="006E430F">
        <w:trPr>
          <w:trHeight w:val="45"/>
          <w:tblCellSpacing w:w="0" w:type="auto"/>
        </w:trPr>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МАТЕРИЈАЛИ</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57–58.</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Сликање без четкице</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59–60.</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Украшавамо јаја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61–62.</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Компоновање: комбинујемо природне и вештачке материјале</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63–64.</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Колаж од природних материјала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45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w:t>
            </w:r>
          </w:p>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65–66.</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Приказивање покрета и кретања у уметничким делима</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67–68.</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Наша мала представа покрета у простору</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69–70.</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 и облици из маште</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8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71–72.</w:t>
            </w:r>
          </w:p>
        </w:tc>
        <w:tc>
          <w:tcPr>
            <w:tcW w:w="7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Научили смо у трећем разреду. </w:t>
            </w:r>
            <w:r>
              <w:rPr>
                <w:i/>
                <w:color w:val="000000"/>
              </w:rPr>
              <w:t>У сусрет лету...</w:t>
            </w:r>
            <w:r>
              <w:rPr>
                <w:color w:val="000000"/>
              </w:rPr>
              <w:t>(техника по избору)</w:t>
            </w:r>
          </w:p>
        </w:tc>
        <w:tc>
          <w:tcPr>
            <w:tcW w:w="12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и вежбање</w:t>
            </w:r>
          </w:p>
        </w:tc>
      </w:tr>
    </w:tbl>
    <w:p w:rsidR="006E430F" w:rsidRDefault="00470948">
      <w:pPr>
        <w:spacing w:after="120"/>
        <w:jc w:val="center"/>
      </w:pPr>
      <w:r>
        <w:rPr>
          <w:b/>
          <w:color w:val="000000"/>
        </w:rPr>
        <w:t>ЧЕТВРТИ РАЗРЕД</w:t>
      </w:r>
    </w:p>
    <w:p w:rsidR="006E430F" w:rsidRDefault="00470948">
      <w:pPr>
        <w:spacing w:after="120"/>
        <w:jc w:val="center"/>
      </w:pPr>
      <w:r>
        <w:rPr>
          <w:b/>
          <w:color w:val="000000"/>
        </w:rPr>
        <w:t>СРПСКИ ЈЕЗИК</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08"/>
        <w:gridCol w:w="1568"/>
        <w:gridCol w:w="3568"/>
        <w:gridCol w:w="1848"/>
      </w:tblGrid>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Добро дошли четвртаци – пред нама је нова школска година – уводни час</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Драган Лукић: </w:t>
            </w:r>
            <w:r>
              <w:rPr>
                <w:i/>
                <w:color w:val="000000"/>
              </w:rPr>
              <w:t>Друг другу</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из граматике у трећем разреду</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Мирослав Демак: </w:t>
            </w:r>
            <w:r>
              <w:rPr>
                <w:i/>
                <w:color w:val="000000"/>
              </w:rPr>
              <w:t>Виолина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Заједничке и властите именице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Род и број именица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проширивање знања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Занимљиви текстови из дечије штампе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Стеван Раичковић: </w:t>
            </w:r>
            <w:r>
              <w:rPr>
                <w:i/>
                <w:color w:val="000000"/>
              </w:rPr>
              <w:t>Ко да то буде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Омиљени јунак цртаног филма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Брана Црнчевић: </w:t>
            </w:r>
            <w:r>
              <w:rPr>
                <w:i/>
                <w:color w:val="000000"/>
              </w:rPr>
              <w:t>Босоноги и небо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Брана Црнчевић: </w:t>
            </w:r>
            <w:r>
              <w:rPr>
                <w:i/>
                <w:color w:val="000000"/>
              </w:rPr>
              <w:t>Босоноги и небо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Збирне именице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Збирне именице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Душко Радовић: </w:t>
            </w:r>
            <w:r>
              <w:rPr>
                <w:i/>
                <w:color w:val="000000"/>
              </w:rPr>
              <w:t>Плави зец</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Градивне именице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Пепељуга</w:t>
            </w:r>
            <w:r>
              <w:rPr>
                <w:color w:val="000000"/>
              </w:rPr>
              <w:t xml:space="preserve"> – народна бајка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Пепељуга</w:t>
            </w:r>
            <w:r>
              <w:rPr>
                <w:color w:val="000000"/>
              </w:rPr>
              <w:t xml:space="preserve"> – народна бајка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Доживео сам у природи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Војислав Илић: </w:t>
            </w:r>
            <w:r>
              <w:rPr>
                <w:i/>
                <w:color w:val="000000"/>
              </w:rPr>
              <w:t>Јесен</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Јесен је, </w:t>
            </w:r>
            <w:r>
              <w:rPr>
                <w:color w:val="000000"/>
              </w:rPr>
              <w:t>јесен рана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Читајмо изражајно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Ћопић: </w:t>
            </w:r>
            <w:r>
              <w:rPr>
                <w:i/>
                <w:color w:val="000000"/>
              </w:rPr>
              <w:t>Мјесец и његова бака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Октобарске боје у мом крају</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први писмени задатак</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писмени задатак</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Б.В. Радичевић: </w:t>
            </w:r>
            <w:r>
              <w:rPr>
                <w:i/>
                <w:color w:val="000000"/>
              </w:rPr>
              <w:t>Прича о дечаку и Месецу</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 Максимовић: </w:t>
            </w:r>
            <w:r>
              <w:rPr>
                <w:i/>
                <w:color w:val="000000"/>
              </w:rPr>
              <w:t>Пауково дело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писменог задатка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писменог задатка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 незаборавни доживљај</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Доживљај који ћу памтити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Браћа Грим: </w:t>
            </w:r>
            <w:r>
              <w:rPr>
                <w:i/>
                <w:color w:val="000000"/>
              </w:rPr>
              <w:t>Трнова Ружица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Браћа Грим: </w:t>
            </w:r>
            <w:r>
              <w:rPr>
                <w:i/>
                <w:color w:val="000000"/>
              </w:rPr>
              <w:t>Трнова Ружица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заменице ВИ из поштовања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 Ерић: </w:t>
            </w:r>
            <w:r>
              <w:rPr>
                <w:i/>
                <w:color w:val="000000"/>
              </w:rPr>
              <w:t>Чик да погодите због чега су се посвађала два златна брата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 Ерић: </w:t>
            </w:r>
            <w:r>
              <w:rPr>
                <w:i/>
                <w:color w:val="000000"/>
              </w:rPr>
              <w:t xml:space="preserve">Чик да </w:t>
            </w:r>
            <w:r>
              <w:rPr>
                <w:i/>
                <w:color w:val="000000"/>
              </w:rPr>
              <w:t>погодите због чега су се посвађала два златна брата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 Секулић: </w:t>
            </w:r>
            <w:r>
              <w:rPr>
                <w:i/>
                <w:color w:val="000000"/>
              </w:rPr>
              <w:t>Позно јесење јутро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Личне заменице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 Вуку Караџићу</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Јетрвица адамско колено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Јетрвица адамско колено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Народне лирске обичајне песме (по избору)</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Народне лирске обичајне песме (по избору)</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 Миланковић: </w:t>
            </w:r>
            <w:r>
              <w:rPr>
                <w:i/>
                <w:color w:val="000000"/>
              </w:rPr>
              <w:t>Кроз васиону и векове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 Миланковић: </w:t>
            </w:r>
            <w:r>
              <w:rPr>
                <w:i/>
                <w:color w:val="000000"/>
              </w:rPr>
              <w:t xml:space="preserve">Кроз васиону и </w:t>
            </w:r>
            <w:r>
              <w:rPr>
                <w:i/>
                <w:color w:val="000000"/>
              </w:rPr>
              <w:t>векове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Придеви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 знања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 Енде: </w:t>
            </w:r>
            <w:r>
              <w:rPr>
                <w:i/>
                <w:color w:val="000000"/>
              </w:rPr>
              <w:t>Бескрајна прича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Описни и присвојни придеви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 знања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 Тартаља: </w:t>
            </w:r>
            <w:r>
              <w:rPr>
                <w:i/>
                <w:color w:val="000000"/>
              </w:rPr>
              <w:t>Подела улога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 Тартаља: </w:t>
            </w:r>
            <w:r>
              <w:rPr>
                <w:i/>
                <w:color w:val="000000"/>
              </w:rPr>
              <w:t>Подела улога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Градивни придеви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Речи народног говора и речи страног порекла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Род и број придева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Придеви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Управни говор</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Управни говор</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Стари Вујадин</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Неуправни говор</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Л. Керол: </w:t>
            </w:r>
            <w:r>
              <w:rPr>
                <w:i/>
                <w:color w:val="000000"/>
              </w:rPr>
              <w:t>Изборна трка и друга прича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Л. Керол: </w:t>
            </w:r>
            <w:r>
              <w:rPr>
                <w:i/>
                <w:color w:val="000000"/>
              </w:rPr>
              <w:t>Изборна трка и друга прича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приповетка: </w:t>
            </w:r>
            <w:r>
              <w:rPr>
                <w:i/>
                <w:color w:val="000000"/>
              </w:rPr>
              <w:t>Међед, свиња и лисица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Време када се врши радња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Лице и број глагола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Страшно сам се уплашио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Страшно сам се уплашио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 Поповић: </w:t>
            </w:r>
            <w:r>
              <w:rPr>
                <w:i/>
                <w:color w:val="000000"/>
              </w:rPr>
              <w:t>Пепељуга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 Поповић: </w:t>
            </w:r>
            <w:r>
              <w:rPr>
                <w:i/>
                <w:color w:val="000000"/>
              </w:rPr>
              <w:t>Пепељуга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Глумимо и рецитујемо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другог писменог задатка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другог писменог задатка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 Алечковић: </w:t>
            </w:r>
            <w:r>
              <w:rPr>
                <w:i/>
                <w:color w:val="000000"/>
              </w:rPr>
              <w:t>Новогодишња песма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Библиотекарка нам препоручује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Занимљиве странице дечје штампе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бројева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 Гијо: </w:t>
            </w:r>
            <w:r>
              <w:rPr>
                <w:i/>
                <w:color w:val="000000"/>
              </w:rPr>
              <w:t>Бела Грива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 Гијо: </w:t>
            </w:r>
            <w:r>
              <w:rPr>
                <w:i/>
                <w:color w:val="000000"/>
              </w:rPr>
              <w:t>Бела Грива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 В. Јанковић: </w:t>
            </w:r>
            <w:r>
              <w:rPr>
                <w:i/>
                <w:color w:val="000000"/>
              </w:rPr>
              <w:t>Златно јагње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 В. Јанковић: </w:t>
            </w:r>
            <w:r>
              <w:rPr>
                <w:i/>
                <w:color w:val="000000"/>
              </w:rPr>
              <w:t>Златно јагње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Избор из усмене књижевности (пословице, анегдоте)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прича: </w:t>
            </w:r>
            <w:r>
              <w:rPr>
                <w:i/>
                <w:color w:val="000000"/>
              </w:rPr>
              <w:t>Најбоље задужбине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прича: </w:t>
            </w:r>
            <w:r>
              <w:rPr>
                <w:i/>
                <w:color w:val="000000"/>
              </w:rPr>
              <w:t>Најбоље задужбине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Свети Сава у причи и песми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Састављање приче на основу датих речи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Љ. Ршумовић: </w:t>
            </w:r>
            <w:r>
              <w:rPr>
                <w:i/>
                <w:color w:val="000000"/>
              </w:rPr>
              <w:t>Аждаја своме чеду тепа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Најлепши стихови и одломци из лектире у првом полугодишту</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 почетку другог полугодишта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Зимски пејзаж</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Сликамо речима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Х.К. Андерсен: </w:t>
            </w:r>
            <w:r>
              <w:rPr>
                <w:i/>
                <w:color w:val="000000"/>
              </w:rPr>
              <w:t>Ружно паче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Х.К. Андерсен: </w:t>
            </w:r>
            <w:r>
              <w:rPr>
                <w:i/>
                <w:color w:val="000000"/>
              </w:rPr>
              <w:t>Ружно паче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великог слова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Учимо на примерима песника (писање стихова)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Учимо на примерима песника </w:t>
            </w:r>
            <w:r>
              <w:rPr>
                <w:color w:val="000000"/>
              </w:rPr>
              <w:t>(писање стихова)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наводника и заграда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 и 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Наше песме и приче – јавни час</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Избор из поезије М. Данојлића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Избор из поезије М. Данојлића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присвојних придева изведених од властитих именица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 Пупин: </w:t>
            </w:r>
            <w:r>
              <w:rPr>
                <w:i/>
                <w:color w:val="000000"/>
              </w:rPr>
              <w:t>Од пашњака до научењака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Ф. Г. Лорка: </w:t>
            </w:r>
            <w:r>
              <w:rPr>
                <w:i/>
                <w:color w:val="000000"/>
              </w:rPr>
              <w:t>Луцкаста песма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w:t>
            </w:r>
            <w:r>
              <w:rPr>
                <w:i/>
                <w:color w:val="000000"/>
              </w:rPr>
              <w:t>.</w:t>
            </w:r>
            <w:r>
              <w:rPr>
                <w:color w:val="000000"/>
              </w:rPr>
              <w:t xml:space="preserve"> Јовановић: </w:t>
            </w:r>
            <w:r>
              <w:rPr>
                <w:i/>
                <w:color w:val="000000"/>
              </w:rPr>
              <w:t>Мајка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Драге </w:t>
            </w:r>
            <w:r>
              <w:rPr>
                <w:color w:val="000000"/>
              </w:rPr>
              <w:t>личности мог детињства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Моја мајка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 деда – припрема за писмени задатак</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писмени задатак</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Променљиве речи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Променљиве речи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 Данојлић: </w:t>
            </w:r>
            <w:r>
              <w:rPr>
                <w:i/>
                <w:color w:val="000000"/>
              </w:rPr>
              <w:t>Трешња у цвету</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Променљиве речи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писменог задатка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писменог задатка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Непроменљиве речи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Антоан де Сент Егзипери: </w:t>
            </w:r>
            <w:r>
              <w:rPr>
                <w:i/>
                <w:color w:val="000000"/>
              </w:rPr>
              <w:t>Мали принц</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Антоан де Сент Егзипери: </w:t>
            </w:r>
            <w:r>
              <w:rPr>
                <w:i/>
                <w:color w:val="000000"/>
              </w:rPr>
              <w:t>Мали принц</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Променљиве и непроменљиве речи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Моја неостварена жеља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сугласника Ј</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 знања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 Жебељан: </w:t>
            </w:r>
            <w:r>
              <w:rPr>
                <w:i/>
                <w:color w:val="000000"/>
              </w:rPr>
              <w:t>Моја Милена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 Жебељан: </w:t>
            </w:r>
            <w:r>
              <w:rPr>
                <w:i/>
                <w:color w:val="000000"/>
              </w:rPr>
              <w:t>Моја Милена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Како сам надмудрио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 Стојиљковић: </w:t>
            </w:r>
            <w:r>
              <w:rPr>
                <w:i/>
                <w:color w:val="000000"/>
              </w:rPr>
              <w:t>Мала љубавна песма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 Бак: </w:t>
            </w:r>
            <w:r>
              <w:rPr>
                <w:i/>
                <w:color w:val="000000"/>
              </w:rPr>
              <w:t>Бела и жута девојчица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 Бак: </w:t>
            </w:r>
            <w:r>
              <w:rPr>
                <w:i/>
                <w:color w:val="000000"/>
              </w:rPr>
              <w:t>Бела и жута девојчица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Проста проширена и проста непроширена реченица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 знања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Јеленче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 Нушић: </w:t>
            </w:r>
            <w:r>
              <w:rPr>
                <w:i/>
                <w:color w:val="000000"/>
              </w:rPr>
              <w:t xml:space="preserve">Прва </w:t>
            </w:r>
            <w:r>
              <w:rPr>
                <w:i/>
                <w:color w:val="000000"/>
              </w:rPr>
              <w:t>љубав</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 Нушић: </w:t>
            </w:r>
            <w:r>
              <w:rPr>
                <w:i/>
                <w:color w:val="000000"/>
              </w:rPr>
              <w:t>Прва љубав</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 А. Крилов: </w:t>
            </w:r>
            <w:r>
              <w:rPr>
                <w:i/>
                <w:color w:val="000000"/>
              </w:rPr>
              <w:t>Чворак</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Скраћенице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 знања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 Антић: </w:t>
            </w:r>
            <w:r>
              <w:rPr>
                <w:i/>
                <w:color w:val="000000"/>
              </w:rPr>
              <w:t>Јуначка песма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Рецитујемо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Глаголски предикат</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 Олујић: </w:t>
            </w:r>
            <w:r>
              <w:rPr>
                <w:i/>
                <w:color w:val="000000"/>
              </w:rPr>
              <w:t>Олданини вртови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 Олујић: </w:t>
            </w:r>
            <w:r>
              <w:rPr>
                <w:i/>
                <w:color w:val="000000"/>
              </w:rPr>
              <w:t>Олданини вртови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Субјекат</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 Црнчевић: </w:t>
            </w:r>
            <w:r>
              <w:rPr>
                <w:i/>
                <w:color w:val="000000"/>
              </w:rPr>
              <w:t>Мрав добра срца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w:t>
            </w:r>
            <w:r>
              <w:rPr>
                <w:i/>
                <w:color w:val="000000"/>
              </w:rPr>
              <w:t>тигао је мај у мој крај</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 свету пролећне природе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Објекат</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Приче једног багрема – Припрема за писмени задатак</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Четврти писмени задатак</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Наглашене и </w:t>
            </w:r>
            <w:r>
              <w:rPr>
                <w:color w:val="000000"/>
              </w:rPr>
              <w:t>ненаглашене речи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 Веселиновић: </w:t>
            </w:r>
            <w:r>
              <w:rPr>
                <w:i/>
                <w:color w:val="000000"/>
              </w:rPr>
              <w:t>Град</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Изражајно читање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писменог задатка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писменог задатка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Правилно изговарање и писање </w:t>
            </w:r>
            <w:r>
              <w:rPr>
                <w:color w:val="000000"/>
              </w:rPr>
              <w:t>сугласника Ч,Ћ и Џ,Ђ</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 Ј. Змај: </w:t>
            </w:r>
            <w:r>
              <w:rPr>
                <w:i/>
                <w:color w:val="000000"/>
              </w:rPr>
              <w:t>Циганин хвали свога коња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 Ј. Змај: </w:t>
            </w:r>
            <w:r>
              <w:rPr>
                <w:i/>
                <w:color w:val="000000"/>
              </w:rPr>
              <w:t>Циганин хвали свога коња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Глаголски додаци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Казујемо научене стихове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 речи у реченици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Наджњева се момак и девојка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Атрибут</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Атрибут – именички додатак</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 Ерић: </w:t>
            </w:r>
            <w:r>
              <w:rPr>
                <w:i/>
                <w:color w:val="000000"/>
              </w:rPr>
              <w:t>Свитац пшеничар</w:t>
            </w:r>
            <w:r>
              <w:rPr>
                <w:color w:val="000000"/>
              </w:rPr>
              <w:t xml:space="preserve"> </w:t>
            </w:r>
            <w:r>
              <w:rPr>
                <w:i/>
                <w:color w:val="000000"/>
              </w:rPr>
              <w:t>и воденичар</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172.</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 из граматике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173.</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 Велмар Јанковић: </w:t>
            </w:r>
            <w:r>
              <w:rPr>
                <w:i/>
                <w:color w:val="000000"/>
              </w:rPr>
              <w:t>Стефаново дрво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174.</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 Велмар Јанковић: </w:t>
            </w:r>
            <w:r>
              <w:rPr>
                <w:i/>
                <w:color w:val="000000"/>
              </w:rPr>
              <w:t>Стефаново дрво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175.</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Изговор самогласничког скупа И и О</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176.</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Проверавамо своје знање из правопса</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9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177.</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Библиотекар нам препоручује</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7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w:t>
            </w:r>
          </w:p>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178.</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Слушали смо птичији цвркут</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179.</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Ово смо драматизовали, рецитовали, писали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180.</w:t>
            </w:r>
          </w:p>
        </w:tc>
        <w:tc>
          <w:tcPr>
            <w:tcW w:w="78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Ово смо драматизовали, рецитовали, писали</w:t>
            </w:r>
          </w:p>
        </w:tc>
        <w:tc>
          <w:tcPr>
            <w:tcW w:w="18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20"/>
        <w:jc w:val="center"/>
      </w:pPr>
      <w:r>
        <w:rPr>
          <w:b/>
          <w:color w:val="000000"/>
        </w:rPr>
        <w:t>СТРАНИ ЈЕЗИК – ЕНГЛЕСКИ ЈЕЗИК</w:t>
      </w:r>
    </w:p>
    <w:p w:rsidR="006E430F" w:rsidRDefault="00470948">
      <w:pPr>
        <w:spacing w:after="150"/>
      </w:pPr>
      <w:r>
        <w:rPr>
          <w:b/>
          <w:color w:val="000000"/>
        </w:rPr>
        <w:t>Напомене:</w:t>
      </w:r>
      <w:r>
        <w:rPr>
          <w:color w:val="000000"/>
        </w:rPr>
        <w:t xml:space="preserve"> Због природе предмета наставне јединице су дате према комуникативним функцијама (КФ) које су дате у програму наставе и учења за наведене разреде. Наставници ће комуникативне функције сместити у одговарајући контекст </w:t>
      </w:r>
      <w:r>
        <w:rPr>
          <w:color w:val="000000"/>
        </w:rPr>
        <w:t xml:space="preserve">и насловљавати наставне јединице у складу са расположивим наставним средствима. Једна иста комуникативна функција </w:t>
      </w:r>
      <w:r>
        <w:rPr>
          <w:color w:val="000000"/>
        </w:rPr>
        <w:lastRenderedPageBreak/>
        <w:t xml:space="preserve">може више пута бити обрађена, уз различите језичке садржаје, Предложени језички садржаји служе као препорука и могу бити проширивани у складу </w:t>
      </w:r>
      <w:r>
        <w:rPr>
          <w:color w:val="000000"/>
        </w:rPr>
        <w:t>са расположивим наставним материјалом и контекстом.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2"/>
        <w:gridCol w:w="2301"/>
        <w:gridCol w:w="1599"/>
        <w:gridCol w:w="4200"/>
      </w:tblGrid>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 (комуникативне функције)</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c>
          <w:tcPr>
            <w:tcW w:w="125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Препоручени садржаји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Поздрављање, успостављање контакта при сусрету, изражавање прикладних поздрава приликом одласка, давање </w:t>
            </w:r>
            <w:r>
              <w:rPr>
                <w:color w:val="000000"/>
              </w:rPr>
              <w:t>основних информација о себи, разумевање једноставних упутстава и налога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 обнављање градива из претходног разреда</w:t>
            </w:r>
          </w:p>
        </w:tc>
        <w:tc>
          <w:tcPr>
            <w:tcW w:w="125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Основни садржаји које би требало обрадити током месеца септембра и које би ученици требало да усвоје</w:t>
            </w:r>
            <w:r>
              <w:rPr>
                <w:i/>
                <w:color w:val="000000"/>
              </w:rPr>
              <w:t>:</w:t>
            </w:r>
          </w:p>
          <w:p w:rsidR="006E430F" w:rsidRDefault="00470948">
            <w:pPr>
              <w:spacing w:after="150"/>
            </w:pPr>
            <w:r>
              <w:rPr>
                <w:i/>
                <w:color w:val="000000"/>
              </w:rPr>
              <w:t>Hi/Hello (everyone/guys)! Nic</w:t>
            </w:r>
            <w:r>
              <w:rPr>
                <w:i/>
                <w:color w:val="000000"/>
              </w:rPr>
              <w:t>e to see you again! Nice to see you too! How are you today? I’m fine, thank you, and you? I’m very well, thanks./Not great./I’m OK.</w:t>
            </w:r>
          </w:p>
          <w:p w:rsidR="006E430F" w:rsidRDefault="00470948">
            <w:pPr>
              <w:spacing w:after="150"/>
            </w:pPr>
            <w:r>
              <w:rPr>
                <w:i/>
                <w:color w:val="000000"/>
              </w:rPr>
              <w:t>Good morning/afternoon/evening/night.</w:t>
            </w:r>
          </w:p>
          <w:p w:rsidR="006E430F" w:rsidRDefault="00470948">
            <w:pPr>
              <w:spacing w:after="150"/>
            </w:pPr>
            <w:r>
              <w:rPr>
                <w:i/>
                <w:color w:val="000000"/>
              </w:rPr>
              <w:t>Goodbye./Bye!</w:t>
            </w:r>
          </w:p>
          <w:p w:rsidR="006E430F" w:rsidRDefault="00470948">
            <w:pPr>
              <w:spacing w:after="150"/>
            </w:pPr>
            <w:r>
              <w:rPr>
                <w:i/>
                <w:color w:val="000000"/>
              </w:rPr>
              <w:t>Have a nice day! Thanks, same to you!</w:t>
            </w:r>
          </w:p>
          <w:p w:rsidR="006E430F" w:rsidRDefault="00470948">
            <w:pPr>
              <w:spacing w:after="150"/>
            </w:pPr>
            <w:r>
              <w:rPr>
                <w:i/>
                <w:color w:val="000000"/>
              </w:rPr>
              <w:t>My name is... I am eleven. My favo</w:t>
            </w:r>
            <w:r>
              <w:rPr>
                <w:i/>
                <w:color w:val="000000"/>
              </w:rPr>
              <w:t>urite colour / thing is...</w:t>
            </w:r>
          </w:p>
          <w:p w:rsidR="006E430F" w:rsidRDefault="00470948">
            <w:pPr>
              <w:spacing w:after="150"/>
            </w:pPr>
            <w:r>
              <w:rPr>
                <w:i/>
                <w:color w:val="000000"/>
              </w:rPr>
              <w:t>I go to (school’s name) Primary School.</w:t>
            </w:r>
          </w:p>
          <w:p w:rsidR="006E430F" w:rsidRDefault="00470948">
            <w:pPr>
              <w:spacing w:after="150"/>
            </w:pPr>
            <w:r>
              <w:rPr>
                <w:i/>
                <w:color w:val="000000"/>
              </w:rPr>
              <w:t>Who are they? What are their names? She’s Dunja and he’s Mateja. They are in year three/the third grade.</w:t>
            </w:r>
          </w:p>
          <w:p w:rsidR="006E430F" w:rsidRDefault="00470948">
            <w:pPr>
              <w:spacing w:after="150"/>
            </w:pPr>
            <w:r>
              <w:rPr>
                <w:i/>
                <w:color w:val="000000"/>
              </w:rPr>
              <w:t>This is our head teacher, Mrs Parsons. Who’s that? It’s Miss Herbert, she’s a P.E. t</w:t>
            </w:r>
            <w:r>
              <w:rPr>
                <w:i/>
                <w:color w:val="000000"/>
              </w:rPr>
              <w:t>eacher. Who’s your class teacher?</w:t>
            </w:r>
          </w:p>
          <w:p w:rsidR="006E430F" w:rsidRDefault="00470948">
            <w:pPr>
              <w:spacing w:after="150"/>
            </w:pPr>
            <w:r>
              <w:rPr>
                <w:i/>
                <w:color w:val="000000"/>
              </w:rPr>
              <w:t>Who’s the class monitor? Who’s absent? Everybody’s present.</w:t>
            </w:r>
          </w:p>
          <w:p w:rsidR="006E430F" w:rsidRDefault="00470948">
            <w:pPr>
              <w:spacing w:after="150"/>
            </w:pPr>
            <w:r>
              <w:rPr>
                <w:i/>
                <w:color w:val="000000"/>
              </w:rPr>
              <w:t xml:space="preserve">Meet my new friend Dorian. He’s from Greece. His father’s Greek, but his mum’s Serbian. He lives on an island. She’s Montenegrian. She lives </w:t>
            </w:r>
            <w:r>
              <w:rPr>
                <w:i/>
                <w:color w:val="000000"/>
              </w:rPr>
              <w:lastRenderedPageBreak/>
              <w:t xml:space="preserve">in the </w:t>
            </w:r>
            <w:r>
              <w:rPr>
                <w:i/>
                <w:color w:val="000000"/>
              </w:rPr>
              <w:t>mountains.</w:t>
            </w:r>
          </w:p>
          <w:p w:rsidR="006E430F" w:rsidRDefault="00470948">
            <w:pPr>
              <w:spacing w:after="150"/>
            </w:pPr>
            <w:r>
              <w:rPr>
                <w:i/>
                <w:color w:val="000000"/>
              </w:rPr>
              <w:t>He is tall. She is young. My friends are brave and clever.</w:t>
            </w:r>
          </w:p>
          <w:p w:rsidR="006E430F" w:rsidRDefault="00470948">
            <w:pPr>
              <w:spacing w:after="150"/>
            </w:pPr>
            <w:r>
              <w:rPr>
                <w:i/>
                <w:color w:val="000000"/>
              </w:rPr>
              <w:t>It’s a lie! It’s true!</w:t>
            </w:r>
          </w:p>
          <w:p w:rsidR="006E430F" w:rsidRDefault="00470948">
            <w:pPr>
              <w:spacing w:after="150"/>
            </w:pPr>
            <w:r>
              <w:rPr>
                <w:i/>
                <w:color w:val="000000"/>
              </w:rPr>
              <w:t xml:space="preserve">What’s your favourite book? It’s “Charlie and the Chocolate Factory” by Roald Dahl, British writer. It’s fun and interesting. Dodgeball is my favourite P.E. game. </w:t>
            </w:r>
            <w:r>
              <w:rPr>
                <w:i/>
                <w:color w:val="000000"/>
              </w:rPr>
              <w:t>Why? Because it’s exciting. What’s your favourite P.E. activity?</w:t>
            </w:r>
          </w:p>
          <w:p w:rsidR="006E430F" w:rsidRDefault="00470948">
            <w:pPr>
              <w:spacing w:after="150"/>
            </w:pPr>
            <w:r>
              <w:rPr>
                <w:i/>
                <w:color w:val="000000"/>
              </w:rPr>
              <w:t>He is my dog Rex.This is my cat. This is my CD player.</w:t>
            </w:r>
          </w:p>
          <w:p w:rsidR="006E430F" w:rsidRDefault="00470948">
            <w:pPr>
              <w:spacing w:after="150"/>
            </w:pPr>
            <w:r>
              <w:rPr>
                <w:color w:val="000000"/>
              </w:rPr>
              <w:t>Множина именица</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 за изражавање припадања/поседовања.</w:t>
            </w:r>
          </w:p>
          <w:p w:rsidR="006E430F" w:rsidRDefault="00470948">
            <w:pPr>
              <w:spacing w:after="150"/>
            </w:pPr>
            <w:r>
              <w:rPr>
                <w:color w:val="000000"/>
              </w:rPr>
              <w:t xml:space="preserve">Показне заменице: </w:t>
            </w:r>
            <w:r>
              <w:rPr>
                <w:i/>
                <w:color w:val="000000"/>
              </w:rPr>
              <w:t>this/that, these/those.</w:t>
            </w:r>
          </w:p>
          <w:p w:rsidR="006E430F" w:rsidRDefault="00470948">
            <w:pPr>
              <w:spacing w:after="150"/>
            </w:pPr>
            <w:r>
              <w:rPr>
                <w:color w:val="000000"/>
              </w:rPr>
              <w:t>Личне заменице</w:t>
            </w:r>
            <w:r>
              <w:rPr>
                <w:i/>
                <w:color w:val="000000"/>
              </w:rPr>
              <w:t>: I, you…</w:t>
            </w:r>
          </w:p>
          <w:p w:rsidR="006E430F" w:rsidRDefault="00470948">
            <w:pPr>
              <w:spacing w:after="150"/>
            </w:pPr>
            <w:r>
              <w:rPr>
                <w:i/>
                <w:color w:val="000000"/>
              </w:rPr>
              <w:t>The Present Simple Tense</w:t>
            </w:r>
            <w:r>
              <w:rPr>
                <w:color w:val="000000"/>
              </w:rPr>
              <w:t xml:space="preserve"> глагола </w:t>
            </w:r>
            <w:r>
              <w:rPr>
                <w:i/>
                <w:color w:val="000000"/>
              </w:rPr>
              <w:t>be/like/love/hate.</w:t>
            </w:r>
          </w:p>
          <w:p w:rsidR="006E430F" w:rsidRDefault="00470948">
            <w:pPr>
              <w:spacing w:after="150"/>
            </w:pPr>
            <w:r>
              <w:rPr>
                <w:color w:val="000000"/>
              </w:rPr>
              <w:t xml:space="preserve">Питања са </w:t>
            </w:r>
            <w:r>
              <w:rPr>
                <w:i/>
                <w:color w:val="000000"/>
              </w:rPr>
              <w:t>Who/What/Where/</w:t>
            </w:r>
          </w:p>
          <w:p w:rsidR="006E430F" w:rsidRDefault="00470948">
            <w:pPr>
              <w:spacing w:after="150"/>
            </w:pPr>
            <w:r>
              <w:rPr>
                <w:color w:val="000000"/>
              </w:rPr>
              <w:t>Императив</w:t>
            </w:r>
          </w:p>
          <w:p w:rsidR="006E430F" w:rsidRDefault="00470948">
            <w:pPr>
              <w:spacing w:after="150"/>
            </w:pPr>
            <w:r>
              <w:rPr>
                <w:b/>
                <w:color w:val="000000"/>
              </w:rPr>
              <w:t>Основни садржаји које би требало обрадити током месеца октобра и које би ученици требало да усвоје</w:t>
            </w:r>
            <w:r>
              <w:rPr>
                <w:i/>
                <w:color w:val="000000"/>
              </w:rPr>
              <w:t>:</w:t>
            </w:r>
          </w:p>
          <w:p w:rsidR="006E430F" w:rsidRDefault="00470948">
            <w:pPr>
              <w:spacing w:after="150"/>
            </w:pPr>
            <w:r>
              <w:rPr>
                <w:i/>
                <w:color w:val="000000"/>
              </w:rPr>
              <w:t>Hurry up! Stand up! Sit down! Sit up straigh</w:t>
            </w:r>
            <w:r>
              <w:rPr>
                <w:i/>
                <w:color w:val="000000"/>
              </w:rPr>
              <w:t>t!</w:t>
            </w:r>
          </w:p>
          <w:p w:rsidR="006E430F" w:rsidRDefault="00470948">
            <w:pPr>
              <w:spacing w:after="150"/>
            </w:pPr>
            <w:r>
              <w:rPr>
                <w:i/>
                <w:color w:val="000000"/>
              </w:rPr>
              <w:t>Take out your books/notebooks! Put them down/away!</w:t>
            </w:r>
          </w:p>
          <w:p w:rsidR="006E430F" w:rsidRDefault="00470948">
            <w:pPr>
              <w:spacing w:after="150"/>
            </w:pPr>
            <w:r>
              <w:rPr>
                <w:i/>
                <w:color w:val="000000"/>
              </w:rPr>
              <w:t>What’s your name? My name is...</w:t>
            </w:r>
          </w:p>
          <w:p w:rsidR="006E430F" w:rsidRDefault="00470948">
            <w:pPr>
              <w:spacing w:after="150"/>
            </w:pPr>
            <w:r>
              <w:rPr>
                <w:i/>
                <w:color w:val="000000"/>
              </w:rPr>
              <w:t>My favourite colour / thing is...</w:t>
            </w:r>
          </w:p>
          <w:p w:rsidR="006E430F" w:rsidRDefault="00470948">
            <w:pPr>
              <w:spacing w:after="150"/>
            </w:pPr>
            <w:r>
              <w:rPr>
                <w:i/>
                <w:color w:val="000000"/>
              </w:rPr>
              <w:t xml:space="preserve">I go to (school’s name) Primary </w:t>
            </w:r>
            <w:r>
              <w:rPr>
                <w:i/>
                <w:color w:val="000000"/>
              </w:rPr>
              <w:lastRenderedPageBreak/>
              <w:t>School.</w:t>
            </w:r>
          </w:p>
          <w:p w:rsidR="006E430F" w:rsidRDefault="00470948">
            <w:pPr>
              <w:spacing w:after="150"/>
            </w:pPr>
            <w:r>
              <w:rPr>
                <w:i/>
                <w:color w:val="000000"/>
              </w:rPr>
              <w:t>Who are they? What are their names? She’s Dunja and he’s Mateja. They are in year three/the thir</w:t>
            </w:r>
            <w:r>
              <w:rPr>
                <w:i/>
                <w:color w:val="000000"/>
              </w:rPr>
              <w:t>d grade.</w:t>
            </w:r>
          </w:p>
          <w:p w:rsidR="006E430F" w:rsidRDefault="00470948">
            <w:pPr>
              <w:spacing w:after="150"/>
            </w:pPr>
            <w:r>
              <w:rPr>
                <w:i/>
                <w:color w:val="000000"/>
              </w:rPr>
              <w:t>Мy jeans are blue. That is my T – shirt.</w:t>
            </w:r>
          </w:p>
          <w:p w:rsidR="006E430F" w:rsidRDefault="00470948">
            <w:pPr>
              <w:spacing w:after="150"/>
            </w:pPr>
            <w:r>
              <w:rPr>
                <w:i/>
                <w:color w:val="000000"/>
              </w:rPr>
              <w:t>Am I OK? Yes, I am. Are they OK? Yes, they are. What is this? It is my new suit.</w:t>
            </w:r>
          </w:p>
          <w:p w:rsidR="006E430F" w:rsidRDefault="00470948">
            <w:pPr>
              <w:spacing w:after="150"/>
            </w:pPr>
            <w:r>
              <w:rPr>
                <w:i/>
                <w:color w:val="000000"/>
              </w:rPr>
              <w:t>Where are you from? I am from...How old are you? What’s your favourite sport / singer / actor...</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Представљање себе и </w:t>
            </w:r>
            <w:r>
              <w:rPr>
                <w:color w:val="000000"/>
              </w:rPr>
              <w:t>других; давање основних информација о себи; давање и тражење основних информација о другима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себе и других; давање основних информација о себи; давање и тражење основних информација о другима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бића, предмета и </w:t>
            </w:r>
            <w:r>
              <w:rPr>
                <w:color w:val="000000"/>
              </w:rPr>
              <w:lastRenderedPageBreak/>
              <w:t>појава, постављање питања и одговарање на њих</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бића, предмета и појава, постављање питања и одговарање на њих</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интересовања и допадања/ не допадања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w:t>
            </w: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интересовања и допадања/ не допадања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припадања/ не припадања и поседовања/ не поседовања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Представљање себе и других; давање основних </w:t>
            </w:r>
            <w:r>
              <w:rPr>
                <w:color w:val="000000"/>
              </w:rPr>
              <w:t xml:space="preserve">информација о себи; давање и тражење основних информација о другима; описивање предмета; изражавање припадања/ не припадања и </w:t>
            </w:r>
            <w:r>
              <w:rPr>
                <w:color w:val="000000"/>
              </w:rPr>
              <w:lastRenderedPageBreak/>
              <w:t>поседовања/ не поседовања.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Представљање себе и других; давање основних информација о себи; давање и </w:t>
            </w:r>
            <w:r>
              <w:rPr>
                <w:color w:val="000000"/>
              </w:rPr>
              <w:t>тражење основних информација о другима; описивање предмета; изражавање припадања/ не припадања и поседовања/ не поседовања.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бића, предмета, појава; изражавање припадања/ не припадања и поседовања/ не поседовања; постављањ</w:t>
            </w:r>
            <w:r>
              <w:rPr>
                <w:color w:val="000000"/>
              </w:rPr>
              <w:t>е питања и давање одговора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бића, предмета, појава; изражавање припадања/ не припадања и поседовања/ не поседовања; постављање питања и давање одговора; разумевање и исказивање једноставнијих упутстава, налога и упозорења.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14.</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Давање основних информација о себи у неколико једноставнијих везаних исказа; давање и тражење основних информација о другима; постављање једноставнијих питања личне природе и одговарање на њих.</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125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Let’s buy a present for Lu</w:t>
            </w:r>
            <w:r>
              <w:rPr>
                <w:i/>
                <w:color w:val="000000"/>
              </w:rPr>
              <w:t>ka. What/How about a book? That’s a good/great idea! What’s his favourite book? It’s “Charlie and the Chocolate Factory” by Roald Dahl, British writer. It’s fun and interesting.</w:t>
            </w:r>
          </w:p>
          <w:p w:rsidR="006E430F" w:rsidRDefault="00470948">
            <w:pPr>
              <w:spacing w:after="150"/>
            </w:pPr>
            <w:r>
              <w:rPr>
                <w:i/>
                <w:color w:val="000000"/>
              </w:rPr>
              <w:t>I can do a lot of things. I can talk about my favourite things. I can write ab</w:t>
            </w:r>
            <w:r>
              <w:rPr>
                <w:i/>
                <w:color w:val="000000"/>
              </w:rPr>
              <w:t>out my my favourite things.</w:t>
            </w:r>
          </w:p>
          <w:p w:rsidR="006E430F" w:rsidRDefault="00470948">
            <w:pPr>
              <w:spacing w:after="150"/>
            </w:pPr>
            <w:r>
              <w:rPr>
                <w:color w:val="000000"/>
              </w:rPr>
              <w:t>Множина именица</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 за изражавање припадања/поседовања.</w:t>
            </w:r>
          </w:p>
          <w:p w:rsidR="006E430F" w:rsidRDefault="00470948">
            <w:pPr>
              <w:spacing w:after="150"/>
            </w:pPr>
            <w:r>
              <w:rPr>
                <w:color w:val="000000"/>
              </w:rPr>
              <w:t xml:space="preserve">Показне заменице: </w:t>
            </w:r>
            <w:r>
              <w:rPr>
                <w:i/>
                <w:color w:val="000000"/>
              </w:rPr>
              <w:t>this/that, these/those.</w:t>
            </w:r>
          </w:p>
          <w:p w:rsidR="006E430F" w:rsidRDefault="00470948">
            <w:pPr>
              <w:spacing w:after="150"/>
            </w:pPr>
            <w:r>
              <w:rPr>
                <w:color w:val="000000"/>
              </w:rPr>
              <w:t>Личне заменице</w:t>
            </w:r>
            <w:r>
              <w:rPr>
                <w:i/>
                <w:color w:val="000000"/>
              </w:rPr>
              <w:t>: I, you…</w:t>
            </w:r>
          </w:p>
          <w:p w:rsidR="006E430F" w:rsidRDefault="00470948">
            <w:pPr>
              <w:spacing w:after="150"/>
            </w:pPr>
            <w:r>
              <w:rPr>
                <w:i/>
                <w:color w:val="000000"/>
              </w:rPr>
              <w:t>The Present Simple Tense</w:t>
            </w:r>
            <w:r>
              <w:rPr>
                <w:color w:val="000000"/>
              </w:rPr>
              <w:t xml:space="preserve"> глагола </w:t>
            </w:r>
            <w:r>
              <w:rPr>
                <w:i/>
                <w:color w:val="000000"/>
              </w:rPr>
              <w:t>be/like/love/hate</w:t>
            </w:r>
            <w:r>
              <w:rPr>
                <w:color w:val="000000"/>
              </w:rPr>
              <w:t xml:space="preserve"> (Сви облици једнине и множине)</w:t>
            </w:r>
            <w:r>
              <w:rPr>
                <w:i/>
                <w:color w:val="000000"/>
              </w:rPr>
              <w:t>.</w:t>
            </w:r>
          </w:p>
          <w:p w:rsidR="006E430F" w:rsidRDefault="00470948">
            <w:pPr>
              <w:spacing w:after="150"/>
            </w:pPr>
            <w:r>
              <w:rPr>
                <w:color w:val="000000"/>
              </w:rPr>
              <w:t xml:space="preserve">Питања са </w:t>
            </w:r>
            <w:r>
              <w:rPr>
                <w:i/>
                <w:color w:val="000000"/>
              </w:rPr>
              <w:t>to be</w:t>
            </w:r>
          </w:p>
          <w:p w:rsidR="006E430F" w:rsidRDefault="00470948">
            <w:pPr>
              <w:spacing w:after="150"/>
            </w:pPr>
            <w:r>
              <w:rPr>
                <w:color w:val="000000"/>
              </w:rPr>
              <w:t xml:space="preserve">Питања са </w:t>
            </w:r>
            <w:r>
              <w:rPr>
                <w:i/>
                <w:color w:val="000000"/>
              </w:rPr>
              <w:t>Who/What/Where/</w:t>
            </w:r>
          </w:p>
          <w:p w:rsidR="006E430F" w:rsidRDefault="00470948">
            <w:pPr>
              <w:spacing w:after="150"/>
            </w:pPr>
            <w:r>
              <w:rPr>
                <w:color w:val="000000"/>
              </w:rPr>
              <w:t>Императив</w:t>
            </w:r>
          </w:p>
          <w:p w:rsidR="006E430F" w:rsidRDefault="00470948">
            <w:pPr>
              <w:spacing w:after="150"/>
            </w:pPr>
            <w:r>
              <w:rPr>
                <w:b/>
                <w:color w:val="000000"/>
              </w:rPr>
              <w:t>Основни садржаји које би требало обрадити током месеца новембра и које би ученици требало да усвоје</w:t>
            </w:r>
            <w:r>
              <w:rPr>
                <w:i/>
                <w:color w:val="000000"/>
              </w:rPr>
              <w:t>:</w:t>
            </w:r>
          </w:p>
          <w:p w:rsidR="006E430F" w:rsidRDefault="00470948">
            <w:pPr>
              <w:spacing w:after="150"/>
            </w:pPr>
            <w:r>
              <w:rPr>
                <w:i/>
                <w:color w:val="000000"/>
              </w:rPr>
              <w:t>Talk about activities...</w:t>
            </w:r>
          </w:p>
          <w:p w:rsidR="006E430F" w:rsidRDefault="00470948">
            <w:pPr>
              <w:spacing w:after="150"/>
            </w:pPr>
            <w:r>
              <w:rPr>
                <w:i/>
                <w:color w:val="000000"/>
              </w:rPr>
              <w:t>Go to school, have lunch, do my homework, wat</w:t>
            </w:r>
            <w:r>
              <w:rPr>
                <w:i/>
                <w:color w:val="000000"/>
              </w:rPr>
              <w:t>ch TV, go to bed...</w:t>
            </w:r>
          </w:p>
          <w:p w:rsidR="006E430F" w:rsidRDefault="00470948">
            <w:pPr>
              <w:spacing w:after="150"/>
            </w:pPr>
            <w:r>
              <w:rPr>
                <w:i/>
                <w:color w:val="000000"/>
              </w:rPr>
              <w:t>I can jump / dance/ run / swim...</w:t>
            </w:r>
          </w:p>
          <w:p w:rsidR="006E430F" w:rsidRDefault="00470948">
            <w:pPr>
              <w:spacing w:after="150"/>
            </w:pPr>
            <w:r>
              <w:rPr>
                <w:i/>
                <w:color w:val="000000"/>
              </w:rPr>
              <w:t>Can you swim? Yes, I can. / No, I can’t.</w:t>
            </w:r>
          </w:p>
          <w:p w:rsidR="006E430F" w:rsidRDefault="00470948">
            <w:pPr>
              <w:spacing w:after="150"/>
            </w:pPr>
            <w:r>
              <w:rPr>
                <w:i/>
                <w:color w:val="000000"/>
              </w:rPr>
              <w:t>I visit my grandma every Tuesday. I don’t watch TV.</w:t>
            </w:r>
          </w:p>
          <w:p w:rsidR="006E430F" w:rsidRDefault="00470948">
            <w:pPr>
              <w:spacing w:after="150"/>
            </w:pPr>
            <w:r>
              <w:rPr>
                <w:i/>
                <w:color w:val="000000"/>
              </w:rPr>
              <w:t>I get up early.</w:t>
            </w:r>
          </w:p>
          <w:p w:rsidR="006E430F" w:rsidRDefault="00470948">
            <w:pPr>
              <w:spacing w:after="150"/>
            </w:pPr>
            <w:r>
              <w:rPr>
                <w:i/>
                <w:color w:val="000000"/>
              </w:rPr>
              <w:lastRenderedPageBreak/>
              <w:t>Let’s do something fun! Great idea!</w:t>
            </w:r>
          </w:p>
          <w:p w:rsidR="006E430F" w:rsidRDefault="00470948">
            <w:pPr>
              <w:spacing w:after="150"/>
            </w:pPr>
            <w:r>
              <w:rPr>
                <w:color w:val="000000"/>
              </w:rPr>
              <w:t>Множина именица</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w:t>
            </w:r>
            <w:r>
              <w:rPr>
                <w:color w:val="000000"/>
              </w:rPr>
              <w:t xml:space="preserve"> за </w:t>
            </w:r>
            <w:r>
              <w:rPr>
                <w:color w:val="000000"/>
              </w:rPr>
              <w:t>изражавање припадања/поседовања.</w:t>
            </w:r>
          </w:p>
          <w:p w:rsidR="006E430F" w:rsidRDefault="00470948">
            <w:pPr>
              <w:spacing w:after="150"/>
            </w:pPr>
            <w:r>
              <w:rPr>
                <w:color w:val="000000"/>
              </w:rPr>
              <w:t xml:space="preserve">Показне заменице: </w:t>
            </w:r>
            <w:r>
              <w:rPr>
                <w:i/>
                <w:color w:val="000000"/>
              </w:rPr>
              <w:t>this/that, these/those</w:t>
            </w:r>
          </w:p>
          <w:p w:rsidR="006E430F" w:rsidRDefault="00470948">
            <w:pPr>
              <w:spacing w:after="150"/>
            </w:pPr>
            <w:r>
              <w:rPr>
                <w:color w:val="000000"/>
              </w:rPr>
              <w:t>Личне заменице</w:t>
            </w:r>
            <w:r>
              <w:rPr>
                <w:i/>
                <w:color w:val="000000"/>
              </w:rPr>
              <w:t>: I, you…</w:t>
            </w:r>
          </w:p>
          <w:p w:rsidR="006E430F" w:rsidRDefault="00470948">
            <w:pPr>
              <w:spacing w:after="150"/>
            </w:pPr>
            <w:r>
              <w:rPr>
                <w:i/>
                <w:color w:val="000000"/>
              </w:rPr>
              <w:t>The Present Simple Tense</w:t>
            </w:r>
            <w:r>
              <w:rPr>
                <w:color w:val="000000"/>
              </w:rPr>
              <w:t xml:space="preserve"> глагола </w:t>
            </w:r>
            <w:r>
              <w:rPr>
                <w:i/>
                <w:color w:val="000000"/>
              </w:rPr>
              <w:t>be/like/love/hate</w:t>
            </w:r>
          </w:p>
          <w:p w:rsidR="006E430F" w:rsidRDefault="00470948">
            <w:pPr>
              <w:spacing w:after="150"/>
            </w:pPr>
            <w:r>
              <w:rPr>
                <w:color w:val="000000"/>
              </w:rPr>
              <w:t xml:space="preserve">Питања са </w:t>
            </w:r>
            <w:r>
              <w:rPr>
                <w:i/>
                <w:color w:val="000000"/>
              </w:rPr>
              <w:t>to be</w:t>
            </w:r>
          </w:p>
          <w:p w:rsidR="006E430F" w:rsidRDefault="00470948">
            <w:pPr>
              <w:spacing w:after="150"/>
            </w:pPr>
            <w:r>
              <w:rPr>
                <w:color w:val="000000"/>
              </w:rPr>
              <w:t xml:space="preserve">Питања са </w:t>
            </w:r>
            <w:r>
              <w:rPr>
                <w:i/>
                <w:color w:val="000000"/>
              </w:rPr>
              <w:t>Who/What/Where/</w:t>
            </w:r>
          </w:p>
          <w:p w:rsidR="006E430F" w:rsidRDefault="00470948">
            <w:pPr>
              <w:spacing w:after="150"/>
            </w:pPr>
            <w:r>
              <w:rPr>
                <w:color w:val="000000"/>
              </w:rPr>
              <w:t>Модални глаголи</w:t>
            </w:r>
          </w:p>
          <w:p w:rsidR="006E430F" w:rsidRDefault="00470948">
            <w:pPr>
              <w:spacing w:after="150"/>
            </w:pPr>
            <w:r>
              <w:rPr>
                <w:color w:val="000000"/>
              </w:rPr>
              <w:t>Императив</w:t>
            </w:r>
          </w:p>
          <w:p w:rsidR="006E430F" w:rsidRDefault="00470948">
            <w:pPr>
              <w:spacing w:after="150"/>
            </w:pPr>
            <w:r>
              <w:rPr>
                <w:color w:val="000000"/>
              </w:rPr>
              <w:t xml:space="preserve">Предлози, прилози и прилошки изрази за изражавање положаја и просторних односа: </w:t>
            </w:r>
            <w:r>
              <w:rPr>
                <w:i/>
                <w:color w:val="000000"/>
              </w:rPr>
              <w:t>in, on, at, next to, under, in front of, behind, between, opposite, here, there, downstairs, upstairs, (on the) left/right, straight on/past...</w:t>
            </w:r>
          </w:p>
          <w:p w:rsidR="006E430F" w:rsidRDefault="00470948">
            <w:pPr>
              <w:spacing w:after="150"/>
            </w:pPr>
            <w:r>
              <w:rPr>
                <w:color w:val="000000"/>
              </w:rPr>
              <w:t xml:space="preserve">Егзистенцијално </w:t>
            </w:r>
            <w:r>
              <w:rPr>
                <w:i/>
                <w:color w:val="000000"/>
              </w:rPr>
              <w:t>There is/are</w:t>
            </w:r>
          </w:p>
          <w:p w:rsidR="006E430F" w:rsidRDefault="00470948">
            <w:pPr>
              <w:spacing w:after="150"/>
            </w:pPr>
            <w:r>
              <w:rPr>
                <w:b/>
                <w:color w:val="000000"/>
              </w:rPr>
              <w:t>Осн</w:t>
            </w:r>
            <w:r>
              <w:rPr>
                <w:b/>
                <w:color w:val="000000"/>
              </w:rPr>
              <w:t>овни садржаји које би требало обрадити током месеца децембра и које би ученици требало да усвоје</w:t>
            </w:r>
            <w:r>
              <w:rPr>
                <w:i/>
                <w:color w:val="000000"/>
              </w:rPr>
              <w:t>:</w:t>
            </w:r>
          </w:p>
          <w:p w:rsidR="006E430F" w:rsidRDefault="00470948">
            <w:pPr>
              <w:spacing w:after="150"/>
            </w:pPr>
            <w:r>
              <w:rPr>
                <w:i/>
                <w:color w:val="000000"/>
              </w:rPr>
              <w:t>This exercise is easy. Those exercises are hard.</w:t>
            </w:r>
          </w:p>
          <w:p w:rsidR="006E430F" w:rsidRDefault="00470948">
            <w:pPr>
              <w:spacing w:after="150"/>
            </w:pPr>
            <w:r>
              <w:rPr>
                <w:i/>
                <w:color w:val="000000"/>
              </w:rPr>
              <w:t>I’m small but strong! My friends are brave and clever. Maša’s polite. She’s an intelligent girl. That boy isn</w:t>
            </w:r>
            <w:r>
              <w:rPr>
                <w:i/>
                <w:color w:val="000000"/>
              </w:rPr>
              <w:t>’t nice.</w:t>
            </w:r>
          </w:p>
          <w:p w:rsidR="006E430F" w:rsidRDefault="00470948">
            <w:pPr>
              <w:spacing w:after="150"/>
            </w:pPr>
            <w:r>
              <w:rPr>
                <w:i/>
                <w:color w:val="000000"/>
              </w:rPr>
              <w:t>Our teacher is kind but strict.</w:t>
            </w:r>
          </w:p>
          <w:p w:rsidR="006E430F" w:rsidRDefault="00470948">
            <w:pPr>
              <w:spacing w:after="150"/>
            </w:pPr>
            <w:r>
              <w:rPr>
                <w:i/>
                <w:color w:val="000000"/>
              </w:rPr>
              <w:t>I haven’t got/don’t have my homework today.</w:t>
            </w:r>
          </w:p>
          <w:p w:rsidR="006E430F" w:rsidRDefault="00470948">
            <w:pPr>
              <w:spacing w:after="150"/>
            </w:pPr>
            <w:r>
              <w:rPr>
                <w:i/>
                <w:color w:val="000000"/>
              </w:rPr>
              <w:t xml:space="preserve">Whose are these jackets? They are Adrijan’s and Petar’s/my friends’ </w:t>
            </w:r>
            <w:r>
              <w:rPr>
                <w:i/>
                <w:color w:val="000000"/>
              </w:rPr>
              <w:lastRenderedPageBreak/>
              <w:t>jackets.</w:t>
            </w:r>
          </w:p>
          <w:p w:rsidR="006E430F" w:rsidRDefault="00470948">
            <w:pPr>
              <w:spacing w:after="150"/>
            </w:pPr>
            <w:r>
              <w:rPr>
                <w:i/>
                <w:color w:val="000000"/>
              </w:rPr>
              <w:t xml:space="preserve">Where’s your classroom? It’s on the ground/first/second floor. It’s between the </w:t>
            </w:r>
            <w:r>
              <w:rPr>
                <w:i/>
                <w:color w:val="000000"/>
              </w:rPr>
              <w:t>language lab and the music room.</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Давање основних информација о себи у неколико једноставнијих везаних исказа; давање и тражење основних информација о другима; постављање једноставнијих питања личне природе и одговарање на њих.</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интересовања и допадања/ не допадања; позив и реаговање на позив за учешће у заједничкој активности; описивање бића, предмета, места и појава у неколико </w:t>
            </w:r>
            <w:r>
              <w:rPr>
                <w:color w:val="000000"/>
              </w:rPr>
              <w:lastRenderedPageBreak/>
              <w:t>једноставнијих везаних исказа.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интересовања и допада</w:t>
            </w:r>
            <w:r>
              <w:rPr>
                <w:color w:val="000000"/>
              </w:rPr>
              <w:t>ња/ не допадања; позив и реаговање на позив за учешће у заједничкој активности; описивање бића, предмета, места и појава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бића, предмета, места и појава; описивање догађаја и способности у садашњости.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w:t>
            </w: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бића, предмета, места и појава; описивање догађаја и способности у садашњости.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обнављање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свакодневних активности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свакодневних активности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способности; постављање једноставнијих питања и давање одговора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способности; </w:t>
            </w:r>
            <w:r>
              <w:rPr>
                <w:color w:val="000000"/>
              </w:rPr>
              <w:lastRenderedPageBreak/>
              <w:t>постављање једноставнијих питања и давање одговора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Позив и реаговање на позив за учешће у заједничкој активности и </w:t>
            </w:r>
            <w:r>
              <w:rPr>
                <w:color w:val="000000"/>
              </w:rPr>
              <w:t>реаговање на њега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Позив и реаговање на позив за учешће у заједничкој активности и реаговање на њега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предмета; </w:t>
            </w:r>
            <w:r>
              <w:rPr>
                <w:color w:val="000000"/>
              </w:rPr>
              <w:t>изражавање припадања/ не припадања и поседовања/ не поседовања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предмета; изражавање припадања/ не припадања и поседовања/ не поседовања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25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Dodgeball is my favourite P.E. game. Why? Because it’s exciting. What’s your </w:t>
            </w:r>
            <w:r>
              <w:rPr>
                <w:i/>
                <w:color w:val="000000"/>
              </w:rPr>
              <w:t>favourite P.E. activity?</w:t>
            </w:r>
          </w:p>
          <w:p w:rsidR="006E430F" w:rsidRDefault="00470948">
            <w:pPr>
              <w:spacing w:after="150"/>
            </w:pPr>
            <w:r>
              <w:rPr>
                <w:i/>
                <w:color w:val="000000"/>
              </w:rPr>
              <w:t>Let’s play hide and seek!</w:t>
            </w:r>
            <w:r>
              <w:rPr>
                <w:color w:val="000000"/>
              </w:rPr>
              <w:t xml:space="preserve"> </w:t>
            </w:r>
            <w:r>
              <w:rPr>
                <w:i/>
                <w:color w:val="000000"/>
              </w:rPr>
              <w:t>I hate</w:t>
            </w:r>
            <w:r>
              <w:rPr>
                <w:color w:val="000000"/>
              </w:rPr>
              <w:t xml:space="preserve"> </w:t>
            </w:r>
            <w:r>
              <w:rPr>
                <w:i/>
                <w:color w:val="000000"/>
              </w:rPr>
              <w:t>hide and seek, let’s go swimming!</w:t>
            </w:r>
          </w:p>
          <w:p w:rsidR="006E430F" w:rsidRDefault="00470948">
            <w:pPr>
              <w:spacing w:after="150"/>
            </w:pPr>
            <w:r>
              <w:rPr>
                <w:i/>
                <w:color w:val="000000"/>
              </w:rPr>
              <w:t>Best wishes for the New Year. I wish you a merry Christmas and many gifts from Santa Claus.</w:t>
            </w:r>
          </w:p>
          <w:p w:rsidR="006E430F" w:rsidRDefault="00470948">
            <w:pPr>
              <w:spacing w:after="150"/>
            </w:pPr>
            <w:r>
              <w:rPr>
                <w:color w:val="000000"/>
              </w:rPr>
              <w:lastRenderedPageBreak/>
              <w:t>Множина именица</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w:t>
            </w:r>
            <w:r>
              <w:rPr>
                <w:color w:val="000000"/>
              </w:rPr>
              <w:t xml:space="preserve"> за изражавање прип</w:t>
            </w:r>
            <w:r>
              <w:rPr>
                <w:color w:val="000000"/>
              </w:rPr>
              <w:t>адања/поседовања</w:t>
            </w:r>
          </w:p>
          <w:p w:rsidR="006E430F" w:rsidRDefault="00470948">
            <w:pPr>
              <w:spacing w:after="150"/>
            </w:pPr>
            <w:r>
              <w:rPr>
                <w:color w:val="000000"/>
              </w:rPr>
              <w:t>Саксонски генитив са именицама у једнини/множини</w:t>
            </w:r>
          </w:p>
          <w:p w:rsidR="006E430F" w:rsidRDefault="00470948">
            <w:pPr>
              <w:spacing w:after="150"/>
            </w:pPr>
            <w:r>
              <w:rPr>
                <w:color w:val="000000"/>
              </w:rPr>
              <w:t xml:space="preserve">Показне заменице: </w:t>
            </w:r>
            <w:r>
              <w:rPr>
                <w:i/>
                <w:color w:val="000000"/>
              </w:rPr>
              <w:t>this/that, these/those</w:t>
            </w:r>
          </w:p>
          <w:p w:rsidR="006E430F" w:rsidRDefault="00470948">
            <w:pPr>
              <w:spacing w:after="150"/>
            </w:pPr>
            <w:r>
              <w:rPr>
                <w:color w:val="000000"/>
              </w:rPr>
              <w:t>Личне заменице</w:t>
            </w:r>
            <w:r>
              <w:rPr>
                <w:i/>
                <w:color w:val="000000"/>
              </w:rPr>
              <w:t>: I, you…</w:t>
            </w:r>
          </w:p>
          <w:p w:rsidR="006E430F" w:rsidRDefault="00470948">
            <w:pPr>
              <w:spacing w:after="150"/>
            </w:pPr>
            <w:r>
              <w:rPr>
                <w:i/>
                <w:color w:val="000000"/>
              </w:rPr>
              <w:t>The Present Simple Tense</w:t>
            </w:r>
            <w:r>
              <w:rPr>
                <w:color w:val="000000"/>
              </w:rPr>
              <w:t xml:space="preserve"> глагола </w:t>
            </w:r>
            <w:r>
              <w:rPr>
                <w:i/>
                <w:color w:val="000000"/>
              </w:rPr>
              <w:t>be/like/love/hate</w:t>
            </w:r>
          </w:p>
          <w:p w:rsidR="006E430F" w:rsidRDefault="00470948">
            <w:pPr>
              <w:spacing w:after="150"/>
            </w:pPr>
            <w:r>
              <w:rPr>
                <w:color w:val="000000"/>
              </w:rPr>
              <w:t xml:space="preserve">Питања са </w:t>
            </w:r>
            <w:r>
              <w:rPr>
                <w:i/>
                <w:color w:val="000000"/>
              </w:rPr>
              <w:t>to be</w:t>
            </w:r>
          </w:p>
          <w:p w:rsidR="006E430F" w:rsidRDefault="00470948">
            <w:pPr>
              <w:spacing w:after="150"/>
            </w:pPr>
            <w:r>
              <w:rPr>
                <w:color w:val="000000"/>
              </w:rPr>
              <w:t xml:space="preserve">Питања са </w:t>
            </w:r>
            <w:r>
              <w:rPr>
                <w:i/>
                <w:color w:val="000000"/>
              </w:rPr>
              <w:t>Who/What/Where</w:t>
            </w:r>
          </w:p>
          <w:p w:rsidR="006E430F" w:rsidRDefault="00470948">
            <w:pPr>
              <w:spacing w:after="150"/>
            </w:pPr>
            <w:r>
              <w:rPr>
                <w:color w:val="000000"/>
              </w:rPr>
              <w:t>Императив</w:t>
            </w:r>
          </w:p>
          <w:p w:rsidR="006E430F" w:rsidRDefault="00470948">
            <w:pPr>
              <w:spacing w:after="150"/>
            </w:pPr>
            <w:r>
              <w:rPr>
                <w:color w:val="000000"/>
              </w:rPr>
              <w:t xml:space="preserve">Предлози, прилози и прилошки изрази за изражавање положаја и просторних односа: </w:t>
            </w:r>
            <w:r>
              <w:rPr>
                <w:i/>
                <w:color w:val="000000"/>
              </w:rPr>
              <w:t>in, on, at, next to, under, in front of, behind, between, opposite, here, there, downstairs, upstairs, (on the) left/right, straight on/past...</w:t>
            </w:r>
          </w:p>
          <w:p w:rsidR="006E430F" w:rsidRDefault="00470948">
            <w:pPr>
              <w:spacing w:after="150"/>
            </w:pPr>
            <w:r>
              <w:rPr>
                <w:color w:val="000000"/>
              </w:rPr>
              <w:t xml:space="preserve">Егзистенцијално </w:t>
            </w:r>
            <w:r>
              <w:rPr>
                <w:i/>
                <w:color w:val="000000"/>
              </w:rPr>
              <w:t>There is/are</w:t>
            </w:r>
          </w:p>
          <w:p w:rsidR="006E430F" w:rsidRDefault="00470948">
            <w:pPr>
              <w:spacing w:after="150"/>
            </w:pPr>
            <w:r>
              <w:rPr>
                <w:b/>
                <w:color w:val="000000"/>
              </w:rPr>
              <w:t>Осн</w:t>
            </w:r>
            <w:r>
              <w:rPr>
                <w:b/>
                <w:color w:val="000000"/>
              </w:rPr>
              <w:t>овни садржаји које би требало обрадити током месеца јануара и које би ученици требало да усвоје</w:t>
            </w:r>
            <w:r>
              <w:rPr>
                <w:i/>
                <w:color w:val="000000"/>
              </w:rPr>
              <w:t>:</w:t>
            </w:r>
          </w:p>
          <w:p w:rsidR="006E430F" w:rsidRDefault="00470948">
            <w:pPr>
              <w:spacing w:after="150"/>
            </w:pPr>
            <w:r>
              <w:rPr>
                <w:i/>
                <w:color w:val="000000"/>
              </w:rPr>
              <w:t>On school days I get up at 6.50. We have breakfast between 7 and 7.30.</w:t>
            </w:r>
          </w:p>
          <w:p w:rsidR="006E430F" w:rsidRDefault="00470948">
            <w:pPr>
              <w:spacing w:after="150"/>
            </w:pPr>
            <w:r>
              <w:rPr>
                <w:i/>
                <w:color w:val="000000"/>
              </w:rPr>
              <w:t xml:space="preserve">What’s the time? It’s (seven) o’clock. He has breakfast at seven o’clock. She goes to </w:t>
            </w:r>
            <w:r>
              <w:rPr>
                <w:i/>
                <w:color w:val="000000"/>
              </w:rPr>
              <w:t>school at nine o’clock.</w:t>
            </w:r>
          </w:p>
          <w:p w:rsidR="006E430F" w:rsidRDefault="00470948">
            <w:pPr>
              <w:spacing w:after="150"/>
            </w:pPr>
            <w:r>
              <w:rPr>
                <w:color w:val="000000"/>
              </w:rPr>
              <w:t>Множина именица</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w:t>
            </w:r>
            <w:r>
              <w:rPr>
                <w:color w:val="000000"/>
              </w:rPr>
              <w:t xml:space="preserve"> за изражавање припадања/поседовања</w:t>
            </w:r>
          </w:p>
          <w:p w:rsidR="006E430F" w:rsidRDefault="00470948">
            <w:pPr>
              <w:spacing w:after="150"/>
            </w:pPr>
            <w:r>
              <w:rPr>
                <w:color w:val="000000"/>
              </w:rPr>
              <w:t xml:space="preserve">Показне заменице: </w:t>
            </w:r>
            <w:r>
              <w:rPr>
                <w:i/>
                <w:color w:val="000000"/>
              </w:rPr>
              <w:t xml:space="preserve">this/that, </w:t>
            </w:r>
            <w:r>
              <w:rPr>
                <w:i/>
                <w:color w:val="000000"/>
              </w:rPr>
              <w:lastRenderedPageBreak/>
              <w:t>these/those</w:t>
            </w:r>
          </w:p>
          <w:p w:rsidR="006E430F" w:rsidRDefault="00470948">
            <w:pPr>
              <w:spacing w:after="150"/>
            </w:pPr>
            <w:r>
              <w:rPr>
                <w:color w:val="000000"/>
              </w:rPr>
              <w:t>Личне заменице</w:t>
            </w:r>
            <w:r>
              <w:rPr>
                <w:i/>
                <w:color w:val="000000"/>
              </w:rPr>
              <w:t>: I, you…</w:t>
            </w:r>
          </w:p>
          <w:p w:rsidR="006E430F" w:rsidRDefault="00470948">
            <w:pPr>
              <w:spacing w:after="150"/>
            </w:pPr>
            <w:r>
              <w:rPr>
                <w:i/>
                <w:color w:val="000000"/>
              </w:rPr>
              <w:t>The Present Simple Tense</w:t>
            </w:r>
            <w:r>
              <w:rPr>
                <w:color w:val="000000"/>
              </w:rPr>
              <w:t xml:space="preserve"> глагола </w:t>
            </w:r>
            <w:r>
              <w:rPr>
                <w:i/>
                <w:color w:val="000000"/>
              </w:rPr>
              <w:t>be/like/love/hate</w:t>
            </w:r>
          </w:p>
          <w:p w:rsidR="006E430F" w:rsidRDefault="00470948">
            <w:pPr>
              <w:spacing w:after="150"/>
            </w:pPr>
            <w:r>
              <w:rPr>
                <w:color w:val="000000"/>
              </w:rPr>
              <w:t xml:space="preserve">Питања са </w:t>
            </w:r>
            <w:r>
              <w:rPr>
                <w:i/>
                <w:color w:val="000000"/>
              </w:rPr>
              <w:t>to be</w:t>
            </w:r>
          </w:p>
          <w:p w:rsidR="006E430F" w:rsidRDefault="00470948">
            <w:pPr>
              <w:spacing w:after="150"/>
            </w:pPr>
            <w:r>
              <w:rPr>
                <w:color w:val="000000"/>
              </w:rPr>
              <w:t xml:space="preserve">Питања са </w:t>
            </w:r>
            <w:r>
              <w:rPr>
                <w:i/>
                <w:color w:val="000000"/>
              </w:rPr>
              <w:t>W</w:t>
            </w:r>
            <w:r>
              <w:rPr>
                <w:i/>
                <w:color w:val="000000"/>
              </w:rPr>
              <w:t>ho/What/Where/ When</w:t>
            </w:r>
          </w:p>
          <w:p w:rsidR="006E430F" w:rsidRDefault="00470948">
            <w:pPr>
              <w:spacing w:after="150"/>
            </w:pPr>
            <w:r>
              <w:rPr>
                <w:color w:val="000000"/>
              </w:rPr>
              <w:t xml:space="preserve">Егзистенцијално </w:t>
            </w:r>
            <w:r>
              <w:rPr>
                <w:i/>
                <w:color w:val="000000"/>
              </w:rPr>
              <w:t>There is/are</w:t>
            </w:r>
          </w:p>
          <w:p w:rsidR="006E430F" w:rsidRDefault="00470948">
            <w:pPr>
              <w:spacing w:after="150"/>
            </w:pPr>
            <w:r>
              <w:rPr>
                <w:b/>
                <w:color w:val="000000"/>
              </w:rPr>
              <w:t>Основни садржаји које би требало обрадити током месеца фебруара и које би ученици требало да усвоје</w:t>
            </w:r>
            <w:r>
              <w:rPr>
                <w:i/>
                <w:color w:val="000000"/>
              </w:rPr>
              <w:t>:</w:t>
            </w:r>
          </w:p>
          <w:p w:rsidR="006E430F" w:rsidRDefault="00470948">
            <w:pPr>
              <w:spacing w:after="150"/>
            </w:pPr>
            <w:r>
              <w:rPr>
                <w:i/>
                <w:color w:val="000000"/>
              </w:rPr>
              <w:t>On school days I get up at 6.30. We have breakfast between 7 and 7.30. My school day starts at 8 o’clock i</w:t>
            </w:r>
            <w:r>
              <w:rPr>
                <w:i/>
                <w:color w:val="000000"/>
              </w:rPr>
              <w:t>n the morning and finishes at half past 1 in the afternoon. There is a break between 9.30 and What time does your school start/finish? What time do you have breaks?</w:t>
            </w:r>
          </w:p>
          <w:p w:rsidR="006E430F" w:rsidRDefault="00470948">
            <w:pPr>
              <w:spacing w:after="150"/>
            </w:pPr>
            <w:r>
              <w:rPr>
                <w:i/>
                <w:color w:val="000000"/>
              </w:rPr>
              <w:t>What time is it now? It’s 10.05. It’s time for my Maths class.</w:t>
            </w:r>
          </w:p>
          <w:p w:rsidR="006E430F" w:rsidRDefault="00470948">
            <w:pPr>
              <w:spacing w:after="150"/>
            </w:pPr>
            <w:r>
              <w:rPr>
                <w:i/>
                <w:color w:val="000000"/>
              </w:rPr>
              <w:t>I don’t walk to school, I go</w:t>
            </w:r>
            <w:r>
              <w:rPr>
                <w:i/>
                <w:color w:val="000000"/>
              </w:rPr>
              <w:t xml:space="preserve"> by bus. My friend Anastasija goes by car. How do you go to school?.</w:t>
            </w:r>
          </w:p>
          <w:p w:rsidR="006E430F" w:rsidRDefault="00470948">
            <w:pPr>
              <w:spacing w:after="150"/>
            </w:pPr>
            <w:r>
              <w:rPr>
                <w:i/>
                <w:color w:val="000000"/>
              </w:rPr>
              <w:t>We usually have soup, salad, potatoes and some meat for lunch. What does your family have for breakfast/lunch/dinner?</w:t>
            </w:r>
          </w:p>
          <w:p w:rsidR="006E430F" w:rsidRDefault="00470948">
            <w:pPr>
              <w:spacing w:after="150"/>
            </w:pPr>
            <w:r>
              <w:rPr>
                <w:i/>
                <w:color w:val="000000"/>
              </w:rPr>
              <w:t>The Present Simple Tense</w:t>
            </w:r>
            <w:r>
              <w:rPr>
                <w:color w:val="000000"/>
              </w:rPr>
              <w:t xml:space="preserve"> за описивање уобичајених радњи </w:t>
            </w:r>
          </w:p>
          <w:p w:rsidR="006E430F" w:rsidRDefault="00470948">
            <w:pPr>
              <w:spacing w:after="150"/>
            </w:pPr>
            <w:r>
              <w:rPr>
                <w:color w:val="000000"/>
              </w:rPr>
              <w:t xml:space="preserve">Питања са </w:t>
            </w:r>
            <w:r>
              <w:rPr>
                <w:i/>
                <w:color w:val="000000"/>
              </w:rPr>
              <w:t>Wh</w:t>
            </w:r>
            <w:r>
              <w:rPr>
                <w:i/>
                <w:color w:val="000000"/>
              </w:rPr>
              <w:t>o/What/Where/When/How</w:t>
            </w:r>
          </w:p>
          <w:p w:rsidR="006E430F" w:rsidRDefault="00470948">
            <w:pPr>
              <w:spacing w:after="150"/>
            </w:pPr>
            <w:r>
              <w:rPr>
                <w:color w:val="000000"/>
              </w:rPr>
              <w:t xml:space="preserve">Предлози за изражавање времена: </w:t>
            </w:r>
            <w:r>
              <w:rPr>
                <w:i/>
                <w:color w:val="000000"/>
              </w:rPr>
              <w:t>at, on, to, past, between...</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бића, предмета, појава; исказивање </w:t>
            </w:r>
            <w:r>
              <w:rPr>
                <w:color w:val="000000"/>
              </w:rPr>
              <w:lastRenderedPageBreak/>
              <w:t>положаја у простору; постављање питања и давање одговора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бића, предмета, појава; </w:t>
            </w:r>
            <w:r>
              <w:rPr>
                <w:color w:val="000000"/>
              </w:rPr>
              <w:t>исказивање положаја у простору; постављање једноставнијих питања и давање одговора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допадања и не допадања; припадања и не припадања; постављање питања и одговарање на њих</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допадања и не допадања; припадања</w:t>
            </w:r>
            <w:r>
              <w:rPr>
                <w:color w:val="000000"/>
              </w:rPr>
              <w:t xml:space="preserve"> и не припадања; постављање питања и одговарање на њих</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Позив и реаговање на позив за учешће у заједничкој активности; писање позивница; честитање празника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Позив и </w:t>
            </w:r>
            <w:r>
              <w:rPr>
                <w:color w:val="000000"/>
              </w:rPr>
              <w:lastRenderedPageBreak/>
              <w:t xml:space="preserve">реаговање на позив за учешће у </w:t>
            </w:r>
            <w:r>
              <w:rPr>
                <w:color w:val="000000"/>
              </w:rPr>
              <w:t>заједничкој активности; писање позивница; честитање празника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свакодневних радњи и активности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свакодневних радњи и активности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времена (хронолошког) и описивање уобичајених дневних активности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времена (хронолошког) и описивање уобичајених дневних активности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обнављање и утврђивање </w:t>
            </w:r>
            <w:r>
              <w:rPr>
                <w:color w:val="000000"/>
              </w:rPr>
              <w:lastRenderedPageBreak/>
              <w:t>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времена (хронолошког) и описивање уобичајених дневних активности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времена </w:t>
            </w:r>
            <w:r>
              <w:rPr>
                <w:color w:val="000000"/>
              </w:rPr>
              <w:t>(хронолошког) и описивање уобичајених дневних активности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Давање и тражење основних информација о другима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Давање и тражење основних информација о другима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25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Употреба/изостављање чланова у изразима </w:t>
            </w:r>
            <w:r>
              <w:rPr>
                <w:i/>
                <w:color w:val="000000"/>
              </w:rPr>
              <w:t>in the morning/afternoon/evening, at the weekend/at weekends, have breakfast/lunch/dinner, by bus/car/bike, go on holiday</w:t>
            </w:r>
            <w:r>
              <w:rPr>
                <w:color w:val="000000"/>
              </w:rPr>
              <w:t xml:space="preserve"> и сл., као и са називима месеци и годишњих доба</w:t>
            </w:r>
          </w:p>
          <w:p w:rsidR="006E430F" w:rsidRDefault="00470948">
            <w:pPr>
              <w:spacing w:after="150"/>
            </w:pPr>
            <w:r>
              <w:rPr>
                <w:b/>
                <w:color w:val="000000"/>
              </w:rPr>
              <w:lastRenderedPageBreak/>
              <w:t>Основни садржаји које би требало обрадити током месеца марта и које би ученици требало да усвоје</w:t>
            </w:r>
            <w:r>
              <w:rPr>
                <w:i/>
                <w:color w:val="000000"/>
              </w:rPr>
              <w:t>:</w:t>
            </w:r>
          </w:p>
          <w:p w:rsidR="006E430F" w:rsidRDefault="00470948">
            <w:pPr>
              <w:spacing w:after="150"/>
            </w:pPr>
            <w:r>
              <w:rPr>
                <w:i/>
                <w:color w:val="000000"/>
              </w:rPr>
              <w:t>This is our head teacher, Mrs Parsons. Who’s that? It’s Miss Herbert, she’s a P.E. teacher.</w:t>
            </w:r>
          </w:p>
          <w:p w:rsidR="006E430F" w:rsidRDefault="00470948">
            <w:pPr>
              <w:spacing w:after="150"/>
            </w:pPr>
            <w:r>
              <w:rPr>
                <w:i/>
                <w:color w:val="000000"/>
              </w:rPr>
              <w:t>Where does he wor</w:t>
            </w:r>
            <w:r>
              <w:rPr>
                <w:i/>
                <w:color w:val="000000"/>
              </w:rPr>
              <w:t>k? He works in a police station. Does he / she work in a shop? Yes, he / she does. No, he / she doesn’t.</w:t>
            </w:r>
          </w:p>
          <w:p w:rsidR="006E430F" w:rsidRDefault="00470948">
            <w:pPr>
              <w:spacing w:after="150"/>
            </w:pPr>
            <w:r>
              <w:rPr>
                <w:i/>
                <w:color w:val="000000"/>
              </w:rPr>
              <w:t>Welcome to the team! Come with us! / Sorry, I can’t play handball. I don’t know the rules.</w:t>
            </w:r>
          </w:p>
          <w:p w:rsidR="006E430F" w:rsidRDefault="00470948">
            <w:pPr>
              <w:spacing w:after="150"/>
            </w:pPr>
            <w:r>
              <w:rPr>
                <w:i/>
                <w:color w:val="000000"/>
              </w:rPr>
              <w:t>Let’s buy a present for Luka.</w:t>
            </w:r>
          </w:p>
          <w:p w:rsidR="006E430F" w:rsidRDefault="00470948">
            <w:pPr>
              <w:spacing w:after="150"/>
            </w:pPr>
            <w:r>
              <w:rPr>
                <w:i/>
                <w:color w:val="000000"/>
              </w:rPr>
              <w:t>Let’s make/write birthday card</w:t>
            </w:r>
            <w:r>
              <w:rPr>
                <w:i/>
                <w:color w:val="000000"/>
              </w:rPr>
              <w:t>s!</w:t>
            </w:r>
          </w:p>
          <w:p w:rsidR="006E430F" w:rsidRDefault="00470948">
            <w:pPr>
              <w:spacing w:after="150"/>
            </w:pPr>
            <w:r>
              <w:rPr>
                <w:color w:val="000000"/>
              </w:rPr>
              <w:t>Множина именица</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w:t>
            </w:r>
            <w:r>
              <w:rPr>
                <w:color w:val="000000"/>
              </w:rPr>
              <w:t xml:space="preserve"> за изражавање припадања/поседовања</w:t>
            </w:r>
          </w:p>
          <w:p w:rsidR="006E430F" w:rsidRDefault="00470948">
            <w:pPr>
              <w:spacing w:after="150"/>
            </w:pPr>
            <w:r>
              <w:rPr>
                <w:color w:val="000000"/>
              </w:rPr>
              <w:t xml:space="preserve">Показне заменице: </w:t>
            </w:r>
            <w:r>
              <w:rPr>
                <w:i/>
                <w:color w:val="000000"/>
              </w:rPr>
              <w:t>this/that, these/those</w:t>
            </w:r>
          </w:p>
          <w:p w:rsidR="006E430F" w:rsidRDefault="00470948">
            <w:pPr>
              <w:spacing w:after="150"/>
            </w:pPr>
            <w:r>
              <w:rPr>
                <w:color w:val="000000"/>
              </w:rPr>
              <w:t>Личне заменице</w:t>
            </w:r>
            <w:r>
              <w:rPr>
                <w:i/>
                <w:color w:val="000000"/>
              </w:rPr>
              <w:t>: I, you…</w:t>
            </w:r>
          </w:p>
          <w:p w:rsidR="006E430F" w:rsidRDefault="00470948">
            <w:pPr>
              <w:spacing w:after="150"/>
            </w:pPr>
            <w:r>
              <w:rPr>
                <w:i/>
                <w:color w:val="000000"/>
              </w:rPr>
              <w:t>The Present Simple Tense</w:t>
            </w:r>
            <w:r>
              <w:rPr>
                <w:color w:val="000000"/>
              </w:rPr>
              <w:t xml:space="preserve"> глагола </w:t>
            </w:r>
            <w:r>
              <w:rPr>
                <w:i/>
                <w:color w:val="000000"/>
              </w:rPr>
              <w:t>be/like/love/hate</w:t>
            </w:r>
          </w:p>
          <w:p w:rsidR="006E430F" w:rsidRDefault="00470948">
            <w:pPr>
              <w:spacing w:after="150"/>
            </w:pPr>
            <w:r>
              <w:rPr>
                <w:color w:val="000000"/>
              </w:rPr>
              <w:t xml:space="preserve">Питања са </w:t>
            </w:r>
            <w:r>
              <w:rPr>
                <w:i/>
                <w:color w:val="000000"/>
              </w:rPr>
              <w:t>to be</w:t>
            </w:r>
          </w:p>
          <w:p w:rsidR="006E430F" w:rsidRDefault="00470948">
            <w:pPr>
              <w:spacing w:after="150"/>
            </w:pPr>
            <w:r>
              <w:rPr>
                <w:color w:val="000000"/>
              </w:rPr>
              <w:t xml:space="preserve">Питања са </w:t>
            </w:r>
            <w:r>
              <w:rPr>
                <w:i/>
                <w:color w:val="000000"/>
              </w:rPr>
              <w:t>Who/What/Where/ When</w:t>
            </w:r>
          </w:p>
          <w:p w:rsidR="006E430F" w:rsidRDefault="00470948">
            <w:pPr>
              <w:spacing w:after="150"/>
            </w:pPr>
            <w:r>
              <w:rPr>
                <w:color w:val="000000"/>
              </w:rPr>
              <w:t>Е</w:t>
            </w:r>
            <w:r>
              <w:rPr>
                <w:color w:val="000000"/>
              </w:rPr>
              <w:t xml:space="preserve">гзистенцијално </w:t>
            </w:r>
            <w:r>
              <w:rPr>
                <w:i/>
                <w:color w:val="000000"/>
              </w:rPr>
              <w:t>There is/are</w:t>
            </w:r>
          </w:p>
          <w:p w:rsidR="006E430F" w:rsidRDefault="00470948">
            <w:pPr>
              <w:spacing w:after="150"/>
            </w:pPr>
            <w:r>
              <w:rPr>
                <w:color w:val="000000"/>
              </w:rPr>
              <w:t xml:space="preserve">Правилно писање запете и везника </w:t>
            </w:r>
            <w:r>
              <w:rPr>
                <w:i/>
                <w:color w:val="000000"/>
              </w:rPr>
              <w:t>и (and)</w:t>
            </w:r>
          </w:p>
          <w:p w:rsidR="006E430F" w:rsidRDefault="00470948">
            <w:pPr>
              <w:spacing w:after="150"/>
            </w:pPr>
            <w:r>
              <w:rPr>
                <w:i/>
                <w:color w:val="000000"/>
              </w:rPr>
              <w:t>Present Simple –</w:t>
            </w:r>
            <w:r>
              <w:rPr>
                <w:color w:val="000000"/>
              </w:rPr>
              <w:t xml:space="preserve"> треће лице једнине, упитно – </w:t>
            </w:r>
            <w:r>
              <w:rPr>
                <w:i/>
                <w:color w:val="000000"/>
              </w:rPr>
              <w:t>да ли</w:t>
            </w:r>
            <w:r>
              <w:rPr>
                <w:color w:val="000000"/>
              </w:rPr>
              <w:t xml:space="preserve"> питања и питања са упитним речима</w:t>
            </w:r>
            <w:r>
              <w:rPr>
                <w:i/>
                <w:color w:val="000000"/>
              </w:rPr>
              <w:t>;</w:t>
            </w:r>
          </w:p>
          <w:p w:rsidR="006E430F" w:rsidRDefault="00470948">
            <w:pPr>
              <w:spacing w:after="150"/>
            </w:pPr>
            <w:r>
              <w:rPr>
                <w:i/>
                <w:color w:val="000000"/>
              </w:rPr>
              <w:t>Речи у којима се појављује глас /e</w:t>
            </w:r>
            <w:r>
              <w:rPr>
                <w:i/>
                <w:color w:val="000000"/>
              </w:rPr>
              <w:t>ɪ</w:t>
            </w:r>
            <w:r>
              <w:rPr>
                <w:i/>
                <w:color w:val="000000"/>
              </w:rPr>
              <w:t xml:space="preserve">/ у средини и уочавају како слово е на крају речи мења изговор </w:t>
            </w:r>
            <w:r>
              <w:rPr>
                <w:i/>
                <w:color w:val="000000"/>
              </w:rPr>
              <w:lastRenderedPageBreak/>
              <w:t>са</w:t>
            </w:r>
            <w:r>
              <w:rPr>
                <w:i/>
                <w:color w:val="000000"/>
              </w:rPr>
              <w:t>могласника а – lake, gate…</w:t>
            </w:r>
          </w:p>
          <w:p w:rsidR="006E430F" w:rsidRDefault="00470948">
            <w:pPr>
              <w:spacing w:after="150"/>
            </w:pPr>
            <w:r>
              <w:rPr>
                <w:b/>
                <w:color w:val="000000"/>
              </w:rPr>
              <w:t>Основни садржаји које би требало обрадити током месеца априла и које би ученици требало да усвоје</w:t>
            </w:r>
            <w:r>
              <w:rPr>
                <w:i/>
                <w:color w:val="000000"/>
              </w:rPr>
              <w:t>:</w:t>
            </w:r>
          </w:p>
          <w:p w:rsidR="006E430F" w:rsidRDefault="00470948">
            <w:pPr>
              <w:spacing w:after="150"/>
            </w:pPr>
            <w:r>
              <w:rPr>
                <w:i/>
                <w:color w:val="000000"/>
              </w:rPr>
              <w:t>What’s the time? It’s half past … / quarter past / to</w:t>
            </w:r>
          </w:p>
          <w:p w:rsidR="006E430F" w:rsidRDefault="00470948">
            <w:pPr>
              <w:spacing w:after="150"/>
            </w:pPr>
            <w:r>
              <w:rPr>
                <w:i/>
                <w:color w:val="000000"/>
              </w:rPr>
              <w:t>What are you wearing? I’m wearing… What’s he / she wearing? He’s / She’s wea</w:t>
            </w:r>
            <w:r>
              <w:rPr>
                <w:i/>
                <w:color w:val="000000"/>
              </w:rPr>
              <w:t>ring … What’s the weather like? It’s windy. It’s hot. It’s raining, I can’t go out. It’s snowing, I can make a snowman. Put on your sun hat. Don’t put on your coat.</w:t>
            </w:r>
          </w:p>
          <w:p w:rsidR="006E430F" w:rsidRDefault="00470948">
            <w:pPr>
              <w:spacing w:after="150"/>
            </w:pPr>
            <w:r>
              <w:rPr>
                <w:i/>
                <w:color w:val="000000"/>
              </w:rPr>
              <w:t>Happy Easter! It’s Easter time! On Easter Sunday we always have a basket of eggs on the tab</w:t>
            </w:r>
            <w:r>
              <w:rPr>
                <w:i/>
                <w:color w:val="000000"/>
              </w:rPr>
              <w:t>le and we eat special food. Do you eat special food on Easter Sunday in your country?</w:t>
            </w:r>
          </w:p>
          <w:p w:rsidR="006E430F" w:rsidRDefault="00470948">
            <w:pPr>
              <w:spacing w:after="150"/>
            </w:pPr>
            <w:r>
              <w:rPr>
                <w:color w:val="000000"/>
              </w:rPr>
              <w:t>Множина именица</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w:t>
            </w:r>
            <w:r>
              <w:rPr>
                <w:color w:val="000000"/>
              </w:rPr>
              <w:t xml:space="preserve"> за изражавање припадања/поседовања.</w:t>
            </w:r>
          </w:p>
          <w:p w:rsidR="006E430F" w:rsidRDefault="00470948">
            <w:pPr>
              <w:spacing w:after="150"/>
            </w:pPr>
            <w:r>
              <w:rPr>
                <w:color w:val="000000"/>
              </w:rPr>
              <w:t xml:space="preserve">Показне заменице: </w:t>
            </w:r>
            <w:r>
              <w:rPr>
                <w:i/>
                <w:color w:val="000000"/>
              </w:rPr>
              <w:t>this/that, these/those</w:t>
            </w:r>
          </w:p>
          <w:p w:rsidR="006E430F" w:rsidRDefault="00470948">
            <w:pPr>
              <w:spacing w:after="150"/>
            </w:pPr>
            <w:r>
              <w:rPr>
                <w:color w:val="000000"/>
              </w:rPr>
              <w:t>Личне заменице</w:t>
            </w:r>
            <w:r>
              <w:rPr>
                <w:i/>
                <w:color w:val="000000"/>
              </w:rPr>
              <w:t>: I, you…</w:t>
            </w:r>
          </w:p>
          <w:p w:rsidR="006E430F" w:rsidRDefault="00470948">
            <w:pPr>
              <w:spacing w:after="150"/>
            </w:pPr>
            <w:r>
              <w:rPr>
                <w:i/>
                <w:color w:val="000000"/>
              </w:rPr>
              <w:t xml:space="preserve">The </w:t>
            </w:r>
            <w:r>
              <w:rPr>
                <w:i/>
                <w:color w:val="000000"/>
              </w:rPr>
              <w:t>Present Simple Tense</w:t>
            </w:r>
            <w:r>
              <w:rPr>
                <w:color w:val="000000"/>
              </w:rPr>
              <w:t xml:space="preserve"> глагола </w:t>
            </w:r>
            <w:r>
              <w:rPr>
                <w:i/>
                <w:color w:val="000000"/>
              </w:rPr>
              <w:t>be/like/love/hate</w:t>
            </w:r>
          </w:p>
          <w:p w:rsidR="006E430F" w:rsidRDefault="00470948">
            <w:pPr>
              <w:spacing w:after="150"/>
            </w:pPr>
            <w:r>
              <w:rPr>
                <w:color w:val="000000"/>
              </w:rPr>
              <w:t xml:space="preserve">Питања са </w:t>
            </w:r>
            <w:r>
              <w:rPr>
                <w:i/>
                <w:color w:val="000000"/>
              </w:rPr>
              <w:t>to be</w:t>
            </w:r>
          </w:p>
          <w:p w:rsidR="006E430F" w:rsidRDefault="00470948">
            <w:pPr>
              <w:spacing w:after="150"/>
            </w:pPr>
            <w:r>
              <w:rPr>
                <w:color w:val="000000"/>
              </w:rPr>
              <w:t xml:space="preserve">Питања са </w:t>
            </w:r>
            <w:r>
              <w:rPr>
                <w:i/>
                <w:color w:val="000000"/>
              </w:rPr>
              <w:t>Who/What/Where/ When</w:t>
            </w:r>
          </w:p>
          <w:p w:rsidR="006E430F" w:rsidRDefault="00470948">
            <w:pPr>
              <w:spacing w:after="150"/>
            </w:pPr>
            <w:r>
              <w:rPr>
                <w:color w:val="000000"/>
              </w:rPr>
              <w:t xml:space="preserve">Егзистенцијално </w:t>
            </w:r>
            <w:r>
              <w:rPr>
                <w:i/>
                <w:color w:val="000000"/>
              </w:rPr>
              <w:t>There is/are</w:t>
            </w:r>
          </w:p>
          <w:p w:rsidR="006E430F" w:rsidRDefault="00470948">
            <w:pPr>
              <w:spacing w:after="150"/>
            </w:pPr>
            <w:r>
              <w:rPr>
                <w:color w:val="000000"/>
              </w:rPr>
              <w:t xml:space="preserve">Правилно писање запете и везника </w:t>
            </w:r>
            <w:r>
              <w:rPr>
                <w:i/>
                <w:color w:val="000000"/>
              </w:rPr>
              <w:t>и (and)</w:t>
            </w:r>
          </w:p>
          <w:p w:rsidR="006E430F" w:rsidRDefault="00470948">
            <w:pPr>
              <w:spacing w:after="150"/>
            </w:pPr>
            <w:r>
              <w:rPr>
                <w:i/>
                <w:color w:val="000000"/>
              </w:rPr>
              <w:t>Present Simple –</w:t>
            </w:r>
            <w:r>
              <w:rPr>
                <w:color w:val="000000"/>
              </w:rPr>
              <w:t xml:space="preserve"> треће лице једнине, упитно – </w:t>
            </w:r>
            <w:r>
              <w:rPr>
                <w:i/>
                <w:color w:val="000000"/>
              </w:rPr>
              <w:t>да ли</w:t>
            </w:r>
            <w:r>
              <w:rPr>
                <w:color w:val="000000"/>
              </w:rPr>
              <w:t xml:space="preserve"> питања и </w:t>
            </w:r>
            <w:r>
              <w:rPr>
                <w:color w:val="000000"/>
              </w:rPr>
              <w:lastRenderedPageBreak/>
              <w:t>питања са упитним речима</w:t>
            </w:r>
            <w:r>
              <w:rPr>
                <w:i/>
                <w:color w:val="000000"/>
              </w:rPr>
              <w:t>;</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Давање и тражење основних </w:t>
            </w:r>
            <w:r>
              <w:rPr>
                <w:color w:val="000000"/>
              </w:rPr>
              <w:lastRenderedPageBreak/>
              <w:t>информација о другима; препознавање шта ко ради (занимања)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обнављање и утврђивање </w:t>
            </w:r>
            <w:r>
              <w:rPr>
                <w:color w:val="000000"/>
              </w:rPr>
              <w:lastRenderedPageBreak/>
              <w:t>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Давање и тражење основних информација о другима; препознавање шта ко ради </w:t>
            </w:r>
            <w:r>
              <w:rPr>
                <w:color w:val="000000"/>
              </w:rPr>
              <w:t>(занимања)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шта ко ради (занимања); описивање уобичајених радњи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шта ко ради (занимања); описивање уобичајених радњи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Позив и реаговање на позив за </w:t>
            </w:r>
            <w:r>
              <w:rPr>
                <w:color w:val="000000"/>
              </w:rPr>
              <w:t>учешће у заједничкој активности; упућивање честитки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Позив и реаговање на позив за учешће у заједничкој активности; упућивање честитки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обнављање и </w:t>
            </w:r>
            <w:r>
              <w:rPr>
                <w:color w:val="000000"/>
              </w:rPr>
              <w:lastRenderedPageBreak/>
              <w:t>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Утврђивање </w:t>
            </w:r>
            <w:r>
              <w:rPr>
                <w:color w:val="000000"/>
              </w:rPr>
              <w:t>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времена (хронолошког и метеоролошког); исказивање времена по часовнику</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времена (хронолошког и метеоролошког); исказивање времена по часовнику</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Именовање и описивање одевних предмета који се носе у зависности од временских (метеоролошких) прилика; именовање активности које могу да раде у зависности од временских (метеоролошких) прилика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Именовање и описивање одевних </w:t>
            </w:r>
            <w:r>
              <w:rPr>
                <w:color w:val="000000"/>
              </w:rPr>
              <w:t xml:space="preserve">предмета који се носе у зависности од </w:t>
            </w:r>
            <w:r>
              <w:rPr>
                <w:color w:val="000000"/>
              </w:rPr>
              <w:lastRenderedPageBreak/>
              <w:t>временских (метеоролошких) прилика; именовање активности које могу да раде у зависности од временских (метеоролошких) прилика;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Позив и реаговање на позив за учешће у заједничкој активности; упућивање ч</w:t>
            </w:r>
            <w:r>
              <w:rPr>
                <w:color w:val="000000"/>
              </w:rPr>
              <w:t>еститки; уочавање сличности и разлика у обележавању празника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Уочавање сличности и разлика у обележавању празника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догађаја (породичне </w:t>
            </w:r>
            <w:r>
              <w:rPr>
                <w:color w:val="000000"/>
              </w:rPr>
              <w:t>прославе)</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времена (тренутних активности)</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Постављање питања о </w:t>
            </w:r>
            <w:r>
              <w:rPr>
                <w:color w:val="000000"/>
              </w:rPr>
              <w:lastRenderedPageBreak/>
              <w:t>тренутним радњама и одговарање на њих</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125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Речи у којима се појављује глас </w:t>
            </w:r>
            <w:r>
              <w:rPr>
                <w:color w:val="000000"/>
              </w:rPr>
              <w:lastRenderedPageBreak/>
              <w:t>/e</w:t>
            </w:r>
            <w:r>
              <w:rPr>
                <w:color w:val="000000"/>
              </w:rPr>
              <w:t>ɪ</w:t>
            </w:r>
            <w:r>
              <w:rPr>
                <w:color w:val="000000"/>
              </w:rPr>
              <w:t xml:space="preserve">/у средини и уочавају како слово е на крају речи мења изговор самогласника а – </w:t>
            </w:r>
            <w:r>
              <w:rPr>
                <w:i/>
                <w:color w:val="000000"/>
              </w:rPr>
              <w:t>lake, gate</w:t>
            </w:r>
            <w:r>
              <w:rPr>
                <w:color w:val="000000"/>
              </w:rPr>
              <w:t>…</w:t>
            </w:r>
          </w:p>
          <w:p w:rsidR="006E430F" w:rsidRDefault="00470948">
            <w:pPr>
              <w:spacing w:after="150"/>
            </w:pPr>
            <w:r>
              <w:rPr>
                <w:b/>
                <w:color w:val="000000"/>
              </w:rPr>
              <w:t>Основни садржаји које би требало обрадити током месеца маја и које би ученици требало да усвоје</w:t>
            </w:r>
            <w:r>
              <w:rPr>
                <w:i/>
                <w:color w:val="000000"/>
              </w:rPr>
              <w:t>:</w:t>
            </w:r>
          </w:p>
          <w:p w:rsidR="006E430F" w:rsidRDefault="00470948">
            <w:pPr>
              <w:spacing w:after="150"/>
            </w:pPr>
            <w:r>
              <w:rPr>
                <w:i/>
                <w:color w:val="000000"/>
              </w:rPr>
              <w:t>It’s family time!</w:t>
            </w:r>
          </w:p>
          <w:p w:rsidR="006E430F" w:rsidRDefault="00470948">
            <w:pPr>
              <w:spacing w:after="150"/>
            </w:pPr>
            <w:r>
              <w:rPr>
                <w:i/>
                <w:color w:val="000000"/>
              </w:rPr>
              <w:t>What are you do</w:t>
            </w:r>
            <w:r>
              <w:rPr>
                <w:i/>
                <w:color w:val="000000"/>
              </w:rPr>
              <w:t>ing? I’m / We’re watching a video. What’s he / she doing? He’s / She’s eating the cake. What are they doing? They’re talking.</w:t>
            </w:r>
          </w:p>
          <w:p w:rsidR="006E430F" w:rsidRDefault="00470948">
            <w:pPr>
              <w:spacing w:after="150"/>
            </w:pPr>
            <w:r>
              <w:rPr>
                <w:i/>
                <w:color w:val="000000"/>
              </w:rPr>
              <w:t>What’s the weather like? It’s raining. It’s snowing, I can make a snowman. Put on your sun hat. Don’t put on your coat;</w:t>
            </w:r>
          </w:p>
          <w:p w:rsidR="006E430F" w:rsidRDefault="00470948">
            <w:pPr>
              <w:spacing w:after="150"/>
            </w:pPr>
            <w:r>
              <w:rPr>
                <w:i/>
                <w:color w:val="000000"/>
              </w:rPr>
              <w:t>What are y</w:t>
            </w:r>
            <w:r>
              <w:rPr>
                <w:i/>
                <w:color w:val="000000"/>
              </w:rPr>
              <w:t>ou wearing? I’m wearing…</w:t>
            </w:r>
          </w:p>
          <w:p w:rsidR="006E430F" w:rsidRDefault="00470948">
            <w:pPr>
              <w:spacing w:after="150"/>
            </w:pPr>
            <w:r>
              <w:rPr>
                <w:i/>
                <w:color w:val="000000"/>
              </w:rPr>
              <w:t>What’s he / she wearing? He’s / She’s wearing … What’s the time? It’s half past … / quarter past / to …</w:t>
            </w:r>
          </w:p>
          <w:p w:rsidR="006E430F" w:rsidRDefault="00470948">
            <w:pPr>
              <w:spacing w:after="150"/>
            </w:pPr>
            <w:r>
              <w:rPr>
                <w:color w:val="000000"/>
              </w:rPr>
              <w:t>Множина именица</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w:t>
            </w:r>
            <w:r>
              <w:rPr>
                <w:color w:val="000000"/>
              </w:rPr>
              <w:t xml:space="preserve"> за изражавање припадања/поседовања.</w:t>
            </w:r>
          </w:p>
          <w:p w:rsidR="006E430F" w:rsidRDefault="00470948">
            <w:pPr>
              <w:spacing w:after="150"/>
            </w:pPr>
            <w:r>
              <w:rPr>
                <w:color w:val="000000"/>
              </w:rPr>
              <w:t xml:space="preserve">Показне заменице: </w:t>
            </w:r>
            <w:r>
              <w:rPr>
                <w:i/>
                <w:color w:val="000000"/>
              </w:rPr>
              <w:t>this/that, these/those.</w:t>
            </w:r>
          </w:p>
          <w:p w:rsidR="006E430F" w:rsidRDefault="00470948">
            <w:pPr>
              <w:spacing w:after="150"/>
            </w:pPr>
            <w:r>
              <w:rPr>
                <w:color w:val="000000"/>
              </w:rPr>
              <w:t>Личне заменице</w:t>
            </w:r>
            <w:r>
              <w:rPr>
                <w:i/>
                <w:color w:val="000000"/>
              </w:rPr>
              <w:t>: I, you…</w:t>
            </w:r>
          </w:p>
          <w:p w:rsidR="006E430F" w:rsidRDefault="00470948">
            <w:pPr>
              <w:spacing w:after="150"/>
            </w:pPr>
            <w:r>
              <w:rPr>
                <w:i/>
                <w:color w:val="000000"/>
              </w:rPr>
              <w:t>The Present Simple Tense</w:t>
            </w:r>
            <w:r>
              <w:rPr>
                <w:color w:val="000000"/>
              </w:rPr>
              <w:t xml:space="preserve"> глагола </w:t>
            </w:r>
            <w:r>
              <w:rPr>
                <w:i/>
                <w:color w:val="000000"/>
              </w:rPr>
              <w:t>be/like/love/hate.</w:t>
            </w:r>
          </w:p>
          <w:p w:rsidR="006E430F" w:rsidRDefault="00470948">
            <w:pPr>
              <w:spacing w:after="150"/>
            </w:pPr>
            <w:r>
              <w:rPr>
                <w:color w:val="000000"/>
              </w:rPr>
              <w:t xml:space="preserve">Питања са </w:t>
            </w:r>
            <w:r>
              <w:rPr>
                <w:i/>
                <w:color w:val="000000"/>
              </w:rPr>
              <w:t>to be</w:t>
            </w:r>
          </w:p>
          <w:p w:rsidR="006E430F" w:rsidRDefault="00470948">
            <w:pPr>
              <w:spacing w:after="150"/>
            </w:pPr>
            <w:r>
              <w:rPr>
                <w:color w:val="000000"/>
              </w:rPr>
              <w:t xml:space="preserve">Питања са </w:t>
            </w:r>
            <w:r>
              <w:rPr>
                <w:i/>
                <w:color w:val="000000"/>
              </w:rPr>
              <w:t>Who/What/Where/When</w:t>
            </w:r>
          </w:p>
          <w:p w:rsidR="006E430F" w:rsidRDefault="00470948">
            <w:pPr>
              <w:spacing w:after="150"/>
            </w:pPr>
            <w:r>
              <w:rPr>
                <w:color w:val="000000"/>
              </w:rPr>
              <w:t xml:space="preserve">Егзистенцијално </w:t>
            </w:r>
            <w:r>
              <w:rPr>
                <w:i/>
                <w:color w:val="000000"/>
              </w:rPr>
              <w:t>There is/are</w:t>
            </w:r>
          </w:p>
          <w:p w:rsidR="006E430F" w:rsidRDefault="00470948">
            <w:pPr>
              <w:spacing w:after="150"/>
            </w:pPr>
            <w:r>
              <w:rPr>
                <w:color w:val="000000"/>
              </w:rPr>
              <w:t xml:space="preserve">Правилно писање запете и везника </w:t>
            </w:r>
            <w:r>
              <w:rPr>
                <w:i/>
                <w:color w:val="000000"/>
              </w:rPr>
              <w:t>и (and)</w:t>
            </w:r>
          </w:p>
          <w:p w:rsidR="006E430F" w:rsidRDefault="00470948">
            <w:pPr>
              <w:spacing w:after="150"/>
            </w:pPr>
            <w:r>
              <w:rPr>
                <w:i/>
                <w:color w:val="000000"/>
              </w:rPr>
              <w:t>Present Simple –</w:t>
            </w:r>
            <w:r>
              <w:rPr>
                <w:color w:val="000000"/>
              </w:rPr>
              <w:t xml:space="preserve"> треће лице једнине, упи</w:t>
            </w:r>
            <w:r>
              <w:rPr>
                <w:color w:val="000000"/>
              </w:rPr>
              <w:t xml:space="preserve">тно – </w:t>
            </w:r>
            <w:r>
              <w:rPr>
                <w:i/>
                <w:color w:val="000000"/>
              </w:rPr>
              <w:t>да ли</w:t>
            </w:r>
            <w:r>
              <w:rPr>
                <w:color w:val="000000"/>
              </w:rPr>
              <w:t xml:space="preserve"> питања и </w:t>
            </w:r>
            <w:r>
              <w:rPr>
                <w:color w:val="000000"/>
              </w:rPr>
              <w:lastRenderedPageBreak/>
              <w:t>питања са упитним речима</w:t>
            </w:r>
          </w:p>
          <w:p w:rsidR="006E430F" w:rsidRDefault="00470948">
            <w:pPr>
              <w:spacing w:after="150"/>
            </w:pPr>
            <w:r>
              <w:rPr>
                <w:color w:val="000000"/>
              </w:rPr>
              <w:t>Речи у којима се појављује глас /e</w:t>
            </w:r>
            <w:r>
              <w:rPr>
                <w:color w:val="000000"/>
              </w:rPr>
              <w:t>ɪ</w:t>
            </w:r>
            <w:r>
              <w:rPr>
                <w:color w:val="000000"/>
              </w:rPr>
              <w:t xml:space="preserve">/ у средини и уочавају како слово е на крају речи мења изговор самогласника а – </w:t>
            </w:r>
            <w:r>
              <w:rPr>
                <w:i/>
                <w:color w:val="000000"/>
              </w:rPr>
              <w:t>lake, gate</w:t>
            </w:r>
            <w:r>
              <w:rPr>
                <w:color w:val="000000"/>
              </w:rPr>
              <w:t>…</w:t>
            </w:r>
          </w:p>
          <w:p w:rsidR="006E430F" w:rsidRDefault="00470948">
            <w:pPr>
              <w:spacing w:after="150"/>
            </w:pPr>
            <w:r>
              <w:rPr>
                <w:color w:val="000000"/>
              </w:rPr>
              <w:t>Изговоре глас /</w:t>
            </w:r>
            <w:r>
              <w:rPr>
                <w:color w:val="000000"/>
              </w:rPr>
              <w:t>əʊ</w:t>
            </w:r>
            <w:r>
              <w:rPr>
                <w:color w:val="000000"/>
              </w:rPr>
              <w:t xml:space="preserve">/ у средини речи и уочавају да слово е на крају речи мења </w:t>
            </w:r>
            <w:r>
              <w:rPr>
                <w:color w:val="000000"/>
              </w:rPr>
              <w:t>изговор самогласника о.</w:t>
            </w:r>
          </w:p>
          <w:p w:rsidR="006E430F" w:rsidRDefault="00470948">
            <w:pPr>
              <w:spacing w:after="150"/>
            </w:pPr>
            <w:r>
              <w:rPr>
                <w:color w:val="000000"/>
              </w:rPr>
              <w:t xml:space="preserve">Наставак </w:t>
            </w:r>
            <w:r>
              <w:rPr>
                <w:i/>
                <w:color w:val="000000"/>
              </w:rPr>
              <w:t>– ing</w:t>
            </w:r>
          </w:p>
          <w:p w:rsidR="006E430F" w:rsidRDefault="00470948">
            <w:pPr>
              <w:spacing w:after="150"/>
            </w:pPr>
            <w:r>
              <w:rPr>
                <w:i/>
                <w:color w:val="000000"/>
              </w:rPr>
              <w:t>Present Continuous</w:t>
            </w:r>
            <w:r>
              <w:rPr>
                <w:color w:val="000000"/>
              </w:rPr>
              <w:t xml:space="preserve"> треће лице једнине и множине – да ли питања и кратки одговори;</w:t>
            </w:r>
          </w:p>
          <w:p w:rsidR="006E430F" w:rsidRDefault="00470948">
            <w:pPr>
              <w:spacing w:after="150"/>
            </w:pPr>
            <w:r>
              <w:rPr>
                <w:color w:val="000000"/>
              </w:rPr>
              <w:t>Речи које садрже гласове /a</w:t>
            </w:r>
            <w:r>
              <w:rPr>
                <w:color w:val="000000"/>
              </w:rPr>
              <w:t>ɪ</w:t>
            </w:r>
            <w:r>
              <w:rPr>
                <w:color w:val="000000"/>
              </w:rPr>
              <w:t>/, /е</w:t>
            </w:r>
            <w:r>
              <w:rPr>
                <w:color w:val="000000"/>
              </w:rPr>
              <w:t>ɪ</w:t>
            </w:r>
            <w:r>
              <w:rPr>
                <w:color w:val="000000"/>
              </w:rPr>
              <w:t>/, /</w:t>
            </w:r>
            <w:r>
              <w:rPr>
                <w:color w:val="000000"/>
              </w:rPr>
              <w:t>əʊ</w:t>
            </w:r>
            <w:r>
              <w:rPr>
                <w:color w:val="000000"/>
              </w:rPr>
              <w:t>/, /u:/ односно комбинацију слова i _ e, a _ e, o _ e, u _ e.</w:t>
            </w:r>
          </w:p>
          <w:p w:rsidR="006E430F" w:rsidRDefault="00470948">
            <w:pPr>
              <w:spacing w:after="150"/>
            </w:pPr>
            <w:r>
              <w:rPr>
                <w:b/>
                <w:color w:val="000000"/>
              </w:rPr>
              <w:t xml:space="preserve">Основни садржаји које би требало </w:t>
            </w:r>
            <w:r>
              <w:rPr>
                <w:b/>
                <w:color w:val="000000"/>
              </w:rPr>
              <w:t>обрадити током месеца јуна и које би ученици требало да усвоје</w:t>
            </w:r>
            <w:r>
              <w:rPr>
                <w:i/>
                <w:color w:val="000000"/>
              </w:rPr>
              <w:t>:</w:t>
            </w:r>
          </w:p>
          <w:p w:rsidR="006E430F" w:rsidRDefault="00470948">
            <w:pPr>
              <w:spacing w:after="150"/>
            </w:pPr>
            <w:r>
              <w:rPr>
                <w:i/>
                <w:color w:val="000000"/>
              </w:rPr>
              <w:t>The horse is bigger than the goat. The goose is louder than the hen</w:t>
            </w:r>
            <w:r>
              <w:rPr>
                <w:color w:val="000000"/>
              </w:rPr>
              <w:t>.</w:t>
            </w:r>
          </w:p>
          <w:p w:rsidR="006E430F" w:rsidRDefault="00470948">
            <w:pPr>
              <w:spacing w:after="150"/>
            </w:pPr>
            <w:r>
              <w:rPr>
                <w:i/>
                <w:color w:val="000000"/>
              </w:rPr>
              <w:t>Don’t feed the animals. Wear boots.</w:t>
            </w:r>
          </w:p>
          <w:p w:rsidR="006E430F" w:rsidRDefault="00470948">
            <w:pPr>
              <w:spacing w:after="150"/>
            </w:pPr>
            <w:r>
              <w:rPr>
                <w:i/>
                <w:color w:val="000000"/>
              </w:rPr>
              <w:t xml:space="preserve">I was happy. He wasn’t sad. The room was untidy. She was naughty. Тhey were tired. You </w:t>
            </w:r>
            <w:r>
              <w:rPr>
                <w:i/>
                <w:color w:val="000000"/>
              </w:rPr>
              <w:t>weren’t wet. The balloons were on the floor.</w:t>
            </w:r>
          </w:p>
          <w:p w:rsidR="006E430F" w:rsidRDefault="00470948">
            <w:pPr>
              <w:spacing w:after="150"/>
            </w:pPr>
            <w:r>
              <w:rPr>
                <w:i/>
                <w:color w:val="000000"/>
              </w:rPr>
              <w:t>How many (men) were there? There were (three) men.</w:t>
            </w:r>
          </w:p>
          <w:p w:rsidR="006E430F" w:rsidRDefault="00470948">
            <w:pPr>
              <w:spacing w:after="150"/>
            </w:pPr>
            <w:r>
              <w:rPr>
                <w:i/>
                <w:color w:val="000000"/>
              </w:rPr>
              <w:t>What’s Suzy doing? She’s running. Is he / she happy? No, he / she isn’t. He’s / She’s sad.</w:t>
            </w:r>
          </w:p>
          <w:p w:rsidR="006E430F" w:rsidRDefault="00470948">
            <w:pPr>
              <w:spacing w:after="150"/>
            </w:pPr>
            <w:r>
              <w:rPr>
                <w:color w:val="000000"/>
              </w:rPr>
              <w:t>Множина именица</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w:t>
            </w:r>
            <w:r>
              <w:rPr>
                <w:color w:val="000000"/>
              </w:rPr>
              <w:t xml:space="preserve"> за изражавање п</w:t>
            </w:r>
            <w:r>
              <w:rPr>
                <w:color w:val="000000"/>
              </w:rPr>
              <w:t>рипадања/поседовања</w:t>
            </w:r>
          </w:p>
          <w:p w:rsidR="006E430F" w:rsidRDefault="00470948">
            <w:pPr>
              <w:spacing w:after="150"/>
            </w:pPr>
            <w:r>
              <w:rPr>
                <w:color w:val="000000"/>
              </w:rPr>
              <w:t xml:space="preserve">Показне заменице: </w:t>
            </w:r>
            <w:r>
              <w:rPr>
                <w:i/>
                <w:color w:val="000000"/>
              </w:rPr>
              <w:t>this/that, these/those</w:t>
            </w:r>
          </w:p>
          <w:p w:rsidR="006E430F" w:rsidRDefault="00470948">
            <w:pPr>
              <w:spacing w:after="150"/>
            </w:pPr>
            <w:r>
              <w:rPr>
                <w:color w:val="000000"/>
              </w:rPr>
              <w:lastRenderedPageBreak/>
              <w:t>Личне заменице</w:t>
            </w:r>
            <w:r>
              <w:rPr>
                <w:i/>
                <w:color w:val="000000"/>
              </w:rPr>
              <w:t>: I, you…</w:t>
            </w:r>
          </w:p>
          <w:p w:rsidR="006E430F" w:rsidRDefault="00470948">
            <w:pPr>
              <w:spacing w:after="150"/>
            </w:pPr>
            <w:r>
              <w:rPr>
                <w:i/>
                <w:color w:val="000000"/>
              </w:rPr>
              <w:t>The Present Simple Tense</w:t>
            </w:r>
            <w:r>
              <w:rPr>
                <w:color w:val="000000"/>
              </w:rPr>
              <w:t xml:space="preserve"> глагола </w:t>
            </w:r>
            <w:r>
              <w:rPr>
                <w:i/>
                <w:color w:val="000000"/>
              </w:rPr>
              <w:t>be/like/love/hate</w:t>
            </w:r>
          </w:p>
          <w:p w:rsidR="006E430F" w:rsidRDefault="00470948">
            <w:pPr>
              <w:spacing w:after="150"/>
            </w:pPr>
            <w:r>
              <w:rPr>
                <w:color w:val="000000"/>
              </w:rPr>
              <w:t xml:space="preserve">Питања са </w:t>
            </w:r>
            <w:r>
              <w:rPr>
                <w:i/>
                <w:color w:val="000000"/>
              </w:rPr>
              <w:t>to be</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68.</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времена хронолошког и метеоролошког</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начина </w:t>
            </w:r>
            <w:r>
              <w:rPr>
                <w:color w:val="000000"/>
              </w:rPr>
              <w:t>одевања и активности у зависности од временских прилика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и упоређивање особина људи, ствари и животиња.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простора и места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обнављање и </w:t>
            </w:r>
            <w:r>
              <w:rPr>
                <w:color w:val="000000"/>
              </w:rPr>
              <w:t>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63"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62"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25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Питања са </w:t>
            </w:r>
            <w:r>
              <w:rPr>
                <w:i/>
                <w:color w:val="000000"/>
              </w:rPr>
              <w:t>Who/What/Where/When</w:t>
            </w:r>
          </w:p>
          <w:p w:rsidR="006E430F" w:rsidRDefault="00470948">
            <w:pPr>
              <w:spacing w:after="150"/>
            </w:pPr>
            <w:r>
              <w:rPr>
                <w:color w:val="000000"/>
              </w:rPr>
              <w:t xml:space="preserve">Егзистенцијално </w:t>
            </w:r>
            <w:r>
              <w:rPr>
                <w:i/>
                <w:color w:val="000000"/>
              </w:rPr>
              <w:t>There is/are</w:t>
            </w:r>
          </w:p>
          <w:p w:rsidR="006E430F" w:rsidRDefault="00470948">
            <w:pPr>
              <w:spacing w:after="150"/>
            </w:pPr>
            <w:r>
              <w:rPr>
                <w:color w:val="000000"/>
              </w:rPr>
              <w:t xml:space="preserve">Правилно писање запете и везника </w:t>
            </w:r>
            <w:r>
              <w:rPr>
                <w:i/>
                <w:color w:val="000000"/>
              </w:rPr>
              <w:t>и (and)</w:t>
            </w:r>
          </w:p>
          <w:p w:rsidR="006E430F" w:rsidRDefault="00470948">
            <w:pPr>
              <w:spacing w:after="150"/>
            </w:pPr>
            <w:r>
              <w:rPr>
                <w:i/>
                <w:color w:val="000000"/>
              </w:rPr>
              <w:t>Present Simple –</w:t>
            </w:r>
            <w:r>
              <w:rPr>
                <w:color w:val="000000"/>
              </w:rPr>
              <w:t xml:space="preserve"> треће лице једнине, упитно – </w:t>
            </w:r>
            <w:r>
              <w:rPr>
                <w:i/>
                <w:color w:val="000000"/>
              </w:rPr>
              <w:t>да ли</w:t>
            </w:r>
            <w:r>
              <w:rPr>
                <w:color w:val="000000"/>
              </w:rPr>
              <w:t xml:space="preserve"> питања и питања са упитним речима</w:t>
            </w:r>
            <w:r>
              <w:rPr>
                <w:i/>
                <w:color w:val="000000"/>
              </w:rPr>
              <w:t>;</w:t>
            </w:r>
          </w:p>
          <w:p w:rsidR="006E430F" w:rsidRDefault="00470948">
            <w:pPr>
              <w:spacing w:after="150"/>
            </w:pPr>
            <w:r>
              <w:rPr>
                <w:color w:val="000000"/>
              </w:rPr>
              <w:t>Речи у којима се појављује глас /e</w:t>
            </w:r>
            <w:r>
              <w:rPr>
                <w:color w:val="000000"/>
              </w:rPr>
              <w:t>ɪ</w:t>
            </w:r>
            <w:r>
              <w:rPr>
                <w:color w:val="000000"/>
              </w:rPr>
              <w:t xml:space="preserve">/у средини и уочавају како слово е на крају речи мења изговор самогласника а – </w:t>
            </w:r>
            <w:r>
              <w:rPr>
                <w:i/>
                <w:color w:val="000000"/>
              </w:rPr>
              <w:t>lake, gate</w:t>
            </w:r>
            <w:r>
              <w:rPr>
                <w:color w:val="000000"/>
              </w:rPr>
              <w:t>…</w:t>
            </w:r>
          </w:p>
          <w:p w:rsidR="006E430F" w:rsidRDefault="00470948">
            <w:pPr>
              <w:spacing w:after="150"/>
            </w:pPr>
            <w:r>
              <w:rPr>
                <w:color w:val="000000"/>
              </w:rPr>
              <w:t>Изговоре глас /</w:t>
            </w:r>
            <w:r>
              <w:rPr>
                <w:color w:val="000000"/>
              </w:rPr>
              <w:t>əʊ</w:t>
            </w:r>
            <w:r>
              <w:rPr>
                <w:color w:val="000000"/>
              </w:rPr>
              <w:t>/у средини речи и уоче да слово е на крају речи мења изговор самогласника о.</w:t>
            </w:r>
          </w:p>
          <w:p w:rsidR="006E430F" w:rsidRDefault="00470948">
            <w:pPr>
              <w:spacing w:after="150"/>
            </w:pPr>
            <w:r>
              <w:rPr>
                <w:color w:val="000000"/>
              </w:rPr>
              <w:t xml:space="preserve">Наставак </w:t>
            </w:r>
            <w:r>
              <w:rPr>
                <w:i/>
                <w:color w:val="000000"/>
              </w:rPr>
              <w:t>– ing</w:t>
            </w:r>
          </w:p>
          <w:p w:rsidR="006E430F" w:rsidRDefault="00470948">
            <w:pPr>
              <w:spacing w:after="150"/>
            </w:pPr>
            <w:r>
              <w:rPr>
                <w:i/>
                <w:color w:val="000000"/>
              </w:rPr>
              <w:t>Present Continuous</w:t>
            </w:r>
            <w:r>
              <w:rPr>
                <w:color w:val="000000"/>
              </w:rPr>
              <w:t xml:space="preserve"> тр</w:t>
            </w:r>
            <w:r>
              <w:rPr>
                <w:color w:val="000000"/>
              </w:rPr>
              <w:t>еће лице једнине и множине – да ли питања и кратки одговори;</w:t>
            </w:r>
          </w:p>
          <w:p w:rsidR="006E430F" w:rsidRDefault="00470948">
            <w:pPr>
              <w:spacing w:after="150"/>
            </w:pPr>
            <w:r>
              <w:rPr>
                <w:color w:val="000000"/>
              </w:rPr>
              <w:t>Речи које садрже гласове /a</w:t>
            </w:r>
            <w:r>
              <w:rPr>
                <w:color w:val="000000"/>
              </w:rPr>
              <w:t>ɪ</w:t>
            </w:r>
            <w:r>
              <w:rPr>
                <w:color w:val="000000"/>
              </w:rPr>
              <w:t>/, /е</w:t>
            </w:r>
            <w:r>
              <w:rPr>
                <w:color w:val="000000"/>
              </w:rPr>
              <w:t>ɪ</w:t>
            </w:r>
            <w:r>
              <w:rPr>
                <w:color w:val="000000"/>
              </w:rPr>
              <w:t>/, /</w:t>
            </w:r>
            <w:r>
              <w:rPr>
                <w:color w:val="000000"/>
              </w:rPr>
              <w:t>əʊ</w:t>
            </w:r>
            <w:r>
              <w:rPr>
                <w:color w:val="000000"/>
              </w:rPr>
              <w:t>/, /u:/ односно комбинацију слова i _ e, a _ e, o _ e, u _ e.</w:t>
            </w:r>
          </w:p>
          <w:p w:rsidR="006E430F" w:rsidRDefault="00470948">
            <w:pPr>
              <w:spacing w:after="150"/>
            </w:pPr>
            <w:r>
              <w:rPr>
                <w:color w:val="000000"/>
              </w:rPr>
              <w:t>Comparative Adjectives и облике императива за изражавање правила;</w:t>
            </w:r>
          </w:p>
          <w:p w:rsidR="006E430F" w:rsidRDefault="00470948">
            <w:pPr>
              <w:spacing w:after="150"/>
            </w:pPr>
            <w:r>
              <w:rPr>
                <w:color w:val="000000"/>
              </w:rPr>
              <w:t xml:space="preserve">Речи у којима се појављује </w:t>
            </w:r>
            <w:r>
              <w:rPr>
                <w:color w:val="000000"/>
              </w:rPr>
              <w:t>глас /i:/ на крају и у средини речи и уочавање повезаности са дуплим словом ee</w:t>
            </w:r>
          </w:p>
          <w:p w:rsidR="006E430F" w:rsidRDefault="00470948">
            <w:pPr>
              <w:spacing w:after="150"/>
            </w:pPr>
            <w:r>
              <w:rPr>
                <w:color w:val="000000"/>
              </w:rPr>
              <w:t>Past Simple глагола to be – потврдно и одрично;</w:t>
            </w:r>
          </w:p>
          <w:p w:rsidR="006E430F" w:rsidRDefault="00470948">
            <w:pPr>
              <w:spacing w:after="150"/>
            </w:pPr>
            <w:r>
              <w:rPr>
                <w:color w:val="000000"/>
              </w:rPr>
              <w:t>Речи у којима се појављују дуги и кратки самогласници које производе иста слова (u – /</w:t>
            </w:r>
            <w:r>
              <w:rPr>
                <w:color w:val="000000"/>
              </w:rPr>
              <w:t>ʌ</w:t>
            </w:r>
            <w:r>
              <w:rPr>
                <w:color w:val="000000"/>
              </w:rPr>
              <w:t xml:space="preserve">/ у cub </w:t>
            </w:r>
            <w:r>
              <w:rPr>
                <w:color w:val="000000"/>
              </w:rPr>
              <w:lastRenderedPageBreak/>
              <w:t>– /u:/ у cube; a – /æ/ у tap – /e</w:t>
            </w:r>
            <w:r>
              <w:rPr>
                <w:color w:val="000000"/>
              </w:rPr>
              <w:t>ɪ</w:t>
            </w:r>
            <w:r>
              <w:rPr>
                <w:color w:val="000000"/>
              </w:rPr>
              <w:t>/ у tape; i – /</w:t>
            </w:r>
            <w:r>
              <w:rPr>
                <w:color w:val="000000"/>
              </w:rPr>
              <w:t>ɪ</w:t>
            </w:r>
            <w:r>
              <w:rPr>
                <w:color w:val="000000"/>
              </w:rPr>
              <w:t>/ у pip – /a</w:t>
            </w:r>
            <w:r>
              <w:rPr>
                <w:color w:val="000000"/>
              </w:rPr>
              <w:t>ɪ</w:t>
            </w:r>
            <w:r>
              <w:rPr>
                <w:color w:val="000000"/>
              </w:rPr>
              <w:t>/ у pipe) и уочавање како слово e на крају речи утиче на дужину самогласника.</w:t>
            </w:r>
          </w:p>
          <w:p w:rsidR="006E430F" w:rsidRDefault="00470948">
            <w:pPr>
              <w:spacing w:after="150"/>
            </w:pPr>
            <w:r>
              <w:rPr>
                <w:color w:val="000000"/>
              </w:rPr>
              <w:t>Једнина и (не)правилна множина именица – child – children, woman – women, teddy – teddies, boy – boys;</w:t>
            </w:r>
          </w:p>
          <w:p w:rsidR="006E430F" w:rsidRDefault="00470948">
            <w:pPr>
              <w:spacing w:after="150"/>
            </w:pPr>
            <w:r>
              <w:rPr>
                <w:color w:val="000000"/>
              </w:rPr>
              <w:t>Неодређени придеви some / any и редни бројеви</w:t>
            </w:r>
            <w:r>
              <w:rPr>
                <w:i/>
                <w:color w:val="000000"/>
              </w:rPr>
              <w:t>.</w:t>
            </w:r>
          </w:p>
        </w:tc>
      </w:tr>
    </w:tbl>
    <w:p w:rsidR="006E430F" w:rsidRDefault="00470948">
      <w:pPr>
        <w:spacing w:after="120"/>
        <w:jc w:val="center"/>
      </w:pPr>
      <w:r>
        <w:rPr>
          <w:b/>
          <w:color w:val="000000"/>
        </w:rPr>
        <w:lastRenderedPageBreak/>
        <w:t>МАТЕМАТИКА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39"/>
        <w:gridCol w:w="1168"/>
        <w:gridCol w:w="4486"/>
        <w:gridCol w:w="1599"/>
      </w:tblGrid>
      <w:tr w:rsidR="006E430F">
        <w:trPr>
          <w:trHeight w:val="45"/>
          <w:tblCellSpacing w:w="0" w:type="auto"/>
        </w:trPr>
        <w:tc>
          <w:tcPr>
            <w:tcW w:w="82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ПРИРОДНИХ БРОЈЕВА</w:t>
            </w:r>
          </w:p>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Природни бројеви до 1.000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Бројање по хиљаду до милион</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Записивање декадних јединица у облику степена броја 10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Бројање по хиљаду до </w:t>
            </w:r>
            <w:r>
              <w:rPr>
                <w:color w:val="000000"/>
              </w:rPr>
              <w:t>милион. Записивање декадних јединица у облику степена броја 10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бројева до милион</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бројева до милион</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и писање бројева до милион</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Записивање бројева у </w:t>
            </w:r>
            <w:r>
              <w:rPr>
                <w:color w:val="000000"/>
              </w:rPr>
              <w:t>облику збира производа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Месне вредности цифара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Месне вредности цифара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Месне вредности цифара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Декадне јединице веће од милион</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већи од милион</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већи од милион</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већи од милион</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већи од милион</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Уређеност скупа природних бројева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Уређеност скупа природних бројева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Бројевна полуправа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Бројевна полуправа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бројева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бројева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бројева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природних бројева N и скуп N0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природних бројева N и скуп N0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МЕРЕ</w:t>
            </w:r>
          </w:p>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површи</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површи</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фигуре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фигуре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Јединице мере за површину</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Јединице мере за површину</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Јединице мере за површину</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Јединице мере за површину</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ПРИРОДНИХ БРОЈЕВА</w:t>
            </w:r>
          </w:p>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сабирања и одузимања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до 1 000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сабирање преко 1 000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сабирање преко 1.000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Писмено </w:t>
            </w:r>
            <w:r>
              <w:rPr>
                <w:color w:val="000000"/>
              </w:rPr>
              <w:t>сабирање преко 1.000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одузимање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одузимање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одузимање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Писмено сабирање и одузимање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Рачунамо лакше и брже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Текстуални задаци са </w:t>
            </w:r>
            <w:r>
              <w:rPr>
                <w:color w:val="000000"/>
              </w:rPr>
              <w:t>сабирањем и одузимањем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Текстуални задаци са сабирањем и одузимањем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природних бројева N и скуп N0. Сабирање и одузимањем у скупу N. Јединице за површину</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Скуп природних бројева N и скуп N0. </w:t>
            </w:r>
            <w:r>
              <w:rPr>
                <w:color w:val="000000"/>
              </w:rPr>
              <w:t>Сабирање и одузимањем у скупу N. Јединице за површину</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школски писмени задатак (скуп природних бројева N и скуп N0; сабирање и одузимање у скупу N , 1. део; јединице за површину)</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првог писменог задатка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w:t>
            </w:r>
          </w:p>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правоугаоника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правоугаоника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квадрата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правоугаоника и квадрата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правоугаоника и квадрата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ПРИРОДНИХ БРОЈЕВА</w:t>
            </w:r>
          </w:p>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Изводљивост сабирања, односно одузимања у скупу N</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Изводљивост сабирања, односно одузимања у скупу N</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Замена места сабирака. Здруживање </w:t>
            </w:r>
            <w:r>
              <w:rPr>
                <w:color w:val="000000"/>
              </w:rPr>
              <w:t>сабирака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Нула и један код сабирања и одузимања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збира од промене сабирака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збира од промене сабирака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Сталност збира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Сталност збира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разлике од промене умањеника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разлике од промене умањеника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разлике од промене умањиоца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разлике од промене умањиоца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Сталност разлике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разлике од промене умањеника или умањиоца. Сталност разлике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операција (сабирање и одузимање)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операција (сабирање и одузимање)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Редослед рачунских </w:t>
            </w:r>
            <w:r>
              <w:rPr>
                <w:color w:val="000000"/>
              </w:rPr>
              <w:t>операција (сабирање и одузимање)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сабирањем и одузимањем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сабирањем и одузимањем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сабирањем и одузимањем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сабирањем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сабирањем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одузимањем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одузимањем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и неједначине са сабирањем и одузимањем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сабирањем и одузимањем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правоугаоника и квадрата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и одузимање у скупу N, (2. </w:t>
            </w:r>
            <w:r>
              <w:rPr>
                <w:color w:val="000000"/>
              </w:rPr>
              <w:lastRenderedPageBreak/>
              <w:t>део)</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 (површина правоугаоника и квадрата); сабирање и одузимање у скупу N, 2. део</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Исправка другог писменог </w:t>
            </w:r>
            <w:r>
              <w:rPr>
                <w:color w:val="000000"/>
              </w:rPr>
              <w:t>задатка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w:t>
            </w:r>
          </w:p>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Рогља и обла тела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квадра и коцке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квадра и коцке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Мрежа за модел коцке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Мрежа за модел квадра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квадра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коцке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квадра и коцке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квадра и коцке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квадра и коцке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површине квадра и коцке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квадра и коцке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ПРОРОДНИХ БРОЈЕВА</w:t>
            </w:r>
          </w:p>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до 1.000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множења и дељења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Веза множења и дељења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Нула и један у операцијама множења и дељења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Нула и један у операцијама множења и дељења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природних бројева декадном јединицом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природних бројева декадном јединицом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природних бројева декадном јединицом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природних бројева декадном јединицом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збира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вишецифреног броја једноцифреним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вишецифреног броја једноцифреним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w:t>
            </w:r>
            <w:r>
              <w:rPr>
                <w:color w:val="000000"/>
              </w:rPr>
              <w:t>вишецифреног броја једноцифреним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Дељивост бројева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Дељивост збира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вишецифреног броја једноцифреним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вишецифреног броја једноцифреним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вишецифреног броја једноцифреним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и множење вишецифреног броја једноцифреним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вишецифреног броја двоцифреним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вишецифреног броја </w:t>
            </w:r>
            <w:r>
              <w:rPr>
                <w:color w:val="000000"/>
              </w:rPr>
              <w:t>двоцифреним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вишецифреног броја двоцифреним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вишецифреног броја двоцифреним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вишецифреног броја двоцифреним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Дељење вишецифреног броја </w:t>
            </w:r>
            <w:r>
              <w:rPr>
                <w:color w:val="000000"/>
              </w:rPr>
              <w:t>двоцифреним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Дељење и множење вишецифреног </w:t>
            </w:r>
            <w:r>
              <w:rPr>
                <w:color w:val="000000"/>
              </w:rPr>
              <w:lastRenderedPageBreak/>
              <w:t>броја двоцифреним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вишецифреног броја вишецифреним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вишецифреног броја вишецифреним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w:t>
            </w:r>
            <w:r>
              <w:rPr>
                <w:color w:val="000000"/>
              </w:rPr>
              <w:t>вишецифреног броја вишецифреним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Множимо лакше и брже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разлике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вишецифреног броја вишецифреним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вишецифреног броја вишецифреним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и множење вишецифреног броја вишецифреним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у скупу N</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са остатком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са остатком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разлике бројем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Редослед рачунских </w:t>
            </w:r>
            <w:r>
              <w:rPr>
                <w:color w:val="000000"/>
              </w:rPr>
              <w:t>операција (множење и дељење)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операција (множење и дељење)</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у скупу N</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писмени задатак (површина квадра и коцке; множење и дељење у скупу N, 1. део)</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трећег писменог задатка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Изводљивост множења, односно дељења, у скупу N</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Изводљивост множења, односно дељења, у скупу N</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Замена места чинилаца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Здруживање чинилаца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производа од промене чинилаца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производа од промене чинилаца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Сталност производа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Сталност производа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количника од промене дељеника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Зависност </w:t>
            </w:r>
            <w:r>
              <w:rPr>
                <w:color w:val="000000"/>
              </w:rPr>
              <w:t>количника од промене делиоца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количника од промене дељеника и делиоца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Сталност количника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Сталност количника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Математички изрази</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операција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Редослед рачунских операција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Математички изрази. Редослед рачунских операција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82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Математички изрази. Редослед рачунских операција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Решавање задатака помоћу израза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Решавање </w:t>
            </w:r>
            <w:r>
              <w:rPr>
                <w:color w:val="000000"/>
              </w:rPr>
              <w:t>задатака помоћу израза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множењем и дељењем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множењем и дељењем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множењем и дељењем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множењем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множењем</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 облика а/b (а&lt;b и b&lt;10)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 облика а/b (а&lt;b и b&lt;10)</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разломака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Упоређивање </w:t>
            </w:r>
            <w:r>
              <w:rPr>
                <w:color w:val="000000"/>
              </w:rPr>
              <w:t>разломака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172.</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у скупу N (2. део). Математичким изрази. Разломци</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173.</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у скупу N (2. део). Математичким изрази. Разломци</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174.</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Четврти писмени задатак</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175.</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Исправка </w:t>
            </w:r>
            <w:r>
              <w:rPr>
                <w:color w:val="000000"/>
              </w:rPr>
              <w:t>четвртог писменог задатка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176.</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четвртог писменог задатка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177.</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 4. разреда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178.</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 4. разреда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179.</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 4. разреда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13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180.</w:t>
            </w:r>
          </w:p>
        </w:tc>
        <w:tc>
          <w:tcPr>
            <w:tcW w:w="108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Обнављање </w:t>
            </w:r>
            <w:r>
              <w:rPr>
                <w:color w:val="000000"/>
              </w:rPr>
              <w:t>градива 4. разреда</w:t>
            </w:r>
          </w:p>
        </w:tc>
        <w:tc>
          <w:tcPr>
            <w:tcW w:w="5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bl>
    <w:p w:rsidR="006E430F" w:rsidRDefault="00470948">
      <w:pPr>
        <w:spacing w:after="120"/>
        <w:jc w:val="center"/>
      </w:pPr>
      <w:r>
        <w:rPr>
          <w:b/>
          <w:color w:val="000000"/>
        </w:rPr>
        <w:t>ПРИРОДА И ДРУШТВО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68"/>
        <w:gridCol w:w="1409"/>
        <w:gridCol w:w="3009"/>
        <w:gridCol w:w="2106"/>
      </w:tblGrid>
      <w:tr w:rsidR="006E430F">
        <w:trPr>
          <w:trHeight w:val="45"/>
          <w:tblCellSpacing w:w="0" w:type="auto"/>
        </w:trPr>
        <w:tc>
          <w:tcPr>
            <w:tcW w:w="3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37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МОЈА ДОМОВИНА ДЕО СВЕТА</w:t>
            </w:r>
          </w:p>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Положај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Моја домовина – Република Србија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Београд – главни град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Држава Србија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Становништво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Рељеф Србије – равнице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Рељеф Србије – узвишења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Облици рељефа и воде у Србији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Клима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Клима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 наша домовина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 наша домовина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37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СУСРЕТ СА ПРИРОДОМ</w:t>
            </w:r>
          </w:p>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Упознајмо царства живих бића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Упознајмо царство биљака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Упознајмо царство животиња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Царство биљака и животиња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Упознајмо биљни и животињски свет – шуме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Упознајмо биљни и животињски свет – воде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Упознајмо биљни и животињски свет – ливаде и пашњаци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Биљни и животињски свет станишта у Србији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Ретке и угрожене биљке и животиње у Србији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Национални паркови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Национални паркови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7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Биљни и животињски свет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Биљни и животињски свет Србије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37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РАД, ЕНЕРГИЈА, </w:t>
            </w:r>
            <w:r>
              <w:rPr>
                <w:color w:val="000000"/>
              </w:rPr>
              <w:t>ПРОИЗВОДЊА И ПОТРОШЊА</w:t>
            </w:r>
          </w:p>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је природно и друштвено биће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Како човек треба да се </w:t>
            </w:r>
            <w:r>
              <w:rPr>
                <w:color w:val="000000"/>
              </w:rPr>
              <w:lastRenderedPageBreak/>
              <w:t>односи према себи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Како човек треба да се односи према другим људима и природи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Како човек треба да се односи према себи, </w:t>
            </w:r>
            <w:r>
              <w:rPr>
                <w:color w:val="000000"/>
              </w:rPr>
              <w:t>другима и природи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Природна богатства и извори енергије у Србији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Како се користе природна богатства у Србији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Чиме се баве људи у Србији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Природна богатства и делатности људи у Србији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Природна богатства и делатности људи у Србији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37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ИСТРАЖУЈЕМО ПРИРОДНЕ ПОЈАВЕ</w:t>
            </w:r>
          </w:p>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 утиче на кретање; које врсте кретања разликујемо</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Клатно</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Проучавамо </w:t>
            </w:r>
            <w:r>
              <w:rPr>
                <w:color w:val="000000"/>
              </w:rPr>
              <w:t>природне бројеве – електрицитет</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Проучавамо природне бројеве – магнетизам</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Проучавамо природне бројеве – електрицитет и магнетизам</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Проучавамо природне бројеве – светлост</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Проучавамо природне </w:t>
            </w:r>
            <w:r>
              <w:rPr>
                <w:color w:val="000000"/>
              </w:rPr>
              <w:t>бројеве – звук</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Светлост и звук</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и природне појаве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материјала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Упознајмо особине материјала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Материјали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Смеше и раствори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Запаљиви </w:t>
            </w:r>
            <w:r>
              <w:rPr>
                <w:color w:val="000000"/>
              </w:rPr>
              <w:t>материјали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Смеше, раствори и материјали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Смеше, раствори и материјали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373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ОСВРТ УНАЗАД ПРОШЛОСТ</w:t>
            </w:r>
          </w:p>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Трагови прошлости и временска лента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за време Немањића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у средњем веку</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Распад Српског царства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Културни споменици у Србији</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у средњем веку</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Како се живело под Турском влашћу</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српски устанак</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српски устанак</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Устаничка Србија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од средњег века до устанака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Настанак модерне српске државе</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светски рат</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Како се завршио Први светски рат</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светски рат</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светски рат</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Догађаји после другог светског рата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светски рат и послератна Југославија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20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635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светски рат и послератна Југославија</w:t>
            </w:r>
          </w:p>
        </w:tc>
        <w:tc>
          <w:tcPr>
            <w:tcW w:w="11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r>
    </w:tbl>
    <w:p w:rsidR="006E430F" w:rsidRDefault="00470948">
      <w:pPr>
        <w:spacing w:after="120"/>
        <w:jc w:val="center"/>
      </w:pPr>
      <w:r>
        <w:rPr>
          <w:b/>
          <w:color w:val="000000"/>
        </w:rPr>
        <w:t>МУЗИЧКА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36"/>
        <w:gridCol w:w="1344"/>
        <w:gridCol w:w="3906"/>
        <w:gridCol w:w="2106"/>
      </w:tblGrid>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95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Ми идемо </w:t>
            </w:r>
            <w:r>
              <w:rPr>
                <w:i/>
                <w:color w:val="000000"/>
              </w:rPr>
              <w:t>преко поља</w:t>
            </w:r>
            <w:r>
              <w:rPr>
                <w:color w:val="000000"/>
              </w:rPr>
              <w:t xml:space="preserve"> – М. Васиљевић</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Шапутање</w:t>
            </w:r>
            <w:r>
              <w:rPr>
                <w:color w:val="000000"/>
              </w:rPr>
              <w:t xml:space="preserve"> – Н. Херцигоња</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Деца су украс света</w:t>
            </w:r>
            <w:r>
              <w:rPr>
                <w:color w:val="000000"/>
              </w:rPr>
              <w:t xml:space="preserve"> – М. Субота</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Мали пачићи</w:t>
            </w:r>
            <w:r>
              <w:rPr>
                <w:color w:val="000000"/>
              </w:rPr>
              <w:t xml:space="preserve"> – народна из Србије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Изгубљено пиле</w:t>
            </w:r>
            <w:r>
              <w:rPr>
                <w:color w:val="000000"/>
              </w:rPr>
              <w:t xml:space="preserve"> – В. Томерлин – З. Васиљевић; </w:t>
            </w:r>
            <w:r>
              <w:rPr>
                <w:i/>
                <w:color w:val="000000"/>
              </w:rPr>
              <w:t>Прима и секунда волта</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Лазара мајка карала</w:t>
            </w:r>
            <w:r>
              <w:rPr>
                <w:color w:val="000000"/>
              </w:rPr>
              <w:t xml:space="preserve"> – народна из Србије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На ливади под јасеном</w:t>
            </w:r>
            <w:r>
              <w:rPr>
                <w:color w:val="000000"/>
              </w:rPr>
              <w:t xml:space="preserve"> – М. Милојевић</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Јесен</w:t>
            </w:r>
            <w:r>
              <w:rPr>
                <w:color w:val="000000"/>
              </w:rPr>
              <w:t xml:space="preserve"> – Б. Николић</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w:t>
            </w:r>
            <w:r>
              <w:rPr>
                <w:color w:val="000000"/>
              </w:rPr>
              <w:t>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Adagio</w:t>
            </w:r>
            <w:r>
              <w:rPr>
                <w:color w:val="000000"/>
              </w:rPr>
              <w:t xml:space="preserve"> – Т. Албинони</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ИЗВОЂЕЊЕ </w:t>
            </w:r>
            <w:r>
              <w:rPr>
                <w:color w:val="000000"/>
              </w:rPr>
              <w:lastRenderedPageBreak/>
              <w:t>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10.</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Вишњичица род родила</w:t>
            </w:r>
            <w:r>
              <w:rPr>
                <w:color w:val="000000"/>
              </w:rPr>
              <w:t xml:space="preserve"> – </w:t>
            </w:r>
            <w:r>
              <w:rPr>
                <w:color w:val="000000"/>
              </w:rPr>
              <w:lastRenderedPageBreak/>
              <w:t>народна из Србије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обрада и </w:t>
            </w:r>
            <w:r>
              <w:rPr>
                <w:color w:val="000000"/>
              </w:rPr>
              <w:lastRenderedPageBreak/>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Расти, цветај</w:t>
            </w:r>
            <w:r>
              <w:rPr>
                <w:color w:val="000000"/>
              </w:rPr>
              <w:t xml:space="preserve"> – песма из Француске; Поставка тона СИ</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У Милице</w:t>
            </w:r>
            <w:r>
              <w:rPr>
                <w:color w:val="000000"/>
              </w:rPr>
              <w:t xml:space="preserve"> – народна из Србије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Ноћ је тиха, мирна</w:t>
            </w:r>
            <w:r>
              <w:rPr>
                <w:color w:val="000000"/>
              </w:rPr>
              <w:t xml:space="preserve"> – Д</w:t>
            </w:r>
            <w:r>
              <w:rPr>
                <w:i/>
                <w:color w:val="000000"/>
              </w:rPr>
              <w:t>.</w:t>
            </w:r>
            <w:r>
              <w:rPr>
                <w:color w:val="000000"/>
              </w:rPr>
              <w:t xml:space="preserve"> Христов</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Солмизација</w:t>
            </w:r>
            <w:r>
              <w:rPr>
                <w:color w:val="000000"/>
              </w:rPr>
              <w:t xml:space="preserve"> – Р. Роџерс</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Песма о ступњевима</w:t>
            </w:r>
            <w:r>
              <w:rPr>
                <w:color w:val="000000"/>
              </w:rPr>
              <w:t xml:space="preserve"> – З. Васиљевић, </w:t>
            </w:r>
            <w:r>
              <w:rPr>
                <w:i/>
                <w:color w:val="000000"/>
              </w:rPr>
              <w:t>Полустепен</w:t>
            </w:r>
            <w:r>
              <w:rPr>
                <w:color w:val="000000"/>
              </w:rPr>
              <w:t xml:space="preserve"> – З. Васиљевић</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Блистај, блистај звездо </w:t>
            </w:r>
            <w:r>
              <w:rPr>
                <w:i/>
                <w:color w:val="000000"/>
              </w:rPr>
              <w:t>мала</w:t>
            </w:r>
            <w:r>
              <w:rPr>
                <w:color w:val="000000"/>
              </w:rPr>
              <w:t xml:space="preserve"> – В. А. Моцарт</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Новогодишња песма</w:t>
            </w:r>
            <w:r>
              <w:rPr>
                <w:color w:val="000000"/>
              </w:rPr>
              <w:t xml:space="preserve"> – П. Ступел</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Снела кока јаје</w:t>
            </w:r>
            <w:r>
              <w:rPr>
                <w:color w:val="000000"/>
              </w:rPr>
              <w:t xml:space="preserve"> – М. Васиљевић</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Химна Светом Сави</w:t>
            </w:r>
            <w:r>
              <w:rPr>
                <w:color w:val="000000"/>
              </w:rPr>
              <w:t xml:space="preserve"> – К. Станковић</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Слушање музике – Из </w:t>
            </w:r>
            <w:r>
              <w:rPr>
                <w:i/>
                <w:color w:val="000000"/>
              </w:rPr>
              <w:t>литургије</w:t>
            </w:r>
            <w:r>
              <w:rPr>
                <w:color w:val="000000"/>
              </w:rPr>
              <w:t xml:space="preserve"> – С. Ст. Мокрањац</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У ливади под јасеном</w:t>
            </w:r>
            <w:r>
              <w:rPr>
                <w:color w:val="000000"/>
              </w:rPr>
              <w:t xml:space="preserve"> – народна из Србије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Ја посејах лубенице</w:t>
            </w:r>
            <w:r>
              <w:rPr>
                <w:color w:val="000000"/>
              </w:rPr>
              <w:t xml:space="preserve"> – народна из Србије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Птице се враћају</w:t>
            </w:r>
            <w:r>
              <w:rPr>
                <w:color w:val="000000"/>
              </w:rPr>
              <w:t xml:space="preserve"> – народна из Немачке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Жута кућа</w:t>
            </w:r>
            <w:r>
              <w:rPr>
                <w:color w:val="000000"/>
              </w:rPr>
              <w:t xml:space="preserve"> – народна из Србије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Престај, престај кишице</w:t>
            </w:r>
            <w:r>
              <w:rPr>
                <w:color w:val="000000"/>
              </w:rPr>
              <w:t xml:space="preserve"> – народна из Србије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музике – </w:t>
            </w:r>
            <w:r>
              <w:rPr>
                <w:i/>
                <w:color w:val="000000"/>
              </w:rPr>
              <w:t>Фрулашки разговор</w:t>
            </w:r>
            <w:r>
              <w:rPr>
                <w:color w:val="000000"/>
              </w:rPr>
              <w:t xml:space="preserve"> – Бора Дугић</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Пролеће у шуми</w:t>
            </w:r>
            <w:r>
              <w:rPr>
                <w:color w:val="000000"/>
              </w:rPr>
              <w:t xml:space="preserve"> – песма из Финске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СЛУШАЊЕ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музике – Камиј Сен Санс – </w:t>
            </w:r>
            <w:r>
              <w:rPr>
                <w:i/>
                <w:color w:val="000000"/>
              </w:rPr>
              <w:t>Карневал животиња (Кенгур, Акваријум, Финале)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Одељенска химна</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обнављање</w:t>
            </w:r>
          </w:p>
        </w:tc>
      </w:tr>
      <w:tr w:rsidR="006E430F">
        <w:trPr>
          <w:trHeight w:val="45"/>
          <w:tblCellSpacing w:w="0" w:type="auto"/>
        </w:trPr>
        <w:tc>
          <w:tcPr>
            <w:tcW w:w="95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музике – В. А. Моцарт – </w:t>
            </w:r>
            <w:r>
              <w:rPr>
                <w:i/>
                <w:color w:val="000000"/>
              </w:rPr>
              <w:t>Мала ноћна музика, Менует</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музике – А. Дворжак – </w:t>
            </w:r>
            <w:r>
              <w:rPr>
                <w:i/>
                <w:color w:val="000000"/>
              </w:rPr>
              <w:t>Словенска игра бр. 1</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Интервали</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музике – П. И. Чајковски – </w:t>
            </w:r>
            <w:r>
              <w:rPr>
                <w:i/>
                <w:color w:val="000000"/>
              </w:rPr>
              <w:t>Лабудово језеро</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У Ивана господара</w:t>
            </w:r>
            <w:r>
              <w:rPr>
                <w:color w:val="000000"/>
              </w:rPr>
              <w:t xml:space="preserve"> – из Црне горе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музике – А. Вивалди – </w:t>
            </w:r>
            <w:r>
              <w:rPr>
                <w:i/>
                <w:color w:val="000000"/>
              </w:rPr>
              <w:t>Четири годишња доба</w:t>
            </w:r>
            <w:r>
              <w:rPr>
                <w:color w:val="000000"/>
              </w:rPr>
              <w:t xml:space="preserve"> – </w:t>
            </w:r>
            <w:r>
              <w:rPr>
                <w:i/>
                <w:color w:val="000000"/>
              </w:rPr>
              <w:t>Пролеће</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9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27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92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Моја омиљена песма, моја омиљена композиција</w:t>
            </w:r>
          </w:p>
        </w:tc>
        <w:tc>
          <w:tcPr>
            <w:tcW w:w="1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ЛИКОВНА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24"/>
        <w:gridCol w:w="868"/>
        <w:gridCol w:w="3747"/>
        <w:gridCol w:w="1253"/>
      </w:tblGrid>
      <w:tr w:rsidR="006E430F">
        <w:trPr>
          <w:trHeight w:val="45"/>
          <w:tblCellSpacing w:w="0" w:type="auto"/>
        </w:trPr>
        <w:tc>
          <w:tcPr>
            <w:tcW w:w="38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387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КОЛАЖ, ФРОТАЖ, ДЕКОЛАЖ И АСАМБЛАЖ (ПОВРШИНСКИ И ТРОДИМЕНЗИОНАЛНИ КОЛАЖ)</w:t>
            </w:r>
          </w:p>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Колаж </w:t>
            </w:r>
            <w:r>
              <w:rPr>
                <w:i/>
                <w:color w:val="000000"/>
              </w:rPr>
              <w:t>Из птичје перспективе</w:t>
            </w:r>
            <w:r>
              <w:rPr>
                <w:color w:val="000000"/>
              </w:rPr>
              <w:t xml:space="preserve"> (илустровање песме </w:t>
            </w:r>
            <w:r>
              <w:rPr>
                <w:i/>
                <w:color w:val="000000"/>
              </w:rPr>
              <w:t>Супер роде</w:t>
            </w:r>
            <w:r>
              <w:rPr>
                <w:color w:val="000000"/>
              </w:rPr>
              <w:t>) – сликање – колаж</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Колаж </w:t>
            </w:r>
            <w:r>
              <w:rPr>
                <w:i/>
                <w:color w:val="000000"/>
              </w:rPr>
              <w:t>Из птичје перспективе</w:t>
            </w:r>
            <w:r>
              <w:rPr>
                <w:color w:val="000000"/>
              </w:rPr>
              <w:t xml:space="preserve"> (илустровање песме </w:t>
            </w:r>
            <w:r>
              <w:rPr>
                <w:i/>
                <w:color w:val="000000"/>
              </w:rPr>
              <w:t>Супер роде</w:t>
            </w:r>
            <w:r>
              <w:rPr>
                <w:color w:val="000000"/>
              </w:rPr>
              <w:t>) – сликање – колаж</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Деколаж </w:t>
            </w:r>
            <w:r>
              <w:rPr>
                <w:i/>
                <w:color w:val="000000"/>
              </w:rPr>
              <w:t>То сам ја на други начин</w:t>
            </w:r>
            <w:r>
              <w:rPr>
                <w:color w:val="000000"/>
              </w:rPr>
              <w:t xml:space="preserve"> – сликање – деколаж</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Деколаж </w:t>
            </w:r>
            <w:r>
              <w:rPr>
                <w:i/>
                <w:color w:val="000000"/>
              </w:rPr>
              <w:t>То сам ја на други начин</w:t>
            </w:r>
            <w:r>
              <w:rPr>
                <w:color w:val="000000"/>
              </w:rPr>
              <w:t xml:space="preserve"> – сликање – деколаж</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Фротаж по слободном избору – сликање (различити храпави материјали)</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Фротаж по слободном избору – </w:t>
            </w:r>
            <w:r>
              <w:rPr>
                <w:color w:val="000000"/>
              </w:rPr>
              <w:lastRenderedPageBreak/>
              <w:t>сликање (различити храпави материјали)</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Асамблаж </w:t>
            </w:r>
            <w:r>
              <w:rPr>
                <w:i/>
                <w:color w:val="000000"/>
              </w:rPr>
              <w:t>Тродимензионални колаж</w:t>
            </w:r>
            <w:r>
              <w:rPr>
                <w:color w:val="000000"/>
              </w:rPr>
              <w:t xml:space="preserve"> – естетска анализа, вајање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Асамблаж </w:t>
            </w:r>
            <w:r>
              <w:rPr>
                <w:i/>
                <w:color w:val="000000"/>
              </w:rPr>
              <w:t>Тродимензионални колаж</w:t>
            </w:r>
            <w:r>
              <w:rPr>
                <w:color w:val="000000"/>
              </w:rPr>
              <w:t xml:space="preserve"> – естетска анализа, вајање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естетска анализа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паковање – вајање (разнобојни папири, кутијице)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паковање – вајање (разнобојни папири, кутијице)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387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ВЕЗИВАЊЕ ОБЛИКА У ТРОДИМЕНЗИОНАЛНОМ ПРОСТОРУ И У РАВНИ</w:t>
            </w:r>
          </w:p>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Организовање тродимензионалних облика у простору и равни; површински – просторно – вајање (глина или пластелин)</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Организовање тродимензионалних облика у простору и равни; </w:t>
            </w:r>
            <w:r>
              <w:rPr>
                <w:color w:val="000000"/>
              </w:rPr>
              <w:t>површински – просторно – вајање (глина или пластелин)</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Организовање бојених облика у односу на раван у простору; површински облици – сликање (колаж)</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Организовање бојених облика у односу на раван у простору; површински облици – </w:t>
            </w:r>
            <w:r>
              <w:rPr>
                <w:color w:val="000000"/>
              </w:rPr>
              <w:t>сликање (колаж)</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облика према положеној, косој или усправној линији – сликање (темпере или гваш)</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облика према положеној, косој или усправној линији – сликање (темпере или гваш)</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обло – </w:t>
            </w:r>
            <w:r>
              <w:rPr>
                <w:color w:val="000000"/>
              </w:rPr>
              <w:t>рогљасто – вајање (глина, пластелин или папир)</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обло – рогљасто – вајање (глина, пластелин или папир)</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Организовање тродимензионалног облика у простору и у равни – </w:t>
            </w:r>
            <w:r>
              <w:rPr>
                <w:i/>
                <w:color w:val="000000"/>
              </w:rPr>
              <w:t>Град кнеза Лазара</w:t>
            </w:r>
            <w:r>
              <w:rPr>
                <w:color w:val="000000"/>
              </w:rPr>
              <w:t xml:space="preserve"> – вајање (папир, пластика)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Организовање тродимензионалног облика у простору и у равни – </w:t>
            </w:r>
            <w:r>
              <w:rPr>
                <w:i/>
                <w:color w:val="000000"/>
              </w:rPr>
              <w:t>Град кнеза Лазара</w:t>
            </w:r>
            <w:r>
              <w:rPr>
                <w:color w:val="000000"/>
              </w:rPr>
              <w:t xml:space="preserve"> – вајање (папир, пластика)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87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СЛИКАРСКИ МАТЕРИЈАЛИ И ТЕХНИКЕ</w:t>
            </w:r>
          </w:p>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Пастел техника – </w:t>
            </w:r>
            <w:r>
              <w:rPr>
                <w:i/>
                <w:color w:val="000000"/>
              </w:rPr>
              <w:t>Мртва природа са воћем</w:t>
            </w:r>
            <w:r>
              <w:rPr>
                <w:color w:val="000000"/>
              </w:rPr>
              <w:t xml:space="preserve"> – сликање (пастел суви или</w:t>
            </w:r>
            <w:r>
              <w:rPr>
                <w:color w:val="000000"/>
              </w:rPr>
              <w:t xml:space="preserve"> креде у боји и воштани пастел)</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Пастел техника – </w:t>
            </w:r>
            <w:r>
              <w:rPr>
                <w:i/>
                <w:color w:val="000000"/>
              </w:rPr>
              <w:t>Мртва природа са воћем</w:t>
            </w:r>
            <w:r>
              <w:rPr>
                <w:color w:val="000000"/>
              </w:rPr>
              <w:t xml:space="preserve"> – сликање (пастел суви или креде у боји и воштани пастел)</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Акварел техника – </w:t>
            </w:r>
            <w:r>
              <w:rPr>
                <w:i/>
                <w:color w:val="000000"/>
              </w:rPr>
              <w:t>Акваријум; Тмурно небо</w:t>
            </w:r>
            <w:r>
              <w:rPr>
                <w:color w:val="000000"/>
              </w:rPr>
              <w:t xml:space="preserve"> – сликање – акварел</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Акварел техника – </w:t>
            </w:r>
            <w:r>
              <w:rPr>
                <w:i/>
                <w:color w:val="000000"/>
              </w:rPr>
              <w:t>Акваријум; Тмурно небо</w:t>
            </w:r>
            <w:r>
              <w:rPr>
                <w:color w:val="000000"/>
              </w:rPr>
              <w:t xml:space="preserve"> – сликање – акварел</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Темпера техника; илустровање музичке композиције – сликање – темпере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Темпера техника; илустровање музичке композиције – сликање – темпере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w:t>
            </w:r>
            <w:r>
              <w:rPr>
                <w:color w:val="000000"/>
              </w:rPr>
              <w:t xml:space="preserve">сликамо на камену – естетска анализа, сликање – уметничке репродукције, </w:t>
            </w:r>
            <w:r>
              <w:rPr>
                <w:color w:val="000000"/>
              </w:rPr>
              <w:lastRenderedPageBreak/>
              <w:t>темпере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сликамо на камену – естетска анализа, сликање – уметничке репродукције, темпере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Новогодишња честитка – сликање – гратаж</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Новогодишња честитка – сликање – гратаж</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387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ОСНОВНЕ И ИЗВЕДЕНЕ БОЈЕ</w:t>
            </w:r>
          </w:p>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Црвена+жута=наранџаста; Мртва природа са поврћем – сликање – темпере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Црвена+жута=наранџаста; Мртва природа са поврћем – сликање – темпере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Жута+плава=зелена; апстрактна композиција; Шума – сликање – темпере, штапићи за уши</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Жута+плава=зелена; апстрактна композиција; Шума – сликање – темпере, штапићи за уши</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Црвена+плава=љубичаста; Залазак сунца – сликање – </w:t>
            </w:r>
            <w:r>
              <w:rPr>
                <w:color w:val="000000"/>
              </w:rPr>
              <w:t>акварел или пастел</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Црвена+плава=љубичаста; Залазак сунца – сликање – акварел или пастел</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слободна тема – естетска анализа, графика – репродукције, монотипија (темпере, глицерин)</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слободна тема – </w:t>
            </w:r>
            <w:r>
              <w:rPr>
                <w:color w:val="000000"/>
              </w:rPr>
              <w:t>естетска анализа, графика – репродукције, монотипија (темпере, глицерин)</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естетска анализа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топло – хладно – </w:t>
            </w:r>
            <w:r>
              <w:rPr>
                <w:color w:val="000000"/>
              </w:rPr>
              <w:lastRenderedPageBreak/>
              <w:t>сликање – темпере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топло – хладно – сликање – темпере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387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ЛИНИЈА, ПОВРШИНА, ВОЛУМЕН, БОЈА, ПРОСТОР</w:t>
            </w:r>
          </w:p>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Облици и материјали; композиција различитих материјала – цртање – туш и перо</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Облици и материјали; композиција различитих материјала – цртање – туш и перо</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Површина – простор; </w:t>
            </w:r>
            <w:r>
              <w:rPr>
                <w:i/>
                <w:color w:val="000000"/>
              </w:rPr>
              <w:t>Кора дрвета</w:t>
            </w:r>
            <w:r>
              <w:rPr>
                <w:color w:val="000000"/>
              </w:rPr>
              <w:t xml:space="preserve"> – цртање – лавирани туш</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Површина – простор; </w:t>
            </w:r>
            <w:r>
              <w:rPr>
                <w:i/>
                <w:color w:val="000000"/>
              </w:rPr>
              <w:t>Кора дрвета</w:t>
            </w:r>
            <w:r>
              <w:rPr>
                <w:color w:val="000000"/>
              </w:rPr>
              <w:t xml:space="preserve"> – цртање – лавирани туш</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Природни облик – </w:t>
            </w:r>
            <w:r>
              <w:rPr>
                <w:i/>
                <w:color w:val="000000"/>
              </w:rPr>
              <w:t>Шупљикави камен; Перје птице</w:t>
            </w:r>
            <w:r>
              <w:rPr>
                <w:color w:val="000000"/>
              </w:rPr>
              <w:t xml:space="preserve"> – сликање по моделу – техника по избору</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Природни облик – </w:t>
            </w:r>
            <w:r>
              <w:rPr>
                <w:i/>
                <w:color w:val="000000"/>
              </w:rPr>
              <w:t>Шупљикави камен; Перје птице</w:t>
            </w:r>
            <w:r>
              <w:rPr>
                <w:color w:val="000000"/>
              </w:rPr>
              <w:t xml:space="preserve"> – сликање по моделу – техника по избору</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87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Површина – простор – боја – </w:t>
            </w:r>
            <w:r>
              <w:rPr>
                <w:i/>
                <w:color w:val="000000"/>
              </w:rPr>
              <w:t>Сусрет са Матисом</w:t>
            </w:r>
            <w:r>
              <w:rPr>
                <w:color w:val="000000"/>
              </w:rPr>
              <w:t xml:space="preserve"> – сликање – гваш</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Површина – простор – боја – </w:t>
            </w:r>
            <w:r>
              <w:rPr>
                <w:i/>
                <w:color w:val="000000"/>
              </w:rPr>
              <w:t>Сусрет са Матисом</w:t>
            </w:r>
            <w:r>
              <w:rPr>
                <w:color w:val="000000"/>
              </w:rPr>
              <w:t xml:space="preserve"> – сликање – гваш</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Линија – простор – волумен; мобили – </w:t>
            </w:r>
            <w:r>
              <w:rPr>
                <w:color w:val="000000"/>
              </w:rPr>
              <w:t>покретне скулптуре – вајање – различити материјали</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Линија – простор – волумен; мобили – покретне скулптуре – вајање – различити материјали</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Волумен – простор; </w:t>
            </w:r>
            <w:r>
              <w:rPr>
                <w:i/>
                <w:color w:val="000000"/>
              </w:rPr>
              <w:t>Гуливер – велико и мало</w:t>
            </w:r>
            <w:r>
              <w:rPr>
                <w:color w:val="000000"/>
              </w:rPr>
              <w:t xml:space="preserve"> – вајање – картон, пластика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Волумен – простор; </w:t>
            </w:r>
            <w:r>
              <w:rPr>
                <w:i/>
                <w:color w:val="000000"/>
              </w:rPr>
              <w:t>Гуливер – велико и мало</w:t>
            </w:r>
            <w:r>
              <w:rPr>
                <w:color w:val="000000"/>
              </w:rPr>
              <w:t xml:space="preserve"> – вајање – картон, пластика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Магритови простори</w:t>
            </w:r>
            <w:r>
              <w:rPr>
                <w:color w:val="000000"/>
              </w:rPr>
              <w:t xml:space="preserve"> – естетска анализа, сликање – репродукције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Магритови простори</w:t>
            </w:r>
            <w:r>
              <w:rPr>
                <w:color w:val="000000"/>
              </w:rPr>
              <w:t xml:space="preserve"> – естетска анализа, сликање – репродукције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естетска анализа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Боја – простор;</w:t>
            </w:r>
            <w:r>
              <w:rPr>
                <w:i/>
                <w:color w:val="000000"/>
              </w:rPr>
              <w:t>Уметници стварају живот</w:t>
            </w:r>
            <w:r>
              <w:rPr>
                <w:color w:val="000000"/>
              </w:rPr>
              <w:t xml:space="preserve"> – естетска анализа – репродукције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естетска анализа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Боја – простор; </w:t>
            </w:r>
            <w:r>
              <w:rPr>
                <w:i/>
                <w:color w:val="000000"/>
              </w:rPr>
              <w:t>Уметници стварају живот</w:t>
            </w:r>
            <w:r>
              <w:rPr>
                <w:color w:val="000000"/>
              </w:rPr>
              <w:t xml:space="preserve"> – естетска анализа – репродукције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естетска анализа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w:t>
            </w:r>
            <w:r>
              <w:rPr>
                <w:i/>
                <w:color w:val="000000"/>
              </w:rPr>
              <w:t>Омишена животиња</w:t>
            </w:r>
            <w:r>
              <w:rPr>
                <w:color w:val="000000"/>
              </w:rPr>
              <w:t xml:space="preserve"> – вајање – жица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w:t>
            </w:r>
            <w:r>
              <w:rPr>
                <w:i/>
                <w:color w:val="000000"/>
              </w:rPr>
              <w:t>Омишена животиња</w:t>
            </w:r>
            <w:r>
              <w:rPr>
                <w:color w:val="000000"/>
              </w:rPr>
              <w:t xml:space="preserve"> – вајање – жица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Фигура која седи; Седимо испод дрвета, Другови; Играм се са псом</w:t>
            </w:r>
            <w:r>
              <w:rPr>
                <w:color w:val="000000"/>
              </w:rPr>
              <w:t xml:space="preserve"> – вајање –</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Фигура која седи; Седимо испод дрвета, Другови; Играм се са псом</w:t>
            </w:r>
            <w:r>
              <w:rPr>
                <w:color w:val="000000"/>
              </w:rPr>
              <w:t xml:space="preserve"> – вајање –</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w:t>
            </w:r>
            <w:r>
              <w:rPr>
                <w:i/>
                <w:color w:val="000000"/>
              </w:rPr>
              <w:t>Двориште; Трг, улица</w:t>
            </w:r>
            <w:r>
              <w:rPr>
                <w:color w:val="000000"/>
              </w:rPr>
              <w:t xml:space="preserve"> – цртање – оловка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w:t>
            </w:r>
            <w:r>
              <w:rPr>
                <w:i/>
                <w:color w:val="000000"/>
              </w:rPr>
              <w:t>Двориште; Трг, улица</w:t>
            </w:r>
            <w:r>
              <w:rPr>
                <w:color w:val="000000"/>
              </w:rPr>
              <w:t xml:space="preserve"> – цртање – оловка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387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АМБИЈЕНТ – СЦЕНСКИ ПРОСТОР</w:t>
            </w:r>
          </w:p>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Амбијент; различити амбијенти; </w:t>
            </w:r>
            <w:r>
              <w:rPr>
                <w:i/>
                <w:color w:val="000000"/>
              </w:rPr>
              <w:t>Највише волим своје место (село, град)</w:t>
            </w:r>
            <w:r>
              <w:rPr>
                <w:color w:val="000000"/>
              </w:rPr>
              <w:t xml:space="preserve"> – цртање – угљени штапић, бела креда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Амбијент; различити амбијенти; </w:t>
            </w:r>
            <w:r>
              <w:rPr>
                <w:i/>
                <w:color w:val="000000"/>
              </w:rPr>
              <w:t>Највише волим своје место (село, град)</w:t>
            </w:r>
            <w:r>
              <w:rPr>
                <w:color w:val="000000"/>
              </w:rPr>
              <w:t xml:space="preserve"> – цртање – угљени штапић, бела </w:t>
            </w:r>
            <w:r>
              <w:rPr>
                <w:color w:val="000000"/>
              </w:rPr>
              <w:lastRenderedPageBreak/>
              <w:t>креда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w:t>
            </w:r>
            <w:r>
              <w:rPr>
                <w:i/>
                <w:color w:val="000000"/>
              </w:rPr>
              <w:t>Позоришна маска</w:t>
            </w:r>
            <w:r>
              <w:rPr>
                <w:color w:val="000000"/>
              </w:rPr>
              <w:t xml:space="preserve"> – сликање, вајање – техника по избору</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w:t>
            </w:r>
            <w:r>
              <w:rPr>
                <w:i/>
                <w:color w:val="000000"/>
              </w:rPr>
              <w:t>Позоришна маска</w:t>
            </w:r>
            <w:r>
              <w:rPr>
                <w:color w:val="000000"/>
              </w:rPr>
              <w:t xml:space="preserve"> – сликање, вајање – техника по избору</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лутака за представу – комбинована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лутака за представу – комбинована</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Сценографија – комбиновани – различити материјали</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872"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Сценографија – комбиновани – различити материјали</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872"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Извођење припремљене представе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r w:rsidR="006E430F">
        <w:trPr>
          <w:trHeight w:val="45"/>
          <w:tblCellSpacing w:w="0" w:type="auto"/>
        </w:trPr>
        <w:tc>
          <w:tcPr>
            <w:tcW w:w="3872"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7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75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Вежбе; Извођење </w:t>
            </w:r>
            <w:r>
              <w:rPr>
                <w:color w:val="000000"/>
              </w:rPr>
              <w:t>припремљене представе</w:t>
            </w:r>
          </w:p>
        </w:tc>
        <w:tc>
          <w:tcPr>
            <w:tcW w:w="118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w:t>
            </w:r>
          </w:p>
        </w:tc>
      </w:tr>
    </w:tbl>
    <w:p w:rsidR="006E430F" w:rsidRDefault="00470948">
      <w:pPr>
        <w:spacing w:after="120"/>
        <w:jc w:val="center"/>
      </w:pPr>
      <w:r>
        <w:rPr>
          <w:b/>
          <w:color w:val="000000"/>
        </w:rPr>
        <w:t>ПЕТИ РАЗРЕД</w:t>
      </w:r>
    </w:p>
    <w:p w:rsidR="006E430F" w:rsidRDefault="00470948">
      <w:pPr>
        <w:spacing w:after="120"/>
        <w:jc w:val="center"/>
      </w:pPr>
      <w:r>
        <w:rPr>
          <w:b/>
          <w:color w:val="000000"/>
        </w:rPr>
        <w:t>СРПСКИ ЈЕЗИК И КЊИЖЕВНОСТ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87"/>
        <w:gridCol w:w="5506"/>
        <w:gridCol w:w="1599"/>
      </w:tblGrid>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Учићемо у петом разреду (уводни час)</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 Граматика (4. разред)</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 (4. разред)</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 (4. разред)</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Иницијални тест</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Радичевић: </w:t>
            </w:r>
            <w:r>
              <w:rPr>
                <w:i/>
                <w:color w:val="000000"/>
              </w:rPr>
              <w:t>Певам дању, певам ноћу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 час о поезији, о песмама (може се искористити </w:t>
            </w:r>
            <w:r>
              <w:rPr>
                <w:i/>
                <w:color w:val="000000"/>
              </w:rPr>
              <w:t>Песма о песми</w:t>
            </w:r>
            <w:r>
              <w:rPr>
                <w:color w:val="000000"/>
              </w:rPr>
              <w:t xml:space="preserve"> Ј.Ј.Змаја из изборног програма)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променљивости и непроменљивости речи.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 – властите, заједничке, збирне и градивне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Велико слово у вишечланим географским називима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Ћопић: </w:t>
            </w:r>
            <w:r>
              <w:rPr>
                <w:i/>
                <w:color w:val="000000"/>
              </w:rPr>
              <w:t>Поход на Мјесец</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Ћопић: </w:t>
            </w:r>
            <w:r>
              <w:rPr>
                <w:i/>
                <w:color w:val="000000"/>
              </w:rPr>
              <w:t>Поход на Мјесец</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Промена именица (деклинација): граматичка основа, наставак за облик, појам </w:t>
            </w:r>
            <w:r>
              <w:rPr>
                <w:color w:val="000000"/>
              </w:rPr>
              <w:t>падежа.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Номинатив</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Вокатив</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Душан Радовић: </w:t>
            </w:r>
            <w:r>
              <w:rPr>
                <w:i/>
                <w:color w:val="000000"/>
              </w:rPr>
              <w:t>Капетан Џон Пиплфокс</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Душан Радовић: </w:t>
            </w:r>
            <w:r>
              <w:rPr>
                <w:i/>
                <w:color w:val="000000"/>
              </w:rPr>
              <w:t>Капетан Џон Пиплфокс</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Датив</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Генитив</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Велико слово у називима </w:t>
            </w:r>
            <w:r>
              <w:rPr>
                <w:color w:val="000000"/>
              </w:rPr>
              <w:t>институција, предузећа, установа, организација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Бранислав Нушић: </w:t>
            </w:r>
            <w:r>
              <w:rPr>
                <w:i/>
                <w:color w:val="000000"/>
              </w:rPr>
              <w:t>Хајдуци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Бранислав Нушић: </w:t>
            </w:r>
            <w:r>
              <w:rPr>
                <w:i/>
                <w:color w:val="000000"/>
              </w:rPr>
              <w:t>Хајдуци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Акузатив</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у разликовању номинатива и акузатива и генитива и акузатива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Еро с </w:t>
            </w:r>
            <w:r>
              <w:rPr>
                <w:i/>
                <w:color w:val="000000"/>
              </w:rPr>
              <w:t>онога свијета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Шаљиве народне приповетке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први школски писмени задатак</w:t>
            </w:r>
          </w:p>
        </w:tc>
        <w:tc>
          <w:tcPr>
            <w:tcW w:w="157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p w:rsidR="006E430F" w:rsidRDefault="00470948">
            <w:pPr>
              <w:spacing w:after="150"/>
            </w:pPr>
            <w:r>
              <w:rPr>
                <w:color w:val="000000"/>
              </w:rPr>
              <w:t>утврђивање</w:t>
            </w:r>
          </w:p>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школски писмени задатак</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писменог задатка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Исправак писменог </w:t>
            </w:r>
            <w:r>
              <w:rPr>
                <w:color w:val="000000"/>
              </w:rPr>
              <w:t>задатка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Инструментал</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32.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Падежи – правопис</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Вила зида град</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Митолошке народне песме и рецитовање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 грчке митологије (Густав Шваб / Љубивоје Ршумовић: </w:t>
            </w:r>
            <w:r>
              <w:rPr>
                <w:i/>
                <w:color w:val="000000"/>
              </w:rPr>
              <w:t>Ујдурме и зврчке из античке Грчке</w:t>
            </w:r>
            <w:r>
              <w:rPr>
                <w:color w:val="000000"/>
              </w:rPr>
              <w:t>)</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Локатив</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Разликовање датива и локатива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Девојка цара надмудрила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Девојка цара надмудрила и народне новеле – одлике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Падежи – независни и зависни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Падежи – значења и службе – систематизација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Вук Стефановић Караџић: Моба и прело (из дела Живот и обичаји народа српскога)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 – глаголске и мисаоне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Именице – врсте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Народне лирске песме о раду (избор)</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Народне лирске песме о раду (избор) или рецитовање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Придеви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придева – описни, градивни и присвојни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Народна бајка: Аждаја и царев син</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(препричавање народне бајке по избору)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придева – месни и временски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Компарација придева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Народне лирске породичне песме (избор)</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Народне лирске породичне песме (избор)</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Лирске народне песме – систематизација (или рецитовање)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56.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 писање придева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Род, број и падеж придева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Народна бајка: Биберче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Драмски текст: Љубиша Ђокић: Биберче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бајка и драма Биберче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Слагање придева са именицом у роду, броју и падежу.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Придеви – тест</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Антон Павлович Чехов: Шала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Заменице – личне заменице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Заменице – промена личних заменица – наглашени и ненаглашени облици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Десанка Максимовић: Сребрне плесачице / Милован Данојлић: Шљива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Правопис: Заменица </w:t>
            </w:r>
            <w:r>
              <w:rPr>
                <w:i/>
                <w:color w:val="000000"/>
              </w:rPr>
              <w:t>Ви</w:t>
            </w:r>
            <w:r>
              <w:rPr>
                <w:color w:val="000000"/>
              </w:rPr>
              <w:t xml:space="preserve"> из поштовања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Заменице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Војислав Илић: Зимско јутро</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Рецитовање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Богаћење речника: синоними и антоними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други школски писмени задатак</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школски писмени задатак</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писменог задатка</w:t>
            </w:r>
          </w:p>
        </w:tc>
        <w:tc>
          <w:tcPr>
            <w:tcW w:w="157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писменог задатка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Уметничка бајка: Гроздана Олујић (бајка по избору)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Уметничка бајка: Гроздана Олујић (бајка по избору)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 одлике </w:t>
            </w:r>
            <w:r>
              <w:rPr>
                <w:color w:val="000000"/>
              </w:rPr>
              <w:t>уметничке бајке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80.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Бројеви – основни, редни, збирни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Уметничка бајка: Ивана Нешић: Зеленбабини дарови (одломци)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Уметничка бајка: Ивана Нешић: Зеленбабини дарови (одломци)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вежбање / </w:t>
            </w: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Одлике бајки. Сличности и разлике народне и уметничке бајке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Управни говор – све три варијанте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прослава празника у мом дому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Кратке фолклорне форме </w:t>
            </w:r>
            <w:r>
              <w:rPr>
                <w:color w:val="000000"/>
              </w:rPr>
              <w:t>(питалице, брзалице, пословице, загонетке)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Кратке фолклорне форме (питалице, брзалице, пословице, загонетке)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Ортоепија: Артикулација: гласно читање брзалица, најпре споро, а потом брже (индивидуално или у групи)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w:t>
            </w:r>
            <w:r>
              <w:rPr>
                <w:color w:val="000000"/>
              </w:rPr>
              <w:t>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Иво Андрић: Мостови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Иво Андрић: Мостови (анализа стилских средстава)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Бројне именица на – ица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 вишечлани основни и редни бројеви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Милица Стојадиновић Српкиња: Певам песму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Лирско и епско (приповедање) на одабраним примерима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Епска народна песма: Свети Саво</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О Светом Сави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 из 1. полугодишта: Граматика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 из 1. полугодишта: Књижевност (и најава домаће лектире за 2. полугодиште)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99.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Градиво из 1. полугодишта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Епска песма Женидба Душанова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Епска песма Женидба Душанова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вежбање / </w:t>
            </w: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Именске речи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Преткосовски тематски круг: Урош и Мрњавчевићи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Преткосовски тематски круг: Урош и Мрњавчевићи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Глаголски вид</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Глаголски род</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Глаголски вид и род</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Преткосовски тематски круг: Зидање Скадра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Зидање Скадра и систематизација преткосовског тематског круга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Инфинитив и инфинитивна основа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Глаголска времена </w:t>
            </w:r>
            <w:r>
              <w:rPr>
                <w:color w:val="000000"/>
              </w:rPr>
              <w:t>(прошло, садашње, будуће)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Душан Васиљев: Домовина / Алекса Шантић: Моја отаџбина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Рецитовање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Моја домовина је.../ Моји преци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Презент и презентска основа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Презент помоћних глагола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трећи школски писмени задатак</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школски писмени задатак</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писменог задатка</w:t>
            </w:r>
          </w:p>
        </w:tc>
        <w:tc>
          <w:tcPr>
            <w:tcW w:w="157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писменог задатка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Горан Петровић: </w:t>
            </w:r>
            <w:r>
              <w:rPr>
                <w:color w:val="000000"/>
              </w:rPr>
              <w:t>Месец над тепсијом</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123.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Горан Петровић: Месец над тепсијом</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Перфекат</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Футур I</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Игор Коларова: Аги и Ема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Игор Коларов: Аги и Ема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Драматизција одломка </w:t>
            </w:r>
            <w:r>
              <w:rPr>
                <w:color w:val="000000"/>
              </w:rPr>
              <w:t>романа Аги и Ема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Одрична речца </w:t>
            </w:r>
            <w:r>
              <w:rPr>
                <w:i/>
                <w:color w:val="000000"/>
              </w:rPr>
              <w:t>не</w:t>
            </w:r>
            <w:r>
              <w:rPr>
                <w:color w:val="000000"/>
              </w:rPr>
              <w:t xml:space="preserve"> уз именице, придеве и глаголе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Глаголске категорије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Пеђа Трајковић: Кад књиге буду у моди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У школској библиотеци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Глаголски вид, род; </w:t>
            </w:r>
            <w:r>
              <w:rPr>
                <w:color w:val="000000"/>
              </w:rPr>
              <w:t>глаголски облици – систематизација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Стеван Сремац: Чича Јордан</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Стеван Сремац: Чича Јордан</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Некњижевне речи и туђице – њихова замена језичким стандардом</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Непроменљиве речи – </w:t>
            </w:r>
            <w:r>
              <w:rPr>
                <w:color w:val="000000"/>
              </w:rPr>
              <w:t>предлози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Непроменљиве речи – прилози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Непроменљиве речи – прилози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Марк Твен: Доживљаји Тома Сојера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Марк Твен: Доживљаји Тома Сојера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Променљиве и непроменљиве речи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Променљиве и непроменљиве речи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Милован Глишић: Прва бразда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Милован Глишић: Прва бразда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Службе речи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147.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Предикатска реченица. Глаголски предикат</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Иван Цанкар: </w:t>
            </w:r>
            <w:r>
              <w:rPr>
                <w:color w:val="000000"/>
              </w:rPr>
              <w:t>Десетица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 о обрађеним текстовима (или по избору)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Именски предикат</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Данијел Дефо: </w:t>
            </w:r>
            <w:r>
              <w:rPr>
                <w:i/>
                <w:color w:val="000000"/>
              </w:rPr>
              <w:t>Робинсон Крусо</w:t>
            </w:r>
            <w:r>
              <w:rPr>
                <w:color w:val="000000"/>
              </w:rPr>
              <w:t xml:space="preserve"> (одломак о изградњи склоништа)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Данијел Дефо: </w:t>
            </w:r>
            <w:r>
              <w:rPr>
                <w:i/>
                <w:color w:val="000000"/>
              </w:rPr>
              <w:t>Робинсон Крусо</w:t>
            </w:r>
            <w:r>
              <w:rPr>
                <w:color w:val="000000"/>
              </w:rPr>
              <w:t xml:space="preserve"> (одломак о изградњ</w:t>
            </w:r>
            <w:r>
              <w:rPr>
                <w:color w:val="000000"/>
              </w:rPr>
              <w:t>и склоништа)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Слагање предиката са субјектом у лицу, броју и роду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Данило Киш: Дечак и пас</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писма (приватно, имејл)</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четврти писмени задатак</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Четврти </w:t>
            </w:r>
            <w:r>
              <w:rPr>
                <w:color w:val="000000"/>
              </w:rPr>
              <w:t>писмени задатак</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писменог задатка</w:t>
            </w:r>
          </w:p>
        </w:tc>
        <w:tc>
          <w:tcPr>
            <w:tcW w:w="157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писменог задатка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 објекат</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Неправи објекат</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Бранислав Нушић: Кирија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Бранислав Нушић: Кирија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вежбање / </w:t>
            </w: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Прилошке одредбе (за место, време, начин, узрок и количину)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Прилошке одредбе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Апозиција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Вида Огњеновић: Путовање у путопис</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 – интерпункција – писање запете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Реченични чланови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Реченични чланови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Црта (уместо наводника у управном говору)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172.</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Избор из савремене поезије за децу (Александар Вучо, Мирослав Антић, Драгомир Ђорђевић, Владимир Андрић, Дејан Алексић...)</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173.</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Избор из савремене поезије за децу (Александар Вучо, Мирослав Антић, Драгомир Ђорђевић, Владимир Андрић, Дејан Алексић...)</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174.</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Наводници (наслови дела и називи школа)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175.</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Место акцента у вишесложним речима</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176.</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Место акцента у вишесложним речи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177.</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Дело завичајног писца по избору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178.</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 из граматике</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179.</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 из књижевности</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09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180.</w:t>
            </w:r>
          </w:p>
        </w:tc>
        <w:tc>
          <w:tcPr>
            <w:tcW w:w="97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Упутства за рад у 6. разреду</w:t>
            </w:r>
          </w:p>
        </w:tc>
        <w:tc>
          <w:tcPr>
            <w:tcW w:w="15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50"/>
      </w:pPr>
      <w:r>
        <w:rPr>
          <w:color w:val="000000"/>
        </w:rPr>
        <w:t>НАПОМЕНА:</w:t>
      </w:r>
    </w:p>
    <w:p w:rsidR="006E430F" w:rsidRDefault="00470948">
      <w:pPr>
        <w:spacing w:after="150"/>
      </w:pPr>
      <w:r>
        <w:rPr>
          <w:color w:val="000000"/>
        </w:rPr>
        <w:t>Наставник може прилагодити план потребама одељења. Уколико сматра да је за неки час предвиђено више часова обраде него што је потребно, може на тим часовима (или делу часа) радити језичку културу (у складу са програмом наставе и учења) или књижев</w:t>
      </w:r>
      <w:r>
        <w:rPr>
          <w:color w:val="000000"/>
        </w:rPr>
        <w:t>но дело из изборног дела.</w:t>
      </w:r>
    </w:p>
    <w:p w:rsidR="006E430F" w:rsidRDefault="00470948">
      <w:pPr>
        <w:spacing w:after="120"/>
        <w:jc w:val="center"/>
      </w:pPr>
      <w:r>
        <w:rPr>
          <w:b/>
          <w:color w:val="000000"/>
        </w:rPr>
        <w:t>СТРАНИ ЈЕЗИК – ЕНГЛЕСКИ ЈЕЗИК</w:t>
      </w:r>
    </w:p>
    <w:p w:rsidR="006E430F" w:rsidRDefault="00470948">
      <w:pPr>
        <w:spacing w:after="150"/>
      </w:pPr>
      <w:r>
        <w:rPr>
          <w:b/>
          <w:color w:val="000000"/>
        </w:rPr>
        <w:t>Напомене:</w:t>
      </w:r>
      <w:r>
        <w:rPr>
          <w:color w:val="000000"/>
        </w:rPr>
        <w:t xml:space="preserve"> Због природе предмета наставне јединице су дате према комуникативним функцијама (КФ) које су дате у програму наставе и учења за наведене разреде. Наставници ће комуникативне функције сместит</w:t>
      </w:r>
      <w:r>
        <w:rPr>
          <w:color w:val="000000"/>
        </w:rPr>
        <w:t xml:space="preserve">и у одговарајући контекст и насловљавати наставне јединице у складу са расположивим наставним средствима. Једна иста комуникативна функција може више пута бити обрађена, уз различите језичке садржаје, Предложени језички садржаји служе као препорука и могу </w:t>
      </w:r>
      <w:r>
        <w:rPr>
          <w:color w:val="000000"/>
        </w:rPr>
        <w:t>бити проширивани у складу са расположивим наставним материјалом и контекстом.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57"/>
        <w:gridCol w:w="2175"/>
        <w:gridCol w:w="1991"/>
        <w:gridCol w:w="3969"/>
      </w:tblGrid>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 (комуникативна функција)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c>
          <w:tcPr>
            <w:tcW w:w="1182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Препоручени садржаји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Упознавање, поздрављање и представљање себе и других и </w:t>
            </w:r>
            <w:r>
              <w:rPr>
                <w:color w:val="000000"/>
              </w:rPr>
              <w:lastRenderedPageBreak/>
              <w:t xml:space="preserve">тражење / давање основних </w:t>
            </w:r>
            <w:r>
              <w:rPr>
                <w:color w:val="000000"/>
              </w:rPr>
              <w:t>информација о себи и другима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уводни час / обнављање градива из претходног </w:t>
            </w:r>
            <w:r>
              <w:rPr>
                <w:color w:val="000000"/>
              </w:rPr>
              <w:lastRenderedPageBreak/>
              <w:t>разреда</w:t>
            </w:r>
          </w:p>
        </w:tc>
        <w:tc>
          <w:tcPr>
            <w:tcW w:w="1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lastRenderedPageBreak/>
              <w:t xml:space="preserve">Основни садржаји које би требало обрадити током месеца септембра и које би </w:t>
            </w:r>
            <w:r>
              <w:rPr>
                <w:b/>
                <w:color w:val="000000"/>
              </w:rPr>
              <w:lastRenderedPageBreak/>
              <w:t>ученици требало да усвоје:</w:t>
            </w:r>
          </w:p>
          <w:p w:rsidR="006E430F" w:rsidRDefault="00470948">
            <w:pPr>
              <w:spacing w:after="150"/>
            </w:pPr>
            <w:r>
              <w:rPr>
                <w:i/>
                <w:color w:val="000000"/>
              </w:rPr>
              <w:t>Hello. Hi. I’m Maria. What’s your name? I’m / My name is… Tony is 11. Ho</w:t>
            </w:r>
            <w:r>
              <w:rPr>
                <w:i/>
                <w:color w:val="000000"/>
              </w:rPr>
              <w:t>w old are you? I live in (town, city, village). Where do you live? I live at number 46 Black Street. Мy best friend lives next door. What’s your address? What’s your phone number? Have you got/Do you have an email address? These are my parents. Their names</w:t>
            </w:r>
            <w:r>
              <w:rPr>
                <w:i/>
                <w:color w:val="000000"/>
              </w:rPr>
              <w:t xml:space="preserve"> are … How old she/he is?</w:t>
            </w:r>
          </w:p>
          <w:p w:rsidR="006E430F" w:rsidRDefault="00470948">
            <w:pPr>
              <w:spacing w:after="150"/>
            </w:pPr>
            <w:r>
              <w:rPr>
                <w:i/>
                <w:color w:val="000000"/>
              </w:rPr>
              <w:t>Describe the people... Petar is the boy with short dark hair.</w:t>
            </w:r>
          </w:p>
          <w:p w:rsidR="006E430F" w:rsidRDefault="00470948">
            <w:pPr>
              <w:spacing w:after="150"/>
            </w:pPr>
            <w:r>
              <w:rPr>
                <w:i/>
                <w:color w:val="000000"/>
              </w:rPr>
              <w:t>Sport and activities. I can play the piano.Can you ride a bike?</w:t>
            </w:r>
          </w:p>
          <w:p w:rsidR="006E430F" w:rsidRDefault="00470948">
            <w:pPr>
              <w:spacing w:after="150"/>
            </w:pPr>
            <w:r>
              <w:rPr>
                <w:i/>
                <w:color w:val="000000"/>
              </w:rPr>
              <w:t>Yes, I can/ No, I can’t.</w:t>
            </w:r>
            <w:r>
              <w:rPr>
                <w:color w:val="000000"/>
              </w:rPr>
              <w:t xml:space="preserve"> </w:t>
            </w:r>
            <w:r>
              <w:rPr>
                <w:i/>
                <w:color w:val="000000"/>
              </w:rPr>
              <w:t>I can’t play the guitar, but I can play the piano. Important dates. Months of t</w:t>
            </w:r>
            <w:r>
              <w:rPr>
                <w:i/>
                <w:color w:val="000000"/>
              </w:rPr>
              <w:t>he year. On Thursdays I go home at 2.30. They go home at four o’clock. Marija leaves home at ten past eight (8.10).</w:t>
            </w:r>
          </w:p>
          <w:p w:rsidR="006E430F" w:rsidRDefault="00470948">
            <w:pPr>
              <w:spacing w:after="150"/>
            </w:pPr>
            <w:r>
              <w:rPr>
                <w:i/>
                <w:color w:val="000000"/>
              </w:rPr>
              <w:t>When is your birthday? How people celebrate birthdays in your country?</w:t>
            </w:r>
          </w:p>
          <w:p w:rsidR="006E430F" w:rsidRDefault="00470948">
            <w:pPr>
              <w:spacing w:after="150"/>
            </w:pPr>
            <w:r>
              <w:rPr>
                <w:color w:val="000000"/>
              </w:rPr>
              <w:t>Питања са</w:t>
            </w:r>
          </w:p>
          <w:p w:rsidR="006E430F" w:rsidRDefault="00470948">
            <w:pPr>
              <w:spacing w:after="150"/>
            </w:pPr>
            <w:r>
              <w:rPr>
                <w:i/>
                <w:color w:val="000000"/>
              </w:rPr>
              <w:t>Who/What/Where/When/How(old)…</w:t>
            </w:r>
          </w:p>
          <w:p w:rsidR="006E430F" w:rsidRDefault="00470948">
            <w:pPr>
              <w:spacing w:after="150"/>
            </w:pPr>
            <w:r>
              <w:rPr>
                <w:color w:val="000000"/>
              </w:rPr>
              <w:t xml:space="preserve">The </w:t>
            </w:r>
            <w:r>
              <w:rPr>
                <w:i/>
                <w:color w:val="000000"/>
              </w:rPr>
              <w:t>Present Simple Tense</w:t>
            </w:r>
            <w:r>
              <w:rPr>
                <w:color w:val="000000"/>
              </w:rPr>
              <w:t xml:space="preserve"> за изражавање уобичајених и сталних радњи</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got/Have</w:t>
            </w:r>
            <w:r>
              <w:rPr>
                <w:color w:val="000000"/>
              </w:rPr>
              <w:t xml:space="preserve"> за изражавање поседовања</w:t>
            </w:r>
          </w:p>
          <w:p w:rsidR="006E430F" w:rsidRDefault="00470948">
            <w:pPr>
              <w:spacing w:after="150"/>
            </w:pPr>
            <w:r>
              <w:rPr>
                <w:color w:val="000000"/>
              </w:rPr>
              <w:t xml:space="preserve">Модални глагол </w:t>
            </w:r>
            <w:r>
              <w:rPr>
                <w:i/>
                <w:color w:val="000000"/>
              </w:rPr>
              <w:t>can</w:t>
            </w:r>
            <w:r>
              <w:rPr>
                <w:color w:val="000000"/>
              </w:rPr>
              <w:t xml:space="preserve"> за изражавање способности</w:t>
            </w:r>
          </w:p>
          <w:p w:rsidR="006E430F" w:rsidRDefault="00470948">
            <w:pPr>
              <w:spacing w:after="150"/>
            </w:pPr>
            <w:r>
              <w:rPr>
                <w:color w:val="000000"/>
              </w:rPr>
              <w:t xml:space="preserve">Предлози за изражавање </w:t>
            </w:r>
            <w:r>
              <w:rPr>
                <w:color w:val="000000"/>
              </w:rPr>
              <w:lastRenderedPageBreak/>
              <w:t xml:space="preserve">времена </w:t>
            </w:r>
            <w:r>
              <w:rPr>
                <w:i/>
                <w:color w:val="000000"/>
              </w:rPr>
              <w:t>– in, on, at, to, past, after...</w:t>
            </w:r>
          </w:p>
          <w:p w:rsidR="006E430F" w:rsidRDefault="00470948">
            <w:pPr>
              <w:spacing w:after="150"/>
            </w:pPr>
            <w:r>
              <w:rPr>
                <w:color w:val="000000"/>
              </w:rPr>
              <w:t xml:space="preserve">Питања са </w:t>
            </w:r>
            <w:r>
              <w:rPr>
                <w:i/>
                <w:color w:val="000000"/>
              </w:rPr>
              <w:t>When, What (time/day)…</w:t>
            </w:r>
          </w:p>
          <w:p w:rsidR="006E430F" w:rsidRDefault="00470948">
            <w:pPr>
              <w:spacing w:after="150"/>
            </w:pPr>
            <w:r>
              <w:rPr>
                <w:b/>
                <w:color w:val="000000"/>
              </w:rPr>
              <w:t>Основни садржаји које би требало обрадити током месеца октобра и које би ученици требало да усвоје:</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Поздрављање и представљање себе и других и тражење / давање основних информација о себи и другима у ширем друштвеном контексту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Поздрављање и представљање себе и других и тражење / давање основних информација о себи и другима у ширем друштвеном контексту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бића, предмета и појава, изражавање припадања и поседовања постављање питања и одговарање н</w:t>
            </w:r>
            <w:r>
              <w:rPr>
                <w:color w:val="000000"/>
              </w:rPr>
              <w:t>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бића, предмета и појава, изражавање припадања и поседовања постављање питања и одговарање на </w:t>
            </w:r>
            <w:r>
              <w:rPr>
                <w:color w:val="000000"/>
              </w:rPr>
              <w:lastRenderedPageBreak/>
              <w:t>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догађаја и способности у садашњости и исказивање времена (хронолошког), изражавање </w:t>
            </w:r>
            <w:r>
              <w:rPr>
                <w:color w:val="000000"/>
              </w:rPr>
              <w:t>бројева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догађаја и способности у садашњости и исказивање времена (хронолошког), изражавање бројева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важних догађаја (прославе рођендана, важних датума и сл.) у садашњости, постављање питања и </w:t>
            </w:r>
            <w:r>
              <w:rPr>
                <w:color w:val="000000"/>
              </w:rPr>
              <w:t>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Поздрављање и представљање себе и других и тражење / давање основних информација о себи и другима у ширем друштвеном контексту.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1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Hello. Hi. I’m... What’s </w:t>
            </w:r>
            <w:r>
              <w:rPr>
                <w:i/>
                <w:color w:val="000000"/>
              </w:rPr>
              <w:t>your name? I’m / My name is… How old are you? I live in (town, city, village). Where do you live? My best friend’s name is... Whose book is that?It’s Jack’s. Make your family tree.</w:t>
            </w:r>
          </w:p>
          <w:p w:rsidR="006E430F" w:rsidRDefault="00470948">
            <w:pPr>
              <w:spacing w:after="150"/>
            </w:pPr>
            <w:r>
              <w:rPr>
                <w:i/>
                <w:color w:val="000000"/>
              </w:rPr>
              <w:t>Describe the people / animals... What does he/she look like? He is tall and</w:t>
            </w:r>
            <w:r>
              <w:rPr>
                <w:i/>
                <w:color w:val="000000"/>
              </w:rPr>
              <w:t xml:space="preserve"> he’s got short and dark </w:t>
            </w:r>
            <w:r>
              <w:rPr>
                <w:i/>
                <w:color w:val="000000"/>
              </w:rPr>
              <w:lastRenderedPageBreak/>
              <w:t>hair.</w:t>
            </w:r>
          </w:p>
          <w:p w:rsidR="006E430F" w:rsidRDefault="00470948">
            <w:pPr>
              <w:spacing w:after="150"/>
            </w:pPr>
            <w:r>
              <w:rPr>
                <w:i/>
                <w:color w:val="000000"/>
              </w:rPr>
              <w:t>My favourite animal is... It’s got...</w:t>
            </w:r>
            <w:r>
              <w:rPr>
                <w:color w:val="000000"/>
              </w:rPr>
              <w:t xml:space="preserve"> </w:t>
            </w:r>
            <w:r>
              <w:rPr>
                <w:i/>
                <w:color w:val="000000"/>
              </w:rPr>
              <w:t>Where do penguins live? I usually walk to school. He takes out the rubish every day.</w:t>
            </w:r>
          </w:p>
          <w:p w:rsidR="006E430F" w:rsidRDefault="00470948">
            <w:pPr>
              <w:spacing w:after="150"/>
            </w:pPr>
            <w:r>
              <w:rPr>
                <w:i/>
                <w:color w:val="000000"/>
              </w:rPr>
              <w:t>Petar is the boy with short dark hair.</w:t>
            </w:r>
          </w:p>
          <w:p w:rsidR="006E430F" w:rsidRDefault="00470948">
            <w:pPr>
              <w:spacing w:after="150"/>
            </w:pPr>
            <w:r>
              <w:rPr>
                <w:i/>
                <w:color w:val="000000"/>
              </w:rPr>
              <w:t>Is he good at sports? He isn’t very good at sports but he’s cra</w:t>
            </w:r>
            <w:r>
              <w:rPr>
                <w:i/>
                <w:color w:val="000000"/>
              </w:rPr>
              <w:t>zy about skateboarding.</w:t>
            </w:r>
          </w:p>
          <w:p w:rsidR="006E430F" w:rsidRDefault="00470948">
            <w:pPr>
              <w:spacing w:after="150"/>
            </w:pPr>
            <w:r>
              <w:rPr>
                <w:i/>
                <w:color w:val="000000"/>
              </w:rPr>
              <w:t>I can play the piano.Can you ride a bike?</w:t>
            </w:r>
          </w:p>
          <w:p w:rsidR="006E430F" w:rsidRDefault="00470948">
            <w:pPr>
              <w:spacing w:after="150"/>
            </w:pPr>
            <w:r>
              <w:rPr>
                <w:i/>
                <w:color w:val="000000"/>
              </w:rPr>
              <w:t>Yes, I can/ No, I can’t.</w:t>
            </w:r>
            <w:r>
              <w:rPr>
                <w:color w:val="000000"/>
              </w:rPr>
              <w:t xml:space="preserve"> </w:t>
            </w:r>
            <w:r>
              <w:rPr>
                <w:i/>
                <w:color w:val="000000"/>
              </w:rPr>
              <w:t>I can’t play the guitar, but I can play the piano.</w:t>
            </w:r>
          </w:p>
          <w:p w:rsidR="006E430F" w:rsidRDefault="00470948">
            <w:pPr>
              <w:spacing w:after="150"/>
            </w:pPr>
            <w:r>
              <w:rPr>
                <w:i/>
                <w:color w:val="000000"/>
              </w:rPr>
              <w:t>When is your birthday?</w:t>
            </w:r>
          </w:p>
          <w:p w:rsidR="006E430F" w:rsidRDefault="00470948">
            <w:pPr>
              <w:spacing w:after="150"/>
            </w:pPr>
            <w:r>
              <w:rPr>
                <w:i/>
                <w:color w:val="000000"/>
              </w:rPr>
              <w:t>Where is she? She’s at the supermarket / in / at the park… It’s on the left / right.</w:t>
            </w:r>
          </w:p>
          <w:p w:rsidR="006E430F" w:rsidRDefault="00470948">
            <w:pPr>
              <w:spacing w:after="150"/>
            </w:pPr>
            <w:r>
              <w:rPr>
                <w:i/>
                <w:color w:val="000000"/>
              </w:rPr>
              <w:t>My hob</w:t>
            </w:r>
            <w:r>
              <w:rPr>
                <w:i/>
                <w:color w:val="000000"/>
              </w:rPr>
              <w:t>by is (collecting bagdes). What’s your hobby? I love swimming because I’m good at it. I don’t like skiing.</w:t>
            </w:r>
          </w:p>
          <w:p w:rsidR="006E430F" w:rsidRDefault="00470948">
            <w:pPr>
              <w:spacing w:after="150"/>
            </w:pPr>
            <w:r>
              <w:rPr>
                <w:i/>
                <w:color w:val="000000"/>
              </w:rPr>
              <w:t>Drag (the word) and drop it in the correct place.</w:t>
            </w:r>
          </w:p>
          <w:p w:rsidR="006E430F" w:rsidRDefault="00470948">
            <w:pPr>
              <w:spacing w:after="150"/>
            </w:pPr>
            <w:r>
              <w:rPr>
                <w:color w:val="000000"/>
              </w:rPr>
              <w:t>Питања са</w:t>
            </w:r>
          </w:p>
          <w:p w:rsidR="006E430F" w:rsidRDefault="00470948">
            <w:pPr>
              <w:spacing w:after="150"/>
            </w:pPr>
            <w:r>
              <w:rPr>
                <w:i/>
                <w:color w:val="000000"/>
              </w:rPr>
              <w:t>Who/What/Where/When/How(old)…</w:t>
            </w:r>
          </w:p>
          <w:p w:rsidR="006E430F" w:rsidRDefault="00470948">
            <w:pPr>
              <w:spacing w:after="150"/>
            </w:pPr>
            <w:r>
              <w:rPr>
                <w:color w:val="000000"/>
              </w:rPr>
              <w:t xml:space="preserve">The </w:t>
            </w:r>
            <w:r>
              <w:rPr>
                <w:i/>
                <w:color w:val="000000"/>
              </w:rPr>
              <w:t>Present Simple Tense</w:t>
            </w:r>
            <w:r>
              <w:rPr>
                <w:color w:val="000000"/>
              </w:rPr>
              <w:t xml:space="preserve"> за изражавање уобичајених и сталних радњи</w:t>
            </w:r>
          </w:p>
          <w:p w:rsidR="006E430F" w:rsidRDefault="00470948">
            <w:pPr>
              <w:spacing w:after="150"/>
            </w:pPr>
            <w:r>
              <w:rPr>
                <w:color w:val="000000"/>
              </w:rPr>
              <w:t>Личне заменице</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i/>
                <w:color w:val="000000"/>
              </w:rPr>
              <w:t>Have got/Have</w:t>
            </w:r>
            <w:r>
              <w:rPr>
                <w:color w:val="000000"/>
              </w:rPr>
              <w:t xml:space="preserve"> за изражавање поседовања</w:t>
            </w:r>
          </w:p>
          <w:p w:rsidR="006E430F" w:rsidRDefault="00470948">
            <w:pPr>
              <w:spacing w:after="150"/>
            </w:pPr>
            <w:r>
              <w:rPr>
                <w:color w:val="000000"/>
              </w:rPr>
              <w:lastRenderedPageBreak/>
              <w:t>Множина именица</w:t>
            </w:r>
          </w:p>
          <w:p w:rsidR="006E430F" w:rsidRDefault="00470948">
            <w:pPr>
              <w:spacing w:after="150"/>
            </w:pPr>
            <w:r>
              <w:rPr>
                <w:color w:val="000000"/>
              </w:rPr>
              <w:t xml:space="preserve">Модални глагол </w:t>
            </w:r>
            <w:r>
              <w:rPr>
                <w:i/>
                <w:color w:val="000000"/>
              </w:rPr>
              <w:t>can</w:t>
            </w:r>
            <w:r>
              <w:rPr>
                <w:color w:val="000000"/>
              </w:rPr>
              <w:t xml:space="preserve"> за изражавање способности</w:t>
            </w:r>
          </w:p>
          <w:p w:rsidR="006E430F" w:rsidRDefault="00470948">
            <w:pPr>
              <w:spacing w:after="150"/>
            </w:pPr>
            <w:r>
              <w:rPr>
                <w:color w:val="000000"/>
              </w:rPr>
              <w:t xml:space="preserve">Предлози за изражавање времена </w:t>
            </w:r>
            <w:r>
              <w:rPr>
                <w:i/>
                <w:color w:val="000000"/>
              </w:rPr>
              <w:t>– in, on, at, to, past, after...</w:t>
            </w:r>
          </w:p>
          <w:p w:rsidR="006E430F" w:rsidRDefault="00470948">
            <w:pPr>
              <w:spacing w:after="150"/>
            </w:pPr>
            <w:r>
              <w:rPr>
                <w:color w:val="000000"/>
              </w:rPr>
              <w:t>Питања</w:t>
            </w:r>
            <w:r>
              <w:rPr>
                <w:color w:val="000000"/>
              </w:rPr>
              <w:t xml:space="preserve"> са </w:t>
            </w:r>
            <w:r>
              <w:rPr>
                <w:i/>
                <w:color w:val="000000"/>
              </w:rPr>
              <w:t>When, What (time/day), Whose…</w:t>
            </w:r>
          </w:p>
          <w:p w:rsidR="006E430F" w:rsidRDefault="00470948">
            <w:pPr>
              <w:spacing w:after="150"/>
            </w:pPr>
            <w:r>
              <w:rPr>
                <w:b/>
                <w:color w:val="000000"/>
              </w:rPr>
              <w:t>Основни садржаји које би требало обрадити током месеца новембра и које би ученици требало да усвоје:</w:t>
            </w:r>
          </w:p>
          <w:p w:rsidR="006E430F" w:rsidRDefault="00470948">
            <w:pPr>
              <w:spacing w:after="150"/>
            </w:pPr>
            <w:r>
              <w:rPr>
                <w:i/>
                <w:color w:val="000000"/>
              </w:rPr>
              <w:t>There is/isn’t a cinema/ hospital in my town. There are two big bookshops in my town. What’s this/that over there? It’s a</w:t>
            </w:r>
            <w:r>
              <w:rPr>
                <w:i/>
                <w:color w:val="000000"/>
              </w:rPr>
              <w:t xml:space="preserve"> sports centre. How far is it? How deep is the Adriatic Sea/the Pacific Ocean? How long is the Danube/ the Thames River?</w:t>
            </w:r>
          </w:p>
          <w:p w:rsidR="006E430F" w:rsidRDefault="00470948">
            <w:pPr>
              <w:spacing w:after="150"/>
            </w:pPr>
            <w:r>
              <w:rPr>
                <w:i/>
                <w:color w:val="000000"/>
              </w:rPr>
              <w:t>My brother is clever, but lazy. My best friend is kind and fiendly. Zebras are white wild animals with black and white</w:t>
            </w:r>
          </w:p>
          <w:p w:rsidR="006E430F" w:rsidRDefault="00470948">
            <w:pPr>
              <w:spacing w:after="150"/>
            </w:pPr>
            <w:r>
              <w:rPr>
                <w:i/>
                <w:color w:val="000000"/>
              </w:rPr>
              <w:t>stripes. A cheet</w:t>
            </w:r>
            <w:r>
              <w:rPr>
                <w:i/>
                <w:color w:val="000000"/>
              </w:rPr>
              <w:t>ah is a fast, dangerous animal.</w:t>
            </w:r>
          </w:p>
          <w:p w:rsidR="006E430F" w:rsidRDefault="00470948">
            <w:pPr>
              <w:spacing w:after="150"/>
            </w:pPr>
            <w:r>
              <w:rPr>
                <w:i/>
                <w:color w:val="000000"/>
              </w:rPr>
              <w:t>Layla is prettier than Susan.</w:t>
            </w:r>
          </w:p>
          <w:p w:rsidR="006E430F" w:rsidRDefault="00470948">
            <w:pPr>
              <w:spacing w:after="150"/>
            </w:pPr>
            <w:r>
              <w:rPr>
                <w:i/>
                <w:color w:val="000000"/>
              </w:rPr>
              <w:t>Who’s the best student in your class? This car is</w:t>
            </w:r>
          </w:p>
          <w:p w:rsidR="006E430F" w:rsidRDefault="00470948">
            <w:pPr>
              <w:spacing w:after="150"/>
            </w:pPr>
            <w:r>
              <w:rPr>
                <w:i/>
                <w:color w:val="000000"/>
              </w:rPr>
              <w:t>more expensive than that one. London is larger than Belgrade. About eight million people live there. Belgrade</w:t>
            </w:r>
          </w:p>
          <w:p w:rsidR="006E430F" w:rsidRDefault="00470948">
            <w:pPr>
              <w:spacing w:after="150"/>
            </w:pPr>
            <w:r>
              <w:rPr>
                <w:i/>
                <w:color w:val="000000"/>
              </w:rPr>
              <w:t>is much smaller, but…</w:t>
            </w:r>
          </w:p>
          <w:p w:rsidR="006E430F" w:rsidRDefault="00470948">
            <w:pPr>
              <w:spacing w:after="150"/>
            </w:pPr>
            <w:r>
              <w:rPr>
                <w:b/>
                <w:color w:val="000000"/>
              </w:rPr>
              <w:t>Егзистенцијално</w:t>
            </w:r>
            <w:r>
              <w:rPr>
                <w:color w:val="000000"/>
              </w:rPr>
              <w:t xml:space="preserve"> </w:t>
            </w:r>
            <w:r>
              <w:rPr>
                <w:i/>
                <w:color w:val="000000"/>
              </w:rPr>
              <w:t>There is/are</w:t>
            </w:r>
          </w:p>
          <w:p w:rsidR="006E430F" w:rsidRDefault="00470948">
            <w:pPr>
              <w:spacing w:after="150"/>
            </w:pPr>
            <w:r>
              <w:rPr>
                <w:b/>
                <w:color w:val="000000"/>
              </w:rPr>
              <w:t>Компаратив и суперлатив придева</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Поздрављање и представљање себе и других и тражење / давање основних информација о себи и другима у ширем друштвеном контексту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Тражење / давање основних </w:t>
            </w:r>
            <w:r>
              <w:rPr>
                <w:color w:val="000000"/>
              </w:rPr>
              <w:t>информација о себи и другима у ширем друштвеном контексту; описивање бића, предмета и појава, изражавање припадања и поседовања постављање питања и 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Тражење / давање основних информација о себи и другима у ширем д</w:t>
            </w:r>
            <w:r>
              <w:rPr>
                <w:color w:val="000000"/>
              </w:rPr>
              <w:t xml:space="preserve">руштвеном контексту; описивање бића, предмета и појава, изражавање припадања и поседовања; постављање питања и одговарање на </w:t>
            </w:r>
            <w:r>
              <w:rPr>
                <w:color w:val="000000"/>
              </w:rPr>
              <w:lastRenderedPageBreak/>
              <w:t>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карактеристика живих бића, предмета, појава и места, изражавање припадања и поседовања постављање пи</w:t>
            </w:r>
            <w:r>
              <w:rPr>
                <w:color w:val="000000"/>
              </w:rPr>
              <w:t>тања и 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карактеристика живих бића, предмета, појава и места, изражавање припадања и поседовања постављање питања и 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карактеристика живих бића, предмета, појава и места; изражавање припадања и поседовања; исказивање просторних односа и величина</w:t>
            </w:r>
            <w:r>
              <w:rPr>
                <w:b/>
                <w:color w:val="000000"/>
              </w:rPr>
              <w:t>;</w:t>
            </w:r>
            <w:r>
              <w:rPr>
                <w:color w:val="000000"/>
              </w:rPr>
              <w:t xml:space="preserve"> изражавање интересовања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догађаја и способности у садашњости и </w:t>
            </w:r>
            <w:r>
              <w:rPr>
                <w:color w:val="000000"/>
              </w:rPr>
              <w:lastRenderedPageBreak/>
              <w:t xml:space="preserve">исказивање </w:t>
            </w:r>
            <w:r>
              <w:rPr>
                <w:color w:val="000000"/>
              </w:rPr>
              <w:t>времена (хронолошког), изражавање бројева; разумевање и давање упутстава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догађаја и способности у садашњости и исказивање времена (хронолошког), изражавање бројева; разумевање и давање упутстава; развијање дијалога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w:t>
            </w:r>
            <w:r>
              <w:rPr>
                <w:color w:val="000000"/>
              </w:rPr>
              <w:t>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предмета и местa</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бића</w:t>
            </w:r>
          </w:p>
          <w:p w:rsidR="006E430F" w:rsidRDefault="00470948">
            <w:pPr>
              <w:spacing w:after="150"/>
            </w:pPr>
            <w:r>
              <w:rPr>
                <w:color w:val="000000"/>
              </w:rPr>
              <w:t>(</w:t>
            </w:r>
            <w:r>
              <w:rPr>
                <w:i/>
                <w:color w:val="000000"/>
              </w:rPr>
              <w:t>Can for ability+Тhe Present Simple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бића, предмета и места</w:t>
            </w:r>
          </w:p>
          <w:p w:rsidR="006E430F" w:rsidRDefault="00470948">
            <w:pPr>
              <w:spacing w:after="150"/>
            </w:pPr>
            <w:r>
              <w:rPr>
                <w:color w:val="000000"/>
              </w:rPr>
              <w:t>(</w:t>
            </w:r>
            <w:r>
              <w:rPr>
                <w:i/>
                <w:color w:val="000000"/>
              </w:rPr>
              <w:t xml:space="preserve">Comparing and </w:t>
            </w:r>
            <w:r>
              <w:rPr>
                <w:i/>
                <w:color w:val="000000"/>
              </w:rPr>
              <w:t>describing people, places, things etc. using comparative adjectives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Основни садржаји које би требало обрадити током месеца децембра и које би ученици требало да усвоје:</w:t>
            </w:r>
          </w:p>
          <w:p w:rsidR="006E430F" w:rsidRDefault="00470948">
            <w:pPr>
              <w:spacing w:after="150"/>
            </w:pPr>
            <w:r>
              <w:rPr>
                <w:i/>
                <w:color w:val="000000"/>
              </w:rPr>
              <w:t>What do you think…? I think it’s great/it sounds/looks…</w:t>
            </w:r>
          </w:p>
          <w:p w:rsidR="006E430F" w:rsidRDefault="00470948">
            <w:pPr>
              <w:spacing w:after="150"/>
            </w:pPr>
            <w:r>
              <w:rPr>
                <w:i/>
                <w:color w:val="000000"/>
              </w:rPr>
              <w:t>Can I…? Is it OK if</w:t>
            </w:r>
            <w:r>
              <w:rPr>
                <w:i/>
                <w:color w:val="000000"/>
              </w:rPr>
              <w:t xml:space="preserve"> I…? Sorry, but… I’m afraid you can’t. Of course you can. Sure. I agree. I </w:t>
            </w:r>
            <w:r>
              <w:rPr>
                <w:i/>
                <w:color w:val="000000"/>
              </w:rPr>
              <w:lastRenderedPageBreak/>
              <w:t>don’t agree. Yes, but...</w:t>
            </w:r>
          </w:p>
          <w:p w:rsidR="006E430F" w:rsidRDefault="00470948">
            <w:pPr>
              <w:spacing w:after="150"/>
            </w:pPr>
            <w:r>
              <w:rPr>
                <w:i/>
                <w:color w:val="000000"/>
              </w:rPr>
              <w:t>What are you do­ing at the mo­ment? I’m do­ing my ho­me­work. I always do it af­ter din­ner. When do your siblings usually do their homework? I nor­mally go</w:t>
            </w:r>
            <w:r>
              <w:rPr>
                <w:i/>
                <w:color w:val="000000"/>
              </w:rPr>
              <w:t xml:space="preserve"> to school by bus, but to­day I’m go­ing on fo­ot.</w:t>
            </w:r>
          </w:p>
          <w:p w:rsidR="006E430F" w:rsidRDefault="00470948">
            <w:pPr>
              <w:spacing w:after="150"/>
            </w:pPr>
            <w:r>
              <w:rPr>
                <w:color w:val="000000"/>
              </w:rPr>
              <w:t xml:space="preserve">Модални глагол </w:t>
            </w:r>
            <w:r>
              <w:rPr>
                <w:i/>
                <w:color w:val="000000"/>
              </w:rPr>
              <w:t>can</w:t>
            </w:r>
            <w:r>
              <w:rPr>
                <w:color w:val="000000"/>
              </w:rPr>
              <w:t xml:space="preserve"> за изражавање способности, молби, дозвола и забрана</w:t>
            </w:r>
          </w:p>
          <w:p w:rsidR="006E430F" w:rsidRDefault="00470948">
            <w:pPr>
              <w:spacing w:after="150"/>
            </w:pPr>
            <w:r>
              <w:rPr>
                <w:i/>
                <w:color w:val="000000"/>
              </w:rPr>
              <w:t>The Present Continuous Tense</w:t>
            </w:r>
            <w:r>
              <w:rPr>
                <w:color w:val="000000"/>
              </w:rPr>
              <w:t xml:space="preserve"> за изражавање тренутних радњи у садашњости</w:t>
            </w:r>
          </w:p>
          <w:p w:rsidR="006E430F" w:rsidRDefault="00470948">
            <w:pPr>
              <w:spacing w:after="150"/>
            </w:pPr>
            <w:r>
              <w:rPr>
                <w:i/>
                <w:color w:val="000000"/>
              </w:rPr>
              <w:t>The Present Simple Tense</w:t>
            </w:r>
            <w:r>
              <w:rPr>
                <w:color w:val="000000"/>
              </w:rPr>
              <w:t xml:space="preserve"> за изражавање уобичајених радњи и чињ</w:t>
            </w:r>
            <w:r>
              <w:rPr>
                <w:color w:val="000000"/>
              </w:rPr>
              <w:t>еница</w:t>
            </w:r>
          </w:p>
          <w:p w:rsidR="006E430F" w:rsidRDefault="00470948">
            <w:pPr>
              <w:spacing w:after="150"/>
            </w:pPr>
            <w:r>
              <w:rPr>
                <w:color w:val="000000"/>
              </w:rPr>
              <w:t>Питања са</w:t>
            </w:r>
          </w:p>
          <w:p w:rsidR="006E430F" w:rsidRDefault="00470948">
            <w:pPr>
              <w:spacing w:after="150"/>
            </w:pPr>
            <w:r>
              <w:rPr>
                <w:i/>
                <w:color w:val="000000"/>
              </w:rPr>
              <w:t>Who/What/Where/When/How(old)…</w:t>
            </w:r>
          </w:p>
          <w:p w:rsidR="006E430F" w:rsidRDefault="00470948">
            <w:pPr>
              <w:spacing w:after="150"/>
            </w:pPr>
            <w:r>
              <w:rPr>
                <w:b/>
                <w:color w:val="000000"/>
              </w:rPr>
              <w:t>Основни садржаји које би требало обрадити током месеца јануара и које би ученици требало да усвоје:</w:t>
            </w:r>
          </w:p>
          <w:p w:rsidR="006E430F" w:rsidRDefault="00470948">
            <w:pPr>
              <w:spacing w:after="150"/>
            </w:pPr>
            <w:r>
              <w:rPr>
                <w:i/>
                <w:color w:val="000000"/>
              </w:rPr>
              <w:t>I’m interetsed in (swimming). What (sports) are you interested in? My hobby is (collecting bagdes). What’s you</w:t>
            </w:r>
            <w:r>
              <w:rPr>
                <w:i/>
                <w:color w:val="000000"/>
              </w:rPr>
              <w:t>r hobby?</w:t>
            </w:r>
            <w:r>
              <w:rPr>
                <w:color w:val="000000"/>
              </w:rPr>
              <w:t xml:space="preserve"> </w:t>
            </w:r>
            <w:r>
              <w:rPr>
                <w:i/>
                <w:color w:val="000000"/>
              </w:rPr>
              <w:t>I love swimming because I’m good at it. I don’t like skiing. I’m bad at it. What do you like doing? Peter dosen’t like football. Sally is crazy about dancing. My favourite sport is tennis. What’s your favourite sport? What are your hobbies and int</w:t>
            </w:r>
            <w:r>
              <w:rPr>
                <w:i/>
                <w:color w:val="000000"/>
              </w:rPr>
              <w:t>erests? Fifteen out of thirty people like tennis – eight boys and seven girls.</w:t>
            </w:r>
          </w:p>
          <w:p w:rsidR="006E430F" w:rsidRDefault="00470948">
            <w:pPr>
              <w:spacing w:after="150"/>
            </w:pPr>
            <w:r>
              <w:rPr>
                <w:i/>
                <w:color w:val="000000"/>
              </w:rPr>
              <w:t xml:space="preserve">How many people are there in the park? There are two men/women </w:t>
            </w:r>
            <w:r>
              <w:rPr>
                <w:i/>
                <w:color w:val="000000"/>
              </w:rPr>
              <w:lastRenderedPageBreak/>
              <w:t>and three children in the park. How much milk does he need? Is there any butter in the fridge? No, there isn’t any</w:t>
            </w:r>
            <w:r>
              <w:rPr>
                <w:i/>
                <w:color w:val="000000"/>
              </w:rPr>
              <w:t xml:space="preserve"> butter, but there’s some margarine. I haven’t got any food for you. I’ve got some lemonade / strawberries. There isn’t much fruit</w:t>
            </w:r>
            <w:r>
              <w:rPr>
                <w:color w:val="000000"/>
              </w:rPr>
              <w:t xml:space="preserve"> </w:t>
            </w:r>
            <w:r>
              <w:rPr>
                <w:i/>
                <w:color w:val="000000"/>
              </w:rPr>
              <w:t>in the bowl. There aren’t many biscuits left in the cupboard. There are a lot of spoons and forks and some / six knives on th</w:t>
            </w:r>
            <w:r>
              <w:rPr>
                <w:i/>
                <w:color w:val="000000"/>
              </w:rPr>
              <w:t>e table. I need a hundred grams of sugar (100 g) / a bottle of (fizzy) water /2 kilos of potatoes. Can I have a sandwich and a glass of juice please? That’s £7.80. Shopping list: a packet of butter, two loaves of bread, three pots of yoghurt, a bunch of ba</w:t>
            </w:r>
            <w:r>
              <w:rPr>
                <w:i/>
                <w:color w:val="000000"/>
              </w:rPr>
              <w:t>nanas…</w:t>
            </w:r>
          </w:p>
          <w:p w:rsidR="006E430F" w:rsidRDefault="00470948">
            <w:pPr>
              <w:spacing w:after="150"/>
            </w:pPr>
            <w:r>
              <w:rPr>
                <w:b/>
                <w:color w:val="000000"/>
              </w:rPr>
              <w:t>Придевско – предлошке фразе</w:t>
            </w:r>
            <w:r>
              <w:rPr>
                <w:color w:val="000000"/>
              </w:rPr>
              <w:t xml:space="preserve"> – </w:t>
            </w:r>
            <w:r>
              <w:rPr>
                <w:i/>
                <w:color w:val="000000"/>
              </w:rPr>
              <w:t>interested in, good/bad at, crazy about…</w:t>
            </w:r>
          </w:p>
          <w:p w:rsidR="006E430F" w:rsidRDefault="00470948">
            <w:pPr>
              <w:spacing w:after="150"/>
            </w:pPr>
            <w:r>
              <w:rPr>
                <w:b/>
                <w:color w:val="000000"/>
              </w:rPr>
              <w:t>Глаголи</w:t>
            </w:r>
            <w:r>
              <w:rPr>
                <w:color w:val="000000"/>
              </w:rPr>
              <w:t xml:space="preserve"> </w:t>
            </w:r>
            <w:r>
              <w:rPr>
                <w:i/>
                <w:color w:val="000000"/>
              </w:rPr>
              <w:t>like/love/hate</w:t>
            </w:r>
            <w:r>
              <w:rPr>
                <w:color w:val="000000"/>
              </w:rPr>
              <w:t xml:space="preserve"> + глаголска именица</w:t>
            </w:r>
          </w:p>
          <w:p w:rsidR="006E430F" w:rsidRDefault="00470948">
            <w:pPr>
              <w:spacing w:after="150"/>
            </w:pPr>
            <w:r>
              <w:rPr>
                <w:b/>
                <w:color w:val="000000"/>
              </w:rPr>
              <w:t>Питања са</w:t>
            </w:r>
            <w:r>
              <w:rPr>
                <w:color w:val="000000"/>
              </w:rPr>
              <w:t xml:space="preserve"> </w:t>
            </w:r>
            <w:r>
              <w:rPr>
                <w:i/>
                <w:color w:val="000000"/>
              </w:rPr>
              <w:t>What, Who, Why …</w:t>
            </w:r>
          </w:p>
          <w:p w:rsidR="006E430F" w:rsidRDefault="00470948">
            <w:pPr>
              <w:spacing w:after="150"/>
            </w:pPr>
            <w:r>
              <w:rPr>
                <w:b/>
                <w:color w:val="000000"/>
              </w:rPr>
              <w:t>Основни бројеви до</w:t>
            </w:r>
            <w:r>
              <w:rPr>
                <w:color w:val="000000"/>
              </w:rPr>
              <w:t xml:space="preserve"> 1.000</w:t>
            </w:r>
          </w:p>
          <w:p w:rsidR="006E430F" w:rsidRDefault="00470948">
            <w:pPr>
              <w:spacing w:after="150"/>
            </w:pPr>
            <w:r>
              <w:rPr>
                <w:b/>
                <w:color w:val="000000"/>
              </w:rPr>
              <w:t>Правилна множина именица</w:t>
            </w:r>
          </w:p>
          <w:p w:rsidR="006E430F" w:rsidRDefault="00470948">
            <w:pPr>
              <w:spacing w:after="150"/>
            </w:pPr>
            <w:r>
              <w:rPr>
                <w:b/>
                <w:color w:val="000000"/>
              </w:rPr>
              <w:t>Множина именица које се завршавају на</w:t>
            </w:r>
            <w:r>
              <w:rPr>
                <w:color w:val="000000"/>
              </w:rPr>
              <w:t xml:space="preserve"> – </w:t>
            </w:r>
            <w:r>
              <w:rPr>
                <w:b/>
                <w:color w:val="000000"/>
              </w:rPr>
              <w:t>y, – f/fe:</w:t>
            </w:r>
            <w:r>
              <w:rPr>
                <w:color w:val="000000"/>
              </w:rPr>
              <w:t xml:space="preserve"> </w:t>
            </w:r>
            <w:r>
              <w:rPr>
                <w:i/>
                <w:color w:val="000000"/>
              </w:rPr>
              <w:t>strawberries, shelves, knives...</w:t>
            </w:r>
          </w:p>
          <w:p w:rsidR="006E430F" w:rsidRDefault="00470948">
            <w:pPr>
              <w:spacing w:after="150"/>
            </w:pPr>
            <w:r>
              <w:rPr>
                <w:b/>
                <w:color w:val="000000"/>
              </w:rPr>
              <w:t>Множина именица које се завршавају на</w:t>
            </w:r>
            <w:r>
              <w:rPr>
                <w:color w:val="000000"/>
              </w:rPr>
              <w:t xml:space="preserve"> </w:t>
            </w:r>
            <w:r>
              <w:rPr>
                <w:b/>
                <w:color w:val="000000"/>
              </w:rPr>
              <w:t>–o: kilos, potatoes…</w:t>
            </w:r>
          </w:p>
          <w:p w:rsidR="006E430F" w:rsidRDefault="00470948">
            <w:pPr>
              <w:spacing w:after="150"/>
            </w:pPr>
            <w:r>
              <w:rPr>
                <w:b/>
                <w:color w:val="000000"/>
              </w:rPr>
              <w:t>Синкретизам једнине и множине:</w:t>
            </w:r>
            <w:r>
              <w:rPr>
                <w:color w:val="000000"/>
              </w:rPr>
              <w:t xml:space="preserve"> </w:t>
            </w:r>
            <w:r>
              <w:rPr>
                <w:i/>
                <w:color w:val="000000"/>
              </w:rPr>
              <w:t>sheep, fish...</w:t>
            </w:r>
          </w:p>
          <w:p w:rsidR="006E430F" w:rsidRDefault="00470948">
            <w:pPr>
              <w:spacing w:after="150"/>
            </w:pPr>
            <w:r>
              <w:rPr>
                <w:b/>
                <w:color w:val="000000"/>
              </w:rPr>
              <w:t>Најчешћи облици неправилне множине</w:t>
            </w:r>
            <w:r>
              <w:rPr>
                <w:color w:val="000000"/>
              </w:rPr>
              <w:t xml:space="preserve"> </w:t>
            </w:r>
            <w:r>
              <w:rPr>
                <w:i/>
                <w:color w:val="000000"/>
              </w:rPr>
              <w:t xml:space="preserve">(men, women, children, people, feet, </w:t>
            </w:r>
            <w:r>
              <w:rPr>
                <w:i/>
                <w:color w:val="000000"/>
              </w:rPr>
              <w:lastRenderedPageBreak/>
              <w:t>teeth, mice....)</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бића, </w:t>
            </w:r>
            <w:r>
              <w:rPr>
                <w:color w:val="000000"/>
              </w:rPr>
              <w:lastRenderedPageBreak/>
              <w:t>предмета и места</w:t>
            </w:r>
          </w:p>
          <w:p w:rsidR="006E430F" w:rsidRDefault="00470948">
            <w:pPr>
              <w:spacing w:after="150"/>
            </w:pPr>
            <w:r>
              <w:rPr>
                <w:color w:val="000000"/>
              </w:rPr>
              <w:t>(</w:t>
            </w:r>
            <w:r>
              <w:rPr>
                <w:i/>
                <w:color w:val="000000"/>
              </w:rPr>
              <w:t>Comparing and describing people, places and things using superlative adjectives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обрада и </w:t>
            </w: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бића, предмета и места</w:t>
            </w:r>
          </w:p>
          <w:p w:rsidR="006E430F" w:rsidRDefault="00470948">
            <w:pPr>
              <w:spacing w:after="150"/>
            </w:pPr>
            <w:r>
              <w:rPr>
                <w:color w:val="000000"/>
              </w:rPr>
              <w:t>(</w:t>
            </w:r>
            <w:r>
              <w:rPr>
                <w:i/>
                <w:color w:val="000000"/>
              </w:rPr>
              <w:t xml:space="preserve">Comparing and describing people, places and things using comparative and superlative </w:t>
            </w:r>
            <w:r>
              <w:rPr>
                <w:i/>
                <w:color w:val="000000"/>
              </w:rPr>
              <w:t>adjectives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систематизација градива пред израду првог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писмени задатак</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првог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мишљења, слагања и неслагања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тренутних догађаја у садашњости</w:t>
            </w:r>
          </w:p>
          <w:p w:rsidR="006E430F" w:rsidRDefault="00470948">
            <w:pPr>
              <w:spacing w:after="150"/>
            </w:pPr>
            <w:r>
              <w:rPr>
                <w:i/>
                <w:color w:val="000000"/>
              </w:rPr>
              <w:t>(The Present Continuous Tense – affirmative and negative)</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w:t>
            </w:r>
            <w:r>
              <w:rPr>
                <w:color w:val="000000"/>
              </w:rPr>
              <w:lastRenderedPageBreak/>
              <w:t>тренутних догађаја у садашњости</w:t>
            </w:r>
          </w:p>
          <w:p w:rsidR="006E430F" w:rsidRDefault="00470948">
            <w:pPr>
              <w:spacing w:after="150"/>
            </w:pPr>
            <w:r>
              <w:rPr>
                <w:i/>
                <w:color w:val="000000"/>
              </w:rPr>
              <w:t xml:space="preserve">(The Present </w:t>
            </w:r>
            <w:r>
              <w:rPr>
                <w:i/>
                <w:color w:val="000000"/>
              </w:rPr>
              <w:t>Continuous Tense – questions)</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обрада и </w:t>
            </w: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уобичајених и тренутних догађаја у садашњости</w:t>
            </w:r>
          </w:p>
          <w:p w:rsidR="006E430F" w:rsidRDefault="00470948">
            <w:pPr>
              <w:spacing w:after="150"/>
            </w:pPr>
            <w:r>
              <w:rPr>
                <w:i/>
                <w:color w:val="000000"/>
              </w:rPr>
              <w:t>(Тhe Present Simple vs The Present Continuous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уобичајених и тренутних догађаја у садашњости</w:t>
            </w:r>
          </w:p>
          <w:p w:rsidR="006E430F" w:rsidRDefault="00470948">
            <w:pPr>
              <w:spacing w:after="150"/>
            </w:pPr>
            <w:r>
              <w:rPr>
                <w:i/>
                <w:color w:val="000000"/>
              </w:rPr>
              <w:t xml:space="preserve">(Тhe </w:t>
            </w:r>
            <w:r>
              <w:rPr>
                <w:i/>
                <w:color w:val="000000"/>
              </w:rPr>
              <w:t>Present Simple vs The Present Continuous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Упућивање молби, изрицање дозвола и забрана и реаговање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Култура: </w:t>
            </w:r>
            <w:r>
              <w:rPr>
                <w:i/>
                <w:color w:val="000000"/>
              </w:rPr>
              <w:t>Festivals – Christmas around the world</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Култура: </w:t>
            </w:r>
            <w:r>
              <w:rPr>
                <w:i/>
                <w:color w:val="000000"/>
              </w:rPr>
              <w:t xml:space="preserve">Festivals – New Year around the </w:t>
            </w:r>
            <w:r>
              <w:rPr>
                <w:i/>
                <w:color w:val="000000"/>
              </w:rPr>
              <w:t>world</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Утврђивање </w:t>
            </w:r>
            <w:r>
              <w:rPr>
                <w:color w:val="000000"/>
              </w:rPr>
              <w:lastRenderedPageBreak/>
              <w:t>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 и систематизациј</w:t>
            </w:r>
            <w:r>
              <w:rPr>
                <w:color w:val="000000"/>
              </w:rPr>
              <w:lastRenderedPageBreak/>
              <w:t>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допадања и не допадања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допадања, не допадања и савета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количина</w:t>
            </w:r>
          </w:p>
          <w:p w:rsidR="006E430F" w:rsidRDefault="00470948">
            <w:pPr>
              <w:spacing w:after="150"/>
            </w:pPr>
            <w:r>
              <w:rPr>
                <w:color w:val="000000"/>
              </w:rPr>
              <w:t>(</w:t>
            </w:r>
            <w:r>
              <w:rPr>
                <w:i/>
                <w:color w:val="000000"/>
              </w:rPr>
              <w:t>Plural of nouns + Numbers</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количина</w:t>
            </w:r>
          </w:p>
          <w:p w:rsidR="006E430F" w:rsidRDefault="00470948">
            <w:pPr>
              <w:spacing w:after="150"/>
            </w:pPr>
            <w:r>
              <w:rPr>
                <w:color w:val="000000"/>
              </w:rPr>
              <w:t>(</w:t>
            </w:r>
            <w:r>
              <w:rPr>
                <w:i/>
                <w:color w:val="000000"/>
              </w:rPr>
              <w:t>Countable and uncountable nouns + quantifiers</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w:t>
            </w:r>
          </w:p>
          <w:p w:rsidR="006E430F" w:rsidRDefault="00470948">
            <w:pPr>
              <w:spacing w:after="150"/>
            </w:pPr>
            <w:r>
              <w:rPr>
                <w:color w:val="000000"/>
              </w:rPr>
              <w:t>(</w:t>
            </w:r>
            <w:r>
              <w:rPr>
                <w:i/>
                <w:color w:val="000000"/>
              </w:rPr>
              <w:t>Past Simple – to be – affirmative and negative</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1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Бројиве и небројиве именице</w:t>
            </w:r>
            <w:r>
              <w:rPr>
                <w:color w:val="000000"/>
              </w:rPr>
              <w:t xml:space="preserve"> – </w:t>
            </w:r>
            <w:r>
              <w:rPr>
                <w:i/>
                <w:color w:val="000000"/>
              </w:rPr>
              <w:t>pounds, money, sugar, coffee...</w:t>
            </w:r>
          </w:p>
          <w:p w:rsidR="006E430F" w:rsidRDefault="00470948">
            <w:pPr>
              <w:spacing w:after="150"/>
            </w:pPr>
            <w:r>
              <w:rPr>
                <w:b/>
                <w:color w:val="000000"/>
              </w:rPr>
              <w:t>Детерминатори</w:t>
            </w:r>
            <w:r>
              <w:rPr>
                <w:color w:val="000000"/>
              </w:rPr>
              <w:t xml:space="preserve"> – </w:t>
            </w:r>
            <w:r>
              <w:rPr>
                <w:i/>
                <w:color w:val="000000"/>
              </w:rPr>
              <w:t>some, any, no</w:t>
            </w:r>
          </w:p>
          <w:p w:rsidR="006E430F" w:rsidRDefault="00470948">
            <w:pPr>
              <w:spacing w:after="150"/>
            </w:pPr>
            <w:r>
              <w:rPr>
                <w:b/>
                <w:color w:val="000000"/>
              </w:rPr>
              <w:t>Квантификатори</w:t>
            </w:r>
            <w:r>
              <w:rPr>
                <w:color w:val="000000"/>
              </w:rPr>
              <w:t xml:space="preserve"> – </w:t>
            </w:r>
            <w:r>
              <w:rPr>
                <w:i/>
                <w:color w:val="000000"/>
              </w:rPr>
              <w:t>much, many, a lot of</w:t>
            </w:r>
          </w:p>
          <w:p w:rsidR="006E430F" w:rsidRDefault="00470948">
            <w:pPr>
              <w:spacing w:after="150"/>
            </w:pPr>
            <w:r>
              <w:rPr>
                <w:b/>
                <w:color w:val="000000"/>
              </w:rPr>
              <w:t>Питања са</w:t>
            </w:r>
            <w:r>
              <w:rPr>
                <w:color w:val="000000"/>
              </w:rPr>
              <w:t xml:space="preserve"> </w:t>
            </w:r>
            <w:r>
              <w:rPr>
                <w:i/>
                <w:color w:val="000000"/>
              </w:rPr>
              <w:t>How much / many</w:t>
            </w:r>
          </w:p>
          <w:p w:rsidR="006E430F" w:rsidRDefault="00470948">
            <w:pPr>
              <w:spacing w:after="150"/>
            </w:pPr>
            <w:r>
              <w:rPr>
                <w:b/>
                <w:color w:val="000000"/>
              </w:rPr>
              <w:t xml:space="preserve">Основни садржаји које би требало обрадити током месеца фебруара и које би </w:t>
            </w:r>
            <w:r>
              <w:rPr>
                <w:b/>
                <w:color w:val="000000"/>
              </w:rPr>
              <w:lastRenderedPageBreak/>
              <w:t>ученици требало да усвоје:</w:t>
            </w:r>
          </w:p>
          <w:p w:rsidR="006E430F" w:rsidRDefault="00470948">
            <w:pPr>
              <w:spacing w:after="150"/>
            </w:pPr>
            <w:r>
              <w:rPr>
                <w:i/>
                <w:color w:val="000000"/>
              </w:rPr>
              <w:t>Where were you at eight o’clock last Saturday? I was at home.</w:t>
            </w:r>
            <w:r>
              <w:rPr>
                <w:i/>
                <w:color w:val="000000"/>
              </w:rPr>
              <w:t xml:space="preserve"> Were you at school yesterday? No, I wasn’t. What was on TV last night? What time was it on?</w:t>
            </w:r>
          </w:p>
          <w:p w:rsidR="006E430F" w:rsidRDefault="00470948">
            <w:pPr>
              <w:spacing w:after="150"/>
            </w:pPr>
            <w:r>
              <w:rPr>
                <w:i/>
                <w:color w:val="000000"/>
              </w:rPr>
              <w:t>The Past Simple Tense</w:t>
            </w:r>
            <w:r>
              <w:rPr>
                <w:color w:val="000000"/>
              </w:rPr>
              <w:t xml:space="preserve"> глагола </w:t>
            </w:r>
            <w:r>
              <w:rPr>
                <w:i/>
                <w:color w:val="000000"/>
              </w:rPr>
              <w:t>to be</w:t>
            </w:r>
          </w:p>
          <w:p w:rsidR="006E430F" w:rsidRDefault="00470948">
            <w:pPr>
              <w:spacing w:after="150"/>
            </w:pPr>
            <w:r>
              <w:rPr>
                <w:b/>
                <w:color w:val="000000"/>
              </w:rPr>
              <w:t>Основни садржаји које би требало обрадити током месеца марта и које би ученици требало да усвоје:</w:t>
            </w:r>
          </w:p>
          <w:p w:rsidR="006E430F" w:rsidRDefault="00470948">
            <w:pPr>
              <w:spacing w:after="150"/>
            </w:pPr>
            <w:r>
              <w:rPr>
                <w:i/>
                <w:color w:val="000000"/>
              </w:rPr>
              <w:t xml:space="preserve">I watched / didn’t watch TV </w:t>
            </w:r>
            <w:r>
              <w:rPr>
                <w:i/>
                <w:color w:val="000000"/>
              </w:rPr>
              <w:t xml:space="preserve">last night. I played volleyball on Monday. What did you do? We went to Paris in July. We travelled by plane. Where did you spend your summer holiday? How did you travel? Did you have a good time on holiday? Yes, we did. / No, we didn’t. I lost my passport </w:t>
            </w:r>
            <w:r>
              <w:rPr>
                <w:i/>
                <w:color w:val="000000"/>
              </w:rPr>
              <w:t xml:space="preserve">yesterday. I could swim when I was five. I couldn’t ski last year. Remeber to bring you membership card. You can’t sit here, the seat isn’t free. Can you use your phone in class? No, we can’t. You mustn’t use your phone in class. You must write in ink. Do </w:t>
            </w:r>
            <w:r>
              <w:rPr>
                <w:i/>
                <w:color w:val="000000"/>
              </w:rPr>
              <w:t>you have to wear uniforms at school? They have to/don’t have to wear uniforms at school.</w:t>
            </w:r>
            <w:r>
              <w:rPr>
                <w:color w:val="000000"/>
              </w:rPr>
              <w:t xml:space="preserve"> </w:t>
            </w:r>
            <w:r>
              <w:rPr>
                <w:i/>
                <w:color w:val="000000"/>
              </w:rPr>
              <w:t>I must study today. I have to feed our dog every morning. I must/ have to go now.</w:t>
            </w:r>
          </w:p>
          <w:p w:rsidR="006E430F" w:rsidRDefault="00470948">
            <w:pPr>
              <w:spacing w:after="150"/>
            </w:pPr>
            <w:r>
              <w:rPr>
                <w:i/>
                <w:color w:val="000000"/>
              </w:rPr>
              <w:t>The Past Simple Tense</w:t>
            </w:r>
            <w:r>
              <w:rPr>
                <w:color w:val="000000"/>
              </w:rPr>
              <w:t xml:space="preserve"> правилних и најчешћих неправилних глагола</w:t>
            </w:r>
          </w:p>
          <w:p w:rsidR="006E430F" w:rsidRDefault="00470948">
            <w:pPr>
              <w:spacing w:after="150"/>
            </w:pPr>
            <w:r>
              <w:rPr>
                <w:b/>
                <w:color w:val="000000"/>
              </w:rPr>
              <w:t>Модални глагол</w:t>
            </w:r>
            <w:r>
              <w:rPr>
                <w:color w:val="000000"/>
              </w:rPr>
              <w:t xml:space="preserve"> </w:t>
            </w:r>
            <w:r>
              <w:rPr>
                <w:i/>
                <w:color w:val="000000"/>
              </w:rPr>
              <w:t>could</w:t>
            </w:r>
            <w:r>
              <w:rPr>
                <w:color w:val="000000"/>
              </w:rPr>
              <w:t xml:space="preserve"> </w:t>
            </w:r>
            <w:r>
              <w:rPr>
                <w:color w:val="000000"/>
              </w:rPr>
              <w:t>за изражавање способности у прошлости</w:t>
            </w:r>
          </w:p>
          <w:p w:rsidR="006E430F" w:rsidRDefault="00470948">
            <w:pPr>
              <w:spacing w:after="150"/>
            </w:pPr>
            <w:r>
              <w:rPr>
                <w:b/>
                <w:color w:val="000000"/>
              </w:rPr>
              <w:lastRenderedPageBreak/>
              <w:t>Модални глаголи</w:t>
            </w:r>
            <w:r>
              <w:rPr>
                <w:color w:val="000000"/>
              </w:rPr>
              <w:t xml:space="preserve"> за изражавање дозволе, забране, правила понашања и обавезе – </w:t>
            </w:r>
            <w:r>
              <w:rPr>
                <w:i/>
                <w:color w:val="000000"/>
              </w:rPr>
              <w:t>can/can’t, must/mustn’t</w:t>
            </w:r>
          </w:p>
          <w:p w:rsidR="006E430F" w:rsidRDefault="00470948">
            <w:pPr>
              <w:spacing w:after="150"/>
            </w:pPr>
            <w:r>
              <w:rPr>
                <w:i/>
                <w:color w:val="000000"/>
              </w:rPr>
              <w:t>(Not) Have to</w:t>
            </w:r>
            <w:r>
              <w:rPr>
                <w:color w:val="000000"/>
              </w:rPr>
              <w:t xml:space="preserve"> за изражавање обавезе и одсуства обавезе</w:t>
            </w:r>
          </w:p>
          <w:p w:rsidR="006E430F" w:rsidRDefault="00470948">
            <w:pPr>
              <w:spacing w:after="150"/>
            </w:pPr>
            <w:r>
              <w:rPr>
                <w:b/>
                <w:color w:val="000000"/>
              </w:rPr>
              <w:t xml:space="preserve">Основни садржаји које би требало обрадити током месеца априла </w:t>
            </w:r>
            <w:r>
              <w:rPr>
                <w:b/>
                <w:color w:val="000000"/>
              </w:rPr>
              <w:t>и које би ученици требало да усвоје:</w:t>
            </w:r>
          </w:p>
          <w:p w:rsidR="006E430F" w:rsidRDefault="00470948">
            <w:pPr>
              <w:spacing w:after="150"/>
            </w:pPr>
            <w:r>
              <w:rPr>
                <w:i/>
                <w:color w:val="000000"/>
              </w:rPr>
              <w:t>I watched / didn’t watch TV last night. I played volleyball on Monday. What did you do? We went to Paris in July. We travelled by plane. Where did you spend your summer holiday? How did you travel? Did you have a good t</w:t>
            </w:r>
            <w:r>
              <w:rPr>
                <w:i/>
                <w:color w:val="000000"/>
              </w:rPr>
              <w:t>ime on holiday? Yes, we did. / No, we didn’t. I lost my passport yesterday. I could swim when I was five. I couldn’t ski last year. Remeber to bring you membership card. You can’t sit here, the seat isn’t free. Can you use your phone in class? No, we can’t</w:t>
            </w:r>
            <w:r>
              <w:rPr>
                <w:i/>
                <w:color w:val="000000"/>
              </w:rPr>
              <w:t>. You mustn’t use your phone in class. You must write in ink. Do you have to wear uniforms at school? They have to/don’t have to wear uniforms at school.</w:t>
            </w:r>
            <w:r>
              <w:rPr>
                <w:color w:val="000000"/>
              </w:rPr>
              <w:t xml:space="preserve"> </w:t>
            </w:r>
            <w:r>
              <w:rPr>
                <w:i/>
                <w:color w:val="000000"/>
              </w:rPr>
              <w:t>I must study today. I have to feed our dog every morning. I must/ have to go now.</w:t>
            </w:r>
          </w:p>
          <w:p w:rsidR="006E430F" w:rsidRDefault="00470948">
            <w:pPr>
              <w:spacing w:after="150"/>
            </w:pPr>
            <w:r>
              <w:rPr>
                <w:i/>
                <w:color w:val="000000"/>
              </w:rPr>
              <w:t>The Past Simple Tens</w:t>
            </w:r>
            <w:r>
              <w:rPr>
                <w:i/>
                <w:color w:val="000000"/>
              </w:rPr>
              <w:t>e</w:t>
            </w:r>
            <w:r>
              <w:rPr>
                <w:color w:val="000000"/>
              </w:rPr>
              <w:t xml:space="preserve"> правилних и најчешћих неправилних глагола</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w:t>
            </w:r>
          </w:p>
          <w:p w:rsidR="006E430F" w:rsidRDefault="00470948">
            <w:pPr>
              <w:spacing w:after="150"/>
            </w:pPr>
            <w:r>
              <w:rPr>
                <w:color w:val="000000"/>
              </w:rPr>
              <w:t>(</w:t>
            </w:r>
            <w:r>
              <w:rPr>
                <w:i/>
                <w:color w:val="000000"/>
              </w:rPr>
              <w:t xml:space="preserve">Past Simple – to </w:t>
            </w:r>
            <w:r>
              <w:rPr>
                <w:i/>
                <w:color w:val="000000"/>
              </w:rPr>
              <w:lastRenderedPageBreak/>
              <w:t>be – questions</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w:t>
            </w:r>
          </w:p>
          <w:p w:rsidR="006E430F" w:rsidRDefault="00470948">
            <w:pPr>
              <w:spacing w:after="150"/>
            </w:pPr>
            <w:r>
              <w:rPr>
                <w:color w:val="000000"/>
              </w:rPr>
              <w:t>(</w:t>
            </w:r>
            <w:r>
              <w:rPr>
                <w:i/>
                <w:color w:val="000000"/>
              </w:rPr>
              <w:t>Past Simple – to be – affirmative, negative and questions</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из прошлости</w:t>
            </w:r>
          </w:p>
          <w:p w:rsidR="006E430F" w:rsidRDefault="00470948">
            <w:pPr>
              <w:spacing w:after="150"/>
            </w:pPr>
            <w:r>
              <w:rPr>
                <w:color w:val="000000"/>
              </w:rPr>
              <w:t>(</w:t>
            </w:r>
            <w:r>
              <w:rPr>
                <w:i/>
                <w:color w:val="000000"/>
              </w:rPr>
              <w:t>The Past Simple Tense – affirmative</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из прошлости</w:t>
            </w:r>
          </w:p>
          <w:p w:rsidR="006E430F" w:rsidRDefault="00470948">
            <w:pPr>
              <w:spacing w:after="150"/>
            </w:pPr>
            <w:r>
              <w:rPr>
                <w:color w:val="000000"/>
              </w:rPr>
              <w:t>(</w:t>
            </w:r>
            <w:r>
              <w:rPr>
                <w:i/>
                <w:color w:val="000000"/>
              </w:rPr>
              <w:t>The Past Simple Tense – negative</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из прошлости</w:t>
            </w:r>
          </w:p>
          <w:p w:rsidR="006E430F" w:rsidRDefault="00470948">
            <w:pPr>
              <w:spacing w:after="150"/>
            </w:pPr>
            <w:r>
              <w:rPr>
                <w:color w:val="000000"/>
              </w:rPr>
              <w:t>(</w:t>
            </w:r>
            <w:r>
              <w:rPr>
                <w:i/>
                <w:color w:val="000000"/>
              </w:rPr>
              <w:t xml:space="preserve">The </w:t>
            </w:r>
            <w:r>
              <w:rPr>
                <w:i/>
                <w:color w:val="000000"/>
              </w:rPr>
              <w:t>Past Simple Tense – questions</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из прошлости</w:t>
            </w:r>
          </w:p>
          <w:p w:rsidR="006E430F" w:rsidRDefault="00470948">
            <w:pPr>
              <w:spacing w:after="150"/>
            </w:pPr>
            <w:r>
              <w:rPr>
                <w:color w:val="000000"/>
              </w:rPr>
              <w:t>(</w:t>
            </w:r>
            <w:r>
              <w:rPr>
                <w:i/>
                <w:color w:val="000000"/>
              </w:rPr>
              <w:t>The Past Simple Tense – affirmative, negative and questions</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садашњих и прошлих радњи</w:t>
            </w:r>
          </w:p>
          <w:p w:rsidR="006E430F" w:rsidRDefault="00470948">
            <w:pPr>
              <w:spacing w:after="150"/>
            </w:pPr>
            <w:r>
              <w:rPr>
                <w:color w:val="000000"/>
              </w:rPr>
              <w:lastRenderedPageBreak/>
              <w:t>(</w:t>
            </w:r>
            <w:r>
              <w:rPr>
                <w:i/>
                <w:color w:val="000000"/>
              </w:rPr>
              <w:t>The Present Simple vs The Past Simple</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 xml:space="preserve">обрада, </w:t>
            </w: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способности у прошлости</w:t>
            </w:r>
          </w:p>
          <w:p w:rsidR="006E430F" w:rsidRDefault="00470948">
            <w:pPr>
              <w:spacing w:after="150"/>
            </w:pPr>
            <w:r>
              <w:rPr>
                <w:color w:val="000000"/>
              </w:rPr>
              <w:t>(</w:t>
            </w:r>
            <w:r>
              <w:rPr>
                <w:i/>
                <w:color w:val="000000"/>
              </w:rPr>
              <w:t>Could for past ability</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правила, обавеза и изрицање забрана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правила, обавеза и изрицање забрана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из прошлости</w:t>
            </w:r>
          </w:p>
          <w:p w:rsidR="006E430F" w:rsidRDefault="00470948">
            <w:pPr>
              <w:spacing w:after="150"/>
            </w:pPr>
            <w:r>
              <w:rPr>
                <w:color w:val="000000"/>
              </w:rPr>
              <w:t>(</w:t>
            </w:r>
            <w:r>
              <w:rPr>
                <w:i/>
                <w:color w:val="000000"/>
              </w:rPr>
              <w:t>The Past Simple Tense – affirmative</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из прошлости</w:t>
            </w:r>
          </w:p>
          <w:p w:rsidR="006E430F" w:rsidRDefault="00470948">
            <w:pPr>
              <w:spacing w:after="150"/>
            </w:pPr>
            <w:r>
              <w:rPr>
                <w:color w:val="000000"/>
              </w:rPr>
              <w:t>(</w:t>
            </w:r>
            <w:r>
              <w:rPr>
                <w:i/>
                <w:color w:val="000000"/>
              </w:rPr>
              <w:t xml:space="preserve">The Past Simple Tense – </w:t>
            </w:r>
            <w:r>
              <w:rPr>
                <w:i/>
                <w:color w:val="000000"/>
              </w:rPr>
              <w:t>negative</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из прошлости</w:t>
            </w:r>
          </w:p>
          <w:p w:rsidR="006E430F" w:rsidRDefault="00470948">
            <w:pPr>
              <w:spacing w:after="150"/>
            </w:pPr>
            <w:r>
              <w:rPr>
                <w:color w:val="000000"/>
              </w:rPr>
              <w:lastRenderedPageBreak/>
              <w:t>(</w:t>
            </w:r>
            <w:r>
              <w:rPr>
                <w:i/>
                <w:color w:val="000000"/>
              </w:rPr>
              <w:t>The Past Simple Tense – questions</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из прошлости</w:t>
            </w:r>
          </w:p>
          <w:p w:rsidR="006E430F" w:rsidRDefault="00470948">
            <w:pPr>
              <w:spacing w:after="150"/>
            </w:pPr>
            <w:r>
              <w:rPr>
                <w:color w:val="000000"/>
              </w:rPr>
              <w:t>(</w:t>
            </w:r>
            <w:r>
              <w:rPr>
                <w:i/>
                <w:color w:val="000000"/>
              </w:rPr>
              <w:t>The Past Simple Tense – affirmative, negative and questions</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w:t>
            </w:r>
            <w:r>
              <w:rPr>
                <w:color w:val="000000"/>
              </w:rPr>
              <w:t>садашњих и прошлих радњи</w:t>
            </w:r>
          </w:p>
          <w:p w:rsidR="006E430F" w:rsidRDefault="00470948">
            <w:pPr>
              <w:spacing w:after="150"/>
            </w:pPr>
            <w:r>
              <w:rPr>
                <w:color w:val="000000"/>
              </w:rPr>
              <w:t>(</w:t>
            </w:r>
            <w:r>
              <w:rPr>
                <w:i/>
                <w:color w:val="000000"/>
              </w:rPr>
              <w:t>The Present Simple vs The Past Simple</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способности у прошлости</w:t>
            </w:r>
          </w:p>
          <w:p w:rsidR="006E430F" w:rsidRDefault="00470948">
            <w:pPr>
              <w:spacing w:after="150"/>
            </w:pPr>
            <w:r>
              <w:rPr>
                <w:color w:val="000000"/>
              </w:rPr>
              <w:t>(</w:t>
            </w:r>
            <w:r>
              <w:rPr>
                <w:i/>
                <w:color w:val="000000"/>
              </w:rPr>
              <w:t>Could for past ability</w:t>
            </w: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правила, обавеза и изрицање забрана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правила, обавеза и изрицање забрана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другог писменог задатка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1182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Модални глагол</w:t>
            </w:r>
            <w:r>
              <w:rPr>
                <w:color w:val="000000"/>
              </w:rPr>
              <w:t xml:space="preserve"> </w:t>
            </w:r>
            <w:r>
              <w:rPr>
                <w:i/>
                <w:color w:val="000000"/>
              </w:rPr>
              <w:t>could</w:t>
            </w:r>
            <w:r>
              <w:rPr>
                <w:color w:val="000000"/>
              </w:rPr>
              <w:t xml:space="preserve"> за изражавање способности у прошлости</w:t>
            </w:r>
          </w:p>
          <w:p w:rsidR="006E430F" w:rsidRDefault="00470948">
            <w:pPr>
              <w:spacing w:after="150"/>
            </w:pPr>
            <w:r>
              <w:rPr>
                <w:b/>
                <w:color w:val="000000"/>
              </w:rPr>
              <w:t>Модални глаголи</w:t>
            </w:r>
            <w:r>
              <w:rPr>
                <w:color w:val="000000"/>
              </w:rPr>
              <w:t xml:space="preserve"> за изражавање дозволе, забране, </w:t>
            </w:r>
            <w:r>
              <w:rPr>
                <w:color w:val="000000"/>
              </w:rPr>
              <w:lastRenderedPageBreak/>
              <w:t xml:space="preserve">правила понашања и обавезе – </w:t>
            </w:r>
            <w:r>
              <w:rPr>
                <w:i/>
                <w:color w:val="000000"/>
              </w:rPr>
              <w:t>can/can’t, must/mustn’t</w:t>
            </w:r>
          </w:p>
          <w:p w:rsidR="006E430F" w:rsidRDefault="00470948">
            <w:pPr>
              <w:spacing w:after="150"/>
            </w:pPr>
            <w:r>
              <w:rPr>
                <w:i/>
                <w:color w:val="000000"/>
              </w:rPr>
              <w:t>(Not) Have to</w:t>
            </w:r>
            <w:r>
              <w:rPr>
                <w:color w:val="000000"/>
              </w:rPr>
              <w:t xml:space="preserve"> за изражавање обавезе и одсуства обавезе</w:t>
            </w:r>
          </w:p>
          <w:p w:rsidR="006E430F" w:rsidRDefault="00470948">
            <w:pPr>
              <w:spacing w:after="150"/>
            </w:pPr>
            <w:r>
              <w:rPr>
                <w:b/>
                <w:color w:val="000000"/>
              </w:rPr>
              <w:t>Основни садржаји које би требало обрадити током месеца маја и</w:t>
            </w:r>
            <w:r>
              <w:rPr>
                <w:b/>
                <w:color w:val="000000"/>
              </w:rPr>
              <w:t xml:space="preserve"> које би ученици требало да усвоје:</w:t>
            </w:r>
          </w:p>
          <w:p w:rsidR="006E430F" w:rsidRDefault="00470948">
            <w:pPr>
              <w:spacing w:after="150"/>
            </w:pPr>
            <w:r>
              <w:rPr>
                <w:i/>
                <w:color w:val="000000"/>
              </w:rPr>
              <w:t xml:space="preserve">What time is it? It’s five six o’clock. It is half past six. It’s quarter to / past seven. It’s ten past / to eleven. When do your lessons start? At quarter to nine. When do you have your dance classes? On Monday and </w:t>
            </w:r>
            <w:r>
              <w:rPr>
                <w:i/>
                <w:color w:val="000000"/>
              </w:rPr>
              <w:t>Wednesday. I was born in January / on the first of January / January the first.. …on Christmas / Easter Day… Columbus discovered America in 1492 / in the 15th century. What is the weather like? It’s cold / sunny... The wind is blowing. What was the weather</w:t>
            </w:r>
            <w:r>
              <w:rPr>
                <w:i/>
                <w:color w:val="000000"/>
              </w:rPr>
              <w:t xml:space="preserve"> like yesterday? It was foggy / cloudy / windy… It is usually warm in spring / hot in summer / freezing in winter. It’s wetter in the west than in the east. It is much drier in Australia than in Serbia.</w:t>
            </w:r>
          </w:p>
          <w:p w:rsidR="006E430F" w:rsidRDefault="00470948">
            <w:pPr>
              <w:spacing w:after="150"/>
            </w:pPr>
            <w:r>
              <w:rPr>
                <w:b/>
                <w:color w:val="000000"/>
              </w:rPr>
              <w:t>Изрази и речи који се односе на дате комуникативне фу</w:t>
            </w:r>
            <w:r>
              <w:rPr>
                <w:b/>
                <w:color w:val="000000"/>
              </w:rPr>
              <w:t>нкције</w:t>
            </w:r>
          </w:p>
          <w:p w:rsidR="006E430F" w:rsidRDefault="00470948">
            <w:pPr>
              <w:spacing w:after="150"/>
            </w:pPr>
            <w:r>
              <w:rPr>
                <w:b/>
                <w:color w:val="000000"/>
              </w:rPr>
              <w:t>Основни садржаји које би требало обрадити током месеца јуна и које би ученици требало да усвоје:</w:t>
            </w:r>
          </w:p>
          <w:p w:rsidR="006E430F" w:rsidRDefault="00470948">
            <w:pPr>
              <w:spacing w:after="150"/>
            </w:pPr>
            <w:r>
              <w:rPr>
                <w:color w:val="000000"/>
              </w:rPr>
              <w:t xml:space="preserve">С обзиром на то да ученици имају највише проблема у употреби глаголских облика, препорука је да се они обнове и </w:t>
            </w:r>
            <w:r>
              <w:rPr>
                <w:color w:val="000000"/>
              </w:rPr>
              <w:lastRenderedPageBreak/>
              <w:t>то по следећем редоследу.</w:t>
            </w:r>
          </w:p>
          <w:p w:rsidR="006E430F" w:rsidRDefault="00470948">
            <w:pPr>
              <w:spacing w:after="150"/>
            </w:pPr>
            <w:r>
              <w:rPr>
                <w:color w:val="000000"/>
              </w:rPr>
              <w:t>1. The Present</w:t>
            </w:r>
            <w:r>
              <w:rPr>
                <w:color w:val="000000"/>
              </w:rPr>
              <w:t xml:space="preserve"> Simple &amp; The Present Continuous</w:t>
            </w:r>
          </w:p>
          <w:p w:rsidR="006E430F" w:rsidRDefault="00470948">
            <w:pPr>
              <w:spacing w:after="150"/>
            </w:pPr>
            <w:r>
              <w:rPr>
                <w:color w:val="000000"/>
              </w:rPr>
              <w:t>The Past Simple Tense</w:t>
            </w:r>
          </w:p>
          <w:p w:rsidR="006E430F" w:rsidRDefault="00470948">
            <w:pPr>
              <w:spacing w:after="150"/>
            </w:pPr>
            <w:r>
              <w:rPr>
                <w:color w:val="000000"/>
              </w:rPr>
              <w:t>3. Can/Could за изражавање способности у садшњости и прошлости</w:t>
            </w:r>
          </w:p>
          <w:p w:rsidR="006E430F" w:rsidRDefault="00470948">
            <w:pPr>
              <w:spacing w:after="150"/>
            </w:pPr>
            <w:r>
              <w:rPr>
                <w:color w:val="000000"/>
              </w:rPr>
              <w:t>4. Be going to...</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времена </w:t>
            </w:r>
            <w:r>
              <w:rPr>
                <w:color w:val="000000"/>
              </w:rPr>
              <w:lastRenderedPageBreak/>
              <w:t>(гледање на сат, дани у недељи и месеци у години)</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времена </w:t>
            </w:r>
            <w:r>
              <w:rPr>
                <w:color w:val="000000"/>
              </w:rPr>
              <w:t>(годишња доба и временске прилике)</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времена (хронолошког и метеоролошког)</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8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bl>
    <w:p w:rsidR="006E430F" w:rsidRDefault="00470948">
      <w:pPr>
        <w:spacing w:after="120"/>
        <w:jc w:val="center"/>
      </w:pPr>
      <w:r>
        <w:rPr>
          <w:b/>
          <w:color w:val="000000"/>
        </w:rPr>
        <w:t>ЛИКОВНА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70"/>
        <w:gridCol w:w="2067"/>
        <w:gridCol w:w="2693"/>
        <w:gridCol w:w="1862"/>
      </w:tblGrid>
      <w:tr w:rsidR="006E430F">
        <w:trPr>
          <w:trHeight w:val="45"/>
          <w:tblCellSpacing w:w="0" w:type="auto"/>
        </w:trPr>
        <w:tc>
          <w:tcPr>
            <w:tcW w:w="1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65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49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69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 У ПРОГРАМ</w:t>
            </w:r>
          </w:p>
        </w:tc>
        <w:tc>
          <w:tcPr>
            <w:tcW w:w="65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49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 у програм: значај ликовне културе</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Руковање материјалом и прибором и држање прибора за цртање</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ликовни елементи</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69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РИТАМ</w:t>
            </w:r>
          </w:p>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Функција ритма у природи, свакодневном животу и уметности</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9–10.</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ритма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11–12.</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Пејзаж</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13–14.</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Ритам у грађи и текстури облика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15–16.</w:t>
            </w:r>
          </w:p>
        </w:tc>
        <w:tc>
          <w:tcPr>
            <w:tcW w:w="49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169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17–18.</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Уметност праисторије</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19–20.</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Праисторијско </w:t>
            </w:r>
            <w:r>
              <w:rPr>
                <w:color w:val="000000"/>
              </w:rPr>
              <w:lastRenderedPageBreak/>
              <w:t>наслеђе у Србији</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69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ЛИНИЈА</w:t>
            </w:r>
          </w:p>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21–22.</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Цртачки материјали, прибор, технике и средства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23–24.</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цртежа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25–26.</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и карактер линија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27–28.</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Контура и контурна линија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29–30.</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Текстура и текстурна линија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31–32.</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облика и структурна линија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33–34.</w:t>
            </w:r>
          </w:p>
        </w:tc>
        <w:tc>
          <w:tcPr>
            <w:tcW w:w="49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169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35–36.</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Уметност Месопотамије</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37–38.</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Уметност старог Египта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39–40.</w:t>
            </w:r>
          </w:p>
        </w:tc>
        <w:tc>
          <w:tcPr>
            <w:tcW w:w="49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Облици у српској уметности</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69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w:t>
            </w:r>
          </w:p>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41–42.</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Облици у природи и око нас</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43–44.</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Поза, покрет, </w:t>
            </w:r>
            <w:r>
              <w:rPr>
                <w:color w:val="000000"/>
              </w:rPr>
              <w:t>кретање, смер</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45–46.</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Мртва природа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47–48.</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Портрет и аутопортрет</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49–50.</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Вајарски материјали </w:t>
            </w:r>
            <w:r>
              <w:rPr>
                <w:color w:val="000000"/>
              </w:rPr>
              <w:lastRenderedPageBreak/>
              <w:t>и технике</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51–52.</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Преобликовање</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53–54.</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Сликарске </w:t>
            </w:r>
            <w:r>
              <w:rPr>
                <w:color w:val="000000"/>
              </w:rPr>
              <w:t>технике</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55–56.</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Планови и врсте композиција према распореду елемената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57–58.</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Груписање облика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59–60.</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Стилизовање облика и орнамент</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61–62.</w:t>
            </w:r>
          </w:p>
        </w:tc>
        <w:tc>
          <w:tcPr>
            <w:tcW w:w="49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169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63–64.</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Уметност старе Грчке</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65–66.</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Уметност старог Рима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69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СПОРАЗУМЕВАЊЕ</w:t>
            </w:r>
          </w:p>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67–68.</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споразумевања</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658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69–70.</w:t>
            </w:r>
          </w:p>
        </w:tc>
        <w:tc>
          <w:tcPr>
            <w:tcW w:w="49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Знак и симбол</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vMerge/>
            <w:tcBorders>
              <w:top w:val="nil"/>
              <w:left w:val="single" w:sz="8" w:space="0" w:color="000000"/>
              <w:bottom w:val="single" w:sz="8" w:space="0" w:color="000000"/>
              <w:right w:val="single" w:sz="8" w:space="0" w:color="000000"/>
            </w:tcBorders>
          </w:tcPr>
          <w:p w:rsidR="006E430F" w:rsidRDefault="006E430F"/>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65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49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Музеји и археолошка </w:t>
            </w:r>
            <w:r>
              <w:rPr>
                <w:color w:val="000000"/>
              </w:rPr>
              <w:t>налазишта у Србији</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65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49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1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bl>
    <w:p w:rsidR="006E430F" w:rsidRDefault="00470948">
      <w:pPr>
        <w:spacing w:after="120"/>
        <w:jc w:val="center"/>
      </w:pPr>
      <w:r>
        <w:rPr>
          <w:b/>
          <w:color w:val="000000"/>
        </w:rPr>
        <w:t>МУЗИЧКА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8"/>
        <w:gridCol w:w="856"/>
        <w:gridCol w:w="3842"/>
        <w:gridCol w:w="2106"/>
      </w:tblGrid>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Певање песама из претходног разреда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Гласови и инструменти: слушање музике </w:t>
            </w:r>
            <w:r>
              <w:rPr>
                <w:color w:val="000000"/>
              </w:rPr>
              <w:t xml:space="preserve">различитих </w:t>
            </w:r>
            <w:r>
              <w:rPr>
                <w:color w:val="000000"/>
              </w:rPr>
              <w:lastRenderedPageBreak/>
              <w:t>жанрова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у праисторији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Најстарији инструменти: тело, удараљке, дувачки, жичани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Звуци из прошлости: различити начини извођења музике у првобитном </w:t>
            </w:r>
            <w:r>
              <w:rPr>
                <w:color w:val="000000"/>
              </w:rPr>
              <w:t>друштву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једноставних ритмичких и мелодијских мотива (у стилу) музике у праисторији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Улога музике у првобитном друштву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Удараљке – настанак, </w:t>
            </w:r>
            <w:r>
              <w:rPr>
                <w:color w:val="000000"/>
              </w:rPr>
              <w:t>првобитни облик и развој</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ритуал: улога музике у ритуалу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Магијска моћ музикe</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Слушање/доживљај ритма телом</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Елементи музичког тока: </w:t>
            </w:r>
            <w:r>
              <w:rPr>
                <w:color w:val="000000"/>
              </w:rPr>
              <w:t>покрет, ритам (ритам као основа ритуала)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Крeирaњe прaтњe зa пeсмe ритмичким и звучним eфeктимa, кoристeћи при тoм рaзличитe извoрe звукa</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Порекло плеса: коло/групни плес</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Ритмичке удараљке као најједноставнија група инструмената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Шеснаестина ноте кроз обраду песме по слуху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ИЗВОЂЕЊЕ </w:t>
            </w:r>
            <w:r>
              <w:rPr>
                <w:color w:val="000000"/>
              </w:rPr>
              <w:lastRenderedPageBreak/>
              <w:t>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17.</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Певање песама у комбинацији </w:t>
            </w:r>
            <w:r>
              <w:rPr>
                <w:color w:val="000000"/>
              </w:rPr>
              <w:lastRenderedPageBreak/>
              <w:t>са покретом/ритм. пратњом</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И</w:t>
            </w:r>
            <w:r>
              <w:rPr>
                <w:i/>
                <w:color w:val="000000"/>
              </w:rPr>
              <w:t>гре</w:t>
            </w:r>
            <w:r>
              <w:rPr>
                <w:color w:val="000000"/>
              </w:rPr>
              <w:t xml:space="preserve"> </w:t>
            </w:r>
            <w:r>
              <w:rPr>
                <w:i/>
                <w:color w:val="000000"/>
              </w:rPr>
              <w:t>сабљама</w:t>
            </w:r>
            <w:r>
              <w:rPr>
                <w:color w:val="000000"/>
              </w:rPr>
              <w:t xml:space="preserve"> из балета </w:t>
            </w:r>
            <w:r>
              <w:rPr>
                <w:i/>
                <w:color w:val="000000"/>
              </w:rPr>
              <w:t>Гајана</w:t>
            </w:r>
            <w:r>
              <w:rPr>
                <w:color w:val="000000"/>
              </w:rPr>
              <w:t xml:space="preserve"> Хачатурјана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Елементи музичке изражајности – тeмпo, динaмика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Тoнскe бoje различитих глaсoва и инструмeната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Певање песама у комбинацији са покретом</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Усвајање нове ритмичке фигуре 2х16+8 кроз песму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Ритмичка дoпуњaлка oд пoнуђeних мoтивa</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Савладавање пунктиране осмине кроз обраду песме</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Цe – дур лествица у песми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Певање и свирање обрађених песама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Израда једноставних музичких </w:t>
            </w:r>
            <w:r>
              <w:rPr>
                <w:color w:val="000000"/>
              </w:rPr>
              <w:t>инструмената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Композиције српског народног стваралаштва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Дела најстарије фолклорне традиције српског и других народа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Музика инспирисана фолклором</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ИЗВОЂЕЊЕ </w:t>
            </w:r>
            <w:r>
              <w:rPr>
                <w:color w:val="000000"/>
              </w:rPr>
              <w:t>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Певање и свирање песама (у Це – дуру)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Повисилица фис у песми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Певање и свирање обрађених песама и слушање музике</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w:t>
            </w:r>
            <w:r>
              <w:rPr>
                <w:color w:val="000000"/>
              </w:rPr>
              <w:lastRenderedPageBreak/>
              <w:t>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34.</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Празнично </w:t>
            </w:r>
            <w:r>
              <w:rPr>
                <w:color w:val="000000"/>
              </w:rPr>
              <w:t>расположење</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Најстарија фолклорна музичка традиција Србијe</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Дела фолклорне традиције српског и других народа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Народни инструменти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МУЗИЧКИ </w:t>
            </w:r>
            <w:r>
              <w:rPr>
                <w:color w:val="000000"/>
              </w:rPr>
              <w:t>ИНСТРУМЕНТИ</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Народни инструменти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фoлклoрних музичких дeлa различитих и нaрoднoсти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Квиз знања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Божанска природа музике</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Музика у храму и музика на двору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Примери различитих инструмената и музичких облика у античким цивилизацијама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Извођење </w:t>
            </w:r>
            <w:r>
              <w:rPr>
                <w:color w:val="000000"/>
              </w:rPr>
              <w:t>једноставних ритмичких и мелодијских мотива (у стилу) музике старих цивилизација певањем</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Улога и место музике у античким цивилизацијама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Реконструкција музичких догађаја у стилу старих </w:t>
            </w:r>
            <w:r>
              <w:rPr>
                <w:color w:val="000000"/>
              </w:rPr>
              <w:t>цивилизација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Појава првих нотација, пентатоника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Дурска и молска лествица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Елементи музичке изражајности – тoнскe бoje различитих глaсoва и </w:t>
            </w:r>
            <w:r>
              <w:rPr>
                <w:color w:val="000000"/>
              </w:rPr>
              <w:t>инструмeната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Мелодијске удараљке</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Хор и хорски гласови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утврђивање </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 певањем (хорска музика)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„Слике са изложбе” М. </w:t>
            </w:r>
            <w:r>
              <w:rPr>
                <w:color w:val="000000"/>
              </w:rPr>
              <w:t>Мусоргски</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природног a – мола кроз песму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Певање песме у а – молу природном</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„Пролеће” А. Вивалдија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Импрoвизaциja мeлoдиje нa зaдaти тeкст</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хармонског a-мола кроз песму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Свирање дeчиjих, нaрoдних и умeтничких композиција из нотног текста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пeсaмa и</w:t>
            </w:r>
            <w:r>
              <w:rPr>
                <w:color w:val="000000"/>
              </w:rPr>
              <w:t xml:space="preserve"> лaкших инструмeнтaлних дeлa</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Слушaњe крaтких инструмeнтaлних кoмпoзициja, дoмaћих и стрaних кoмпoзитoрa</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Свирaњe пeсaмa и лaкших инструмeнтaлних дeлa нa дечјим инструмeнтимa</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Двогласно музицирање (појам и извођење)</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Импрoвизaциja диjaлoгa нa дечјим инструмeнтимa</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и извођење музике</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Свирaњe и певање </w:t>
            </w:r>
            <w:r>
              <w:rPr>
                <w:color w:val="000000"/>
              </w:rPr>
              <w:t>пeсaмa и лaкших инструмeнтaлних дeлa по слуху</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и извођење музике</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Слушaњe вокалних, вoкaлнo – инструмeнтaлних и крaтких инструмeнтaлних кoмпoзициja, дoмaћих и стрaних </w:t>
            </w:r>
            <w:r>
              <w:rPr>
                <w:color w:val="000000"/>
              </w:rPr>
              <w:t>кoмпoзитoрa</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дeчиjих, нaрoдних и умeтничких композиција из нотног текста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Слушaњe вокалних, вoкaлнo – инструмeнтaлних и крaтких инструмeнтaлних кoмпoзициja, дoмaћих и стрaних </w:t>
            </w:r>
            <w:r>
              <w:rPr>
                <w:color w:val="000000"/>
              </w:rPr>
              <w:t>кoмпoзитoрa</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2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17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дeчjих, нaрoдних и умeтничких игара</w:t>
            </w:r>
          </w:p>
        </w:tc>
        <w:tc>
          <w:tcPr>
            <w:tcW w:w="83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ИСТОРИЈА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0"/>
        <w:gridCol w:w="1673"/>
        <w:gridCol w:w="3183"/>
        <w:gridCol w:w="2106"/>
      </w:tblGrid>
      <w:tr w:rsidR="006E430F">
        <w:trPr>
          <w:trHeight w:val="45"/>
          <w:tblCellSpacing w:w="0" w:type="auto"/>
        </w:trPr>
        <w:tc>
          <w:tcPr>
            <w:tcW w:w="21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w:t>
            </w:r>
            <w:r>
              <w:rPr>
                <w:color w:val="000000"/>
              </w:rPr>
              <w:t>ма</w:t>
            </w:r>
          </w:p>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19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ОСНОВИ ПРОУЧАВАЊА ПРОШЛОСТИ</w:t>
            </w:r>
          </w:p>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Шта је историја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Хронологија – </w:t>
            </w:r>
            <w:r>
              <w:rPr>
                <w:color w:val="000000"/>
              </w:rPr>
              <w:t>рачунање времена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Реконструисање прошлости</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Реконструисање прошлости</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9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ПРАИСТОРИЈА</w:t>
            </w:r>
          </w:p>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Праисторија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Праисторијске културе на централном Балкану </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Праисторија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9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СТАРИ ИСТОК</w:t>
            </w:r>
          </w:p>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Државе </w:t>
            </w:r>
            <w:r>
              <w:rPr>
                <w:color w:val="000000"/>
              </w:rPr>
              <w:t>Старог истока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Друштва Старог истока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Државе и друштва Старог истока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Култура народа Старог истока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Стари исток </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19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АНТИЧКА ГРЧКА</w:t>
            </w:r>
          </w:p>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Најстарији период грчке историје </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Најстарији период грчке историје</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Успон хеленских полиса – Спарта и Атина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Успон хеленских полиса – Спарта и Атина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Грчко – персијски ратови и Пелопонески рат</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Грчко – персијски ратови и Пелопонески рат</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Хеленска религија и уметност</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 наука и свакодневни живот старих Хелена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Хеленска култура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Хеленистичко доба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Хеленистичко доба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Античка Грчка и хеленистичко доба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19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АНТИЧКИ РИМ</w:t>
            </w:r>
          </w:p>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Настанак и уређење римске државе </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Успон Рима </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Настанак и успон Рима </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Рим у доба царства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Рим у </w:t>
            </w:r>
            <w:r>
              <w:rPr>
                <w:color w:val="000000"/>
              </w:rPr>
              <w:t>доба царства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Култура и свакодневни живот старих Римљана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Култура и свакодневни живот старих Римљана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Хришћанство</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Хришћанство</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Пад Западног римског царства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Пад </w:t>
            </w:r>
            <w:r>
              <w:rPr>
                <w:color w:val="000000"/>
              </w:rPr>
              <w:t>Западног римског царства</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3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64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Антички Рим</w:t>
            </w:r>
          </w:p>
        </w:tc>
        <w:tc>
          <w:tcPr>
            <w:tcW w:w="149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ГЕОГРАФИЈА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46"/>
        <w:gridCol w:w="1136"/>
        <w:gridCol w:w="3604"/>
        <w:gridCol w:w="2106"/>
      </w:tblGrid>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ГЕОГРАФИЈА</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 у географију</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Назив и историјски развој географије; предмет проучавања; подела и значај</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ВАСИОНА</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Васиона, звезде, сазвежђа, галаксије, Млечни пут</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Сунчев систем</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Васиона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географија, Васиона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 ЗЕМЉЕ, СТРУКТУРА ЊЕНЕ ПОВРШИНЕ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Облик и димензије Земље, распоред </w:t>
            </w:r>
            <w:r>
              <w:rPr>
                <w:color w:val="000000"/>
              </w:rPr>
              <w:t>копна и воде на Земљи, сила Земљине теже, глобус, полови и екватор</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ЗЕМЉИНА КРЕТАЊА</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 и димензије Земље, распоред копна и воде на Земљи, сила Земљине теже, глобус, полови и екватор</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Ротација Земље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ЗЕМЉИНА </w:t>
            </w:r>
            <w:r>
              <w:rPr>
                <w:color w:val="000000"/>
              </w:rPr>
              <w:lastRenderedPageBreak/>
              <w:t>КРЕТАЊА</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10.</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Револуција Земље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Ротација и револуција Земље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УНУТРАШЊА ГРАЂА И РЕЉЕФ ЗЕМЉЕ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Постанак и унутрашња грађа Земље, литосферне плоче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Вулканизам и земљотреси</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Постанак и унутрашња грађа Земље, </w:t>
            </w:r>
            <w:r>
              <w:rPr>
                <w:color w:val="000000"/>
              </w:rPr>
              <w:t>литосферне плоче, вулканизам и земљотреси</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Стене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Обликовање рељефа дејством унутрашњих Земљиних сила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Стене и обликовање рељефа дејством унутрашњих Земљиних сила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Обликовање рељефа дејством </w:t>
            </w:r>
            <w:r>
              <w:rPr>
                <w:color w:val="000000"/>
              </w:rPr>
              <w:t>спољашњих Земљиних сила – речна ерозија и акумулација, абразија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Обликовање рељефа дејством спољашњих Земљиних сила – еолска, ледничка, крашка ерозија и акумулација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Обликовање рељефа дејством спољашњих Земљиних сила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рељеф – позитивни и негативни утицаји</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Унутрашња грађа и рељеф Земље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ВАЗДУШНИ ОМОТАЧ ЗЕМЉЕ</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Атмосфера – састав, структура и значај</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Време и клима – временски елементи и појаве, </w:t>
            </w:r>
            <w:r>
              <w:rPr>
                <w:color w:val="000000"/>
              </w:rPr>
              <w:t>прогноза времена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Атмосфера – састав, структура и значај; време и клима: временски елементи и прогноза времена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Климатски чиниоци и основни типови климе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клима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Атмосфера – састав, </w:t>
            </w:r>
            <w:r>
              <w:rPr>
                <w:color w:val="000000"/>
              </w:rPr>
              <w:t>структура, климатски елементи и чиниоци, типови климе, човек и клима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 НА ЗЕМЉИ</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Светско море и његова хоризонтална подела, својства и кретање морске воде</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 на копну</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Светско море и његова </w:t>
            </w:r>
            <w:r>
              <w:rPr>
                <w:color w:val="000000"/>
              </w:rPr>
              <w:t>хоризонтална подела, својства и кретање морске воде;</w:t>
            </w:r>
          </w:p>
          <w:p w:rsidR="006E430F" w:rsidRDefault="00470948">
            <w:pPr>
              <w:spacing w:after="150"/>
            </w:pPr>
            <w:r>
              <w:rPr>
                <w:color w:val="000000"/>
              </w:rPr>
              <w:t>Воде на копну</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вода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 на Земљи</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48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БИЉНИ И ЖИВОТИЊСКИ СВЕТ НА ЗЕМЉИ</w:t>
            </w:r>
          </w:p>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Распрострањеност биљног и животињског света на Земљи</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Угроженост и заштита живог света</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48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857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Биљни и животињски свет на Земљи</w:t>
            </w:r>
          </w:p>
        </w:tc>
        <w:tc>
          <w:tcPr>
            <w:tcW w:w="86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МАТЕМАТИКА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12"/>
        <w:gridCol w:w="2516"/>
        <w:gridCol w:w="2058"/>
        <w:gridCol w:w="2106"/>
      </w:tblGrid>
      <w:tr w:rsidR="006E430F">
        <w:trPr>
          <w:trHeight w:val="45"/>
          <w:tblCellSpacing w:w="0" w:type="auto"/>
        </w:trPr>
        <w:tc>
          <w:tcPr>
            <w:tcW w:w="22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ПРИРОДНИ БРОЈЕВИ И ДЕЉИВОСТ</w:t>
            </w:r>
          </w:p>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Скуп природних бројева </w:t>
            </w:r>
            <w:r>
              <w:rPr>
                <w:i/>
                <w:color w:val="000000"/>
              </w:rPr>
              <w:t>N</w:t>
            </w:r>
            <w:r>
              <w:rPr>
                <w:color w:val="000000"/>
              </w:rPr>
              <w:t xml:space="preserve"> и скуп </w:t>
            </w:r>
            <w:r>
              <w:rPr>
                <w:i/>
                <w:color w:val="000000"/>
              </w:rPr>
              <w:t>N</w:t>
            </w:r>
            <w:r>
              <w:rPr>
                <w:color w:val="000000"/>
              </w:rPr>
              <w:t xml:space="preserve">0 </w:t>
            </w:r>
            <w:r>
              <w:rPr>
                <w:color w:val="000000"/>
              </w:rPr>
              <w:t xml:space="preserve">Основна својства операција у скупу </w:t>
            </w:r>
            <w:r>
              <w:rPr>
                <w:i/>
                <w:color w:val="000000"/>
              </w:rPr>
              <w:t>N</w:t>
            </w:r>
            <w:r>
              <w:rPr>
                <w:color w:val="000000"/>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Бројевни изрази у скупу </w:t>
            </w:r>
            <w:r>
              <w:rPr>
                <w:i/>
                <w:color w:val="000000"/>
              </w:rPr>
              <w:t>N0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Једначине у скупу </w:t>
            </w:r>
            <w:r>
              <w:rPr>
                <w:i/>
                <w:color w:val="000000"/>
              </w:rPr>
              <w:t>N</w:t>
            </w:r>
            <w:r>
              <w:rPr>
                <w:color w:val="000000"/>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Неједначине у скупу </w:t>
            </w:r>
            <w:r>
              <w:rPr>
                <w:i/>
                <w:color w:val="000000"/>
              </w:rPr>
              <w:t>N</w:t>
            </w:r>
            <w:r>
              <w:rPr>
                <w:color w:val="000000"/>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фигура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Иницијални тест</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Дељивост у скупу </w:t>
            </w:r>
            <w:r>
              <w:rPr>
                <w:i/>
                <w:color w:val="000000"/>
              </w:rPr>
              <w:t>N</w:t>
            </w:r>
            <w:r>
              <w:rPr>
                <w:color w:val="000000"/>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Дељивост у скупу </w:t>
            </w:r>
            <w:r>
              <w:rPr>
                <w:i/>
                <w:color w:val="000000"/>
              </w:rPr>
              <w:t>N</w:t>
            </w:r>
            <w:r>
              <w:rPr>
                <w:color w:val="000000"/>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Дељивост бројевима 2 и 5 и декадним јединицама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Дељивост бројевима 4 и 25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Дељивост декадним јединицама и бројевима 2, 4, 5 и 25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Дељивост </w:t>
            </w:r>
            <w:r>
              <w:rPr>
                <w:color w:val="000000"/>
              </w:rPr>
              <w:t>бројевима 3 и 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Дељивост бројевима 3 и 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правила дељивости</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Прости и сложени бројеви</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бројева на просте чиниоце</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Прости и сложени бројеви. Растављање бројева на </w:t>
            </w:r>
            <w:r>
              <w:rPr>
                <w:color w:val="000000"/>
              </w:rPr>
              <w:t>просте чиниоце</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дељивости</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дељивости</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Дељивост – контролна вежба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Највећи заједнички делилац</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Највећи заједнички делилац</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Најмањи заједнички </w:t>
            </w:r>
            <w:r>
              <w:rPr>
                <w:color w:val="000000"/>
              </w:rPr>
              <w:t>садржалац</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Најмањи заједнички садржалац</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НЗС, НЗД и примена дељивости</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Дељивост</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обележавање скупа. Венов дијаграм</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Празан скуп. Једнакост скупова. Подскуп</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Пресек и унија скупова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Разлика скупова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 и скуповне операције</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Скупови и скуповне операције</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писмени задатак</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51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првог писменог задатка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ОСНОВНИ ГЕОМЕТРИЈСКИ ПОЈМОВИ</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Тачка, права и раван</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Тачка и права, односи припадања и распореда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Однос правих у равни. Паралелност правих</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Једнакост дужи. Мерење дужи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Једнакост </w:t>
            </w:r>
            <w:r>
              <w:rPr>
                <w:color w:val="000000"/>
              </w:rPr>
              <w:lastRenderedPageBreak/>
              <w:t xml:space="preserve">дужи. </w:t>
            </w:r>
            <w:r>
              <w:rPr>
                <w:color w:val="000000"/>
              </w:rPr>
              <w:t>Мерење дужи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Област. Изломљена линија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Област. Изломљена линија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Кружница, круг, кружни лук и тетива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Узајамни положај кружнице и праве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Кружница и круг</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Преношење и надовезивање дужи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Преношење дужи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Централна симетрија. Паралелограм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централне симетрије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Централна симетрија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Вектор и транслација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Вектор и </w:t>
            </w:r>
            <w:r>
              <w:rPr>
                <w:color w:val="000000"/>
              </w:rPr>
              <w:t>транслација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Основни геометријски појмови – </w:t>
            </w:r>
            <w:r>
              <w:rPr>
                <w:color w:val="000000"/>
              </w:rPr>
              <w:lastRenderedPageBreak/>
              <w:t>контролна вежба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провера знања</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 ─ 1. ДЕО</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разломка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разломка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 и скраћивање разломака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Проширивање и скраћивање </w:t>
            </w:r>
            <w:r>
              <w:rPr>
                <w:color w:val="000000"/>
              </w:rPr>
              <w:t>разломака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разломака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разломака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разломака на бројевној полуправи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Децимални запис разломка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Децимални запис разломка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Заокругљивање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децималних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децималних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Превођење децималног записа у разломак</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Превођење децималног записа у разломак</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Превођење </w:t>
            </w:r>
            <w:r>
              <w:rPr>
                <w:color w:val="000000"/>
              </w:rPr>
              <w:lastRenderedPageBreak/>
              <w:t>разломaка у децималан запис</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УГАО</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угла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Угао, врсте углова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Централни угао и кружни лук</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Централни угао. Једнакост углова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 угао</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другог писменог задатка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углова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углова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углова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углова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Мерење </w:t>
            </w:r>
            <w:r>
              <w:rPr>
                <w:color w:val="000000"/>
              </w:rPr>
              <w:t>углова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углова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продубљивање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углова – коришћење мере угла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сабирање и одузимање углова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Суседни и упоредни углови – угао између две праве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Суседни и </w:t>
            </w:r>
            <w:r>
              <w:rPr>
                <w:color w:val="000000"/>
              </w:rPr>
              <w:t>упоредни углови – угао између две праве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Углови на трансверзали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Углови на трансверзали и углови са паралелним крацима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Транслација и углови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проширивање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Углови – контролна вежба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 ─ 2. ДЕО</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разломака једнаких именилаца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разломака различитих именилаца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разломака различитих именилаца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и одузимање </w:t>
            </w:r>
            <w:r>
              <w:rPr>
                <w:color w:val="000000"/>
              </w:rPr>
              <w:t>децималних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децималних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Сабирање и </w:t>
            </w:r>
            <w:r>
              <w:rPr>
                <w:color w:val="000000"/>
              </w:rPr>
              <w:lastRenderedPageBreak/>
              <w:t>одузимање децималних бројева и разломака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својства операције сабирања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Бројевни изрази са сабирањем и </w:t>
            </w:r>
            <w:r>
              <w:rPr>
                <w:color w:val="000000"/>
              </w:rPr>
              <w:t>одузимањем разломака и децималних бројева (примена)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непознатим сабирком, умањеником или умањиоцем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непознатим сабирком, умањеником или умањиоцем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Једначине са непознатим </w:t>
            </w:r>
            <w:r>
              <w:rPr>
                <w:color w:val="000000"/>
              </w:rPr>
              <w:t>сабирком, умањеником или умањиоцем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писмени задатак</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трећег писменог задатка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непознатим сабирком, умањеником или умањиоцем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Неједначине са </w:t>
            </w:r>
            <w:r>
              <w:rPr>
                <w:color w:val="000000"/>
              </w:rPr>
              <w:lastRenderedPageBreak/>
              <w:t>непознатим сабирком, умањеником или умањиоцем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и неједначине 1 – примена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и неједначине 2 – примена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и дељење децималног броја </w:t>
            </w:r>
            <w:r>
              <w:rPr>
                <w:color w:val="000000"/>
              </w:rPr>
              <w:t>декадном јединицом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децималних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децималних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децималног броја природним бројем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децималних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децималних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и дељење децималних бројева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разломака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w:t>
            </w:r>
            <w:r>
              <w:rPr>
                <w:color w:val="000000"/>
              </w:rPr>
              <w:lastRenderedPageBreak/>
              <w:t>разломака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разломака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разломака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множења разломака, бројевни изрази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 1. део</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 2. део</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са непознатим чиниоцем, дељеником или делиоцем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Сложеније једначине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Неједначине са непознатим чиниоцем, </w:t>
            </w:r>
            <w:r>
              <w:rPr>
                <w:color w:val="000000"/>
              </w:rPr>
              <w:t>дељеником или делиоцем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са непознатим чиниоцем, дељеником или делиоцем</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једначина и неједначина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 – контролна вежба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ОСНА СИМЕТРИЈА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Примери осне </w:t>
            </w:r>
            <w:r>
              <w:rPr>
                <w:color w:val="000000"/>
              </w:rPr>
              <w:t>симетрије и симетричне тачке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Симетричност двеју фигура у односу на праву</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Осна симетричност фигуре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Осна симетричност фигуре</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Симетрала дужи</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Симетрала дужи, конструкција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Симетрала угла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Симетрала угла, конструкција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симетрале дужи и симетрале угла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симетрале дужи и симетрале угла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Четврти писмени задатак</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РАЗЛОМЦИ ─ 3. ДЕО</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четвртог писменог задатка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Аритметичка средина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Размера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Аритметичка средина и размера</w:t>
            </w:r>
          </w:p>
        </w:tc>
        <w:tc>
          <w:tcPr>
            <w:tcW w:w="6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20"/>
        <w:jc w:val="center"/>
      </w:pPr>
      <w:r>
        <w:rPr>
          <w:b/>
          <w:color w:val="000000"/>
        </w:rPr>
        <w:t>БИОЛОГИЈА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31"/>
        <w:gridCol w:w="1257"/>
        <w:gridCol w:w="3198"/>
        <w:gridCol w:w="2106"/>
      </w:tblGrid>
      <w:tr w:rsidR="006E430F">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ПОРЕКЛО И </w:t>
            </w:r>
            <w:r>
              <w:rPr>
                <w:color w:val="000000"/>
              </w:rPr>
              <w:t>РАЗНОВРСНОСТ ЖИВОТА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Жива бића, нежива природа и биологија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Истраживање природе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Особине живих бића на примерима живих бића из моје околине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Организми су грађени од ћелија; једноћелијски, вишећелијски организми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Организми су грађени од ћелија; једноћелијски, вишећелијски организми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Груписање живих бића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Груписање живих бића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Ћелија и груписање живих бића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Исхрана, типови исхране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Храна као извор енергије и градивних супстанци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Храна као извор енергије и градивних супстанци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Исхрана – биљке, животиње, гљиве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Дисање – биљке, животиње, гљиве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Дисање као размена гасова у </w:t>
            </w:r>
            <w:r>
              <w:rPr>
                <w:color w:val="000000"/>
              </w:rPr>
              <w:t>различитим срединама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Излучивање – обрада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Излучивање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Исхрана, дисање, излучивање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Покретљивост – кретање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Покретљивост – кретање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Надражљивост</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Надражљивост</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Покретљивост и надражљивост</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 – полно и бесполно</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 – полно и бесполно</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Полно и вегетативно размножавање биљака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 и развој. Дужина живота биљака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 и развој. Дужина живота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Промене које човек пролази током развића, пубертет и полна зрелост – обрада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Промене које човек пролази током развића, пубертет и полна </w:t>
            </w:r>
            <w:r>
              <w:rPr>
                <w:color w:val="000000"/>
              </w:rPr>
              <w:t>зрелост</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Порекло и разноврсност живог света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на копну – услови живота, адаптације копнених врста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Копнене животиње и биљке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Живот у води – </w:t>
            </w:r>
            <w:r>
              <w:rPr>
                <w:color w:val="000000"/>
              </w:rPr>
              <w:t>услови живота, адаптације организама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Водене и амфибијске животиње, водене биљке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Сличности и разлике између копнене и водене животне средине и живог света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Живот под земљом – значај земљишта, </w:t>
            </w:r>
            <w:r>
              <w:rPr>
                <w:color w:val="000000"/>
              </w:rPr>
              <w:t>адаптације организама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Живи свет земљишта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Прилагођености организама на живот у води и на копну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Прилагођености условима животне средине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НАСЛЕЂИВАЊЕ И ЕВОЛУЦИЈА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Наследни материјал и наследне особине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Наследни материјал и наследне особине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Родитељи и потомци – полно и бесполно размножавање, наслеђивање јединствене комбинације гена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Узроци разноликости потомака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Родитељи и потомци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У</w:t>
            </w:r>
          </w:p>
          <w:p w:rsidR="006E430F" w:rsidRDefault="00470948">
            <w:pPr>
              <w:spacing w:after="150"/>
            </w:pPr>
            <w:r>
              <w:rPr>
                <w:color w:val="000000"/>
              </w:rPr>
              <w:t>ЕКОСИСТЕМУ</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Утицај фактора средине на биљке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Утицај фактора средине на биљке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Утицај фактора средине на животиње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Утицај фактора средине на животиње </w:t>
            </w:r>
            <w:r>
              <w:rPr>
                <w:b/>
                <w:color w:val="000000"/>
              </w:rPr>
              <w:t>–</w:t>
            </w:r>
            <w:r>
              <w:rPr>
                <w:color w:val="000000"/>
              </w:rPr>
              <w:t xml:space="preserve"> утврђивање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Заштита врста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Утицај људи на друга жива бића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Кућни љубимци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Гајење животиња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Гајење животиња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Значај биљака за </w:t>
            </w:r>
            <w:r>
              <w:rPr>
                <w:color w:val="000000"/>
              </w:rPr>
              <w:t>човека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хербаријума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Значај животиња и биљака за човека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у екосистему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ЗДРАВЉЕ</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Правилна исхрана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Правилна исхрана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Енергетски напици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Енергетски напици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Пушење – болест зависности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Пушење – болест зависности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Здравље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здравље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ПОРЕКЛО И РАЗНОВРСНОСТ ЖИВОТА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Порекло и разноврсност живог света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НАСЛЕЂИВАЊЕ И ЕВОЛУЦИЈА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Наслеђивање и еволуција и Живот у екосистему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ТЕХНИКА И ТЕХНОЛОГИЈА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96"/>
        <w:gridCol w:w="1168"/>
        <w:gridCol w:w="3322"/>
        <w:gridCol w:w="2506"/>
      </w:tblGrid>
      <w:tr w:rsidR="006E430F">
        <w:trPr>
          <w:trHeight w:val="45"/>
          <w:tblCellSpacing w:w="0" w:type="auto"/>
        </w:trPr>
        <w:tc>
          <w:tcPr>
            <w:tcW w:w="1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66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ЖИВОТНО И РАДНО ОКРУЖЕЊЕ</w:t>
            </w:r>
          </w:p>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улога и значај технике и технологије на развој друштва и животног окружења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Подручја човековог рада и производње, </w:t>
            </w:r>
            <w:r>
              <w:rPr>
                <w:color w:val="000000"/>
              </w:rPr>
              <w:t xml:space="preserve">занимања и </w:t>
            </w:r>
            <w:r>
              <w:rPr>
                <w:color w:val="000000"/>
              </w:rPr>
              <w:lastRenderedPageBreak/>
              <w:t>послови у области технике и технологије</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Правила понашања и рада у кабинету</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Организација радног места у кабинету и примена мера заштита на раду</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Коришћење техничких апарата и ИКТ уређаја у животном и </w:t>
            </w:r>
            <w:r>
              <w:rPr>
                <w:color w:val="000000"/>
              </w:rPr>
              <w:t>радном окружењу</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oбрада/утврђивање</w:t>
            </w:r>
          </w:p>
        </w:tc>
      </w:tr>
      <w:tr w:rsidR="006E430F">
        <w:trPr>
          <w:trHeight w:val="45"/>
          <w:tblCellSpacing w:w="0" w:type="auto"/>
        </w:trPr>
        <w:tc>
          <w:tcPr>
            <w:tcW w:w="166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w:t>
            </w:r>
          </w:p>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Улога, значај и историјски развој саобраћаја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саобраћаја и саобраћајних средстава према намени</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Професије у подручју рада саобраћаја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10–11.</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Употреба </w:t>
            </w:r>
            <w:r>
              <w:rPr>
                <w:color w:val="000000"/>
              </w:rPr>
              <w:t>информационих технологија у савременом саобраћају</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12–13.</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Саобраћајна сигнализација – изглед и правила поступања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Правила и прописи кретања пешака, возача бицикла и дечијих возила (ролери, скејт, тротинет) у </w:t>
            </w:r>
            <w:r>
              <w:rPr>
                <w:color w:val="000000"/>
              </w:rPr>
              <w:t>саобраћају – рачунарска симулација и саобраћајни полигон</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15–16.</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Правила и прописи кретања пешака, возача бицикла и дечијих возила (ролери, скејт, тротинет) у саобраћају – рачунарска симулација и саобраћајни полигон</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17–18.</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Обавезе и </w:t>
            </w:r>
            <w:r>
              <w:rPr>
                <w:color w:val="000000"/>
              </w:rPr>
              <w:t>одговорност деце као учесника у саобраћају</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19–20.</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Заштитна опрема потребна за безбедно управљање бициклом и дечијим возилима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обрада/утврђивање</w:t>
            </w:r>
          </w:p>
        </w:tc>
      </w:tr>
      <w:tr w:rsidR="006E430F">
        <w:trPr>
          <w:trHeight w:val="45"/>
          <w:tblCellSpacing w:w="0" w:type="auto"/>
        </w:trPr>
        <w:tc>
          <w:tcPr>
            <w:tcW w:w="166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 И ДИГИТ. ПИСМЕНОСТ</w:t>
            </w:r>
          </w:p>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Прибор за техничко цртање (оловка, гумица, лењир, </w:t>
            </w:r>
            <w:r>
              <w:rPr>
                <w:color w:val="000000"/>
              </w:rPr>
              <w:t>троугаоници, шестар)</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Формати цртежа (А3, А4). Размера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Типови и дебљине линија (пуна дебела линија, пуна танка линија, пуна танка линија извучена слободном руком, испрекидана танка линија, црта тачка црта танка линија)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Геометријско цртање (цртање паралелних правих, цртање нормале на дату праву, цртање углова помоћу лењира и троугаоника)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Геометријско цртање (цртање паралелних правих, цртање нормале на дату праву, цртање углова </w:t>
            </w:r>
            <w:r>
              <w:rPr>
                <w:color w:val="000000"/>
              </w:rPr>
              <w:t>помоћу лењира и троугаоника)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26–27.</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Елементи котирања (помоћна котна линија, котна линија, показна линија, котни завршетак, котни број – вредност)</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28–29.</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Цртање техничког цртежа са елементима (типови линија, размера и </w:t>
            </w:r>
            <w:r>
              <w:rPr>
                <w:color w:val="000000"/>
              </w:rPr>
              <w:t>котирање)</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Пренос података између ИКТ уређаја (рачунар, таблет, смартфон, дигитални фотоапарат)</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31–32.</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Апликација за дигиталну обраду слике. Операција подешавања осветљености и контраста слике, издвајање дела слике</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Креирање документа у програму за обраду текста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34–35.</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Форматирање текста, уметање слике и графике</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Интернет претрага и приступ онлајн ресурсима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166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РЕСУРСИ И ПРОИЗВОДЊА</w:t>
            </w:r>
          </w:p>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Природни ресурси на </w:t>
            </w:r>
            <w:r>
              <w:rPr>
                <w:color w:val="000000"/>
              </w:rPr>
              <w:t>Земљи: енергија и материјали</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Управљање отпадом (рециклажа; заштита животне средине)</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39–40.</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својства и примена природних материјала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41–42.</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Технологија прераде и обраде дрвета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43–44.</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Технологија прераде и обраде дрвета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Технологија прераде и обраде коже</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Текстилна технологија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47–48.</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Технологија производње папира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49–50.</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Поступци ручне обраде и спајања папира, текстила, коже и дрвета – </w:t>
            </w:r>
            <w:r>
              <w:rPr>
                <w:color w:val="000000"/>
              </w:rPr>
              <w:t xml:space="preserve">сечење/резање, спајање (лепљење) и заштита </w:t>
            </w:r>
            <w:r>
              <w:rPr>
                <w:color w:val="000000"/>
              </w:rPr>
              <w:lastRenderedPageBreak/>
              <w:t>(лакирање)</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51–52.</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Поступци ручне обраде и спајања папира, текстила, коже и дрвета – сечење/резање, спајање (лепљење) и заштита (лакирање)</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53–54.</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Коришћење алата и прибора за ручну обраду и спајање </w:t>
            </w:r>
            <w:r>
              <w:rPr>
                <w:color w:val="000000"/>
              </w:rPr>
              <w:t>наведених материјала – маказе, моделарска тестера, брусни папир, стега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55–56.</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Коришћење алата и прибора за ручну обраду и спајање наведених материјала – маказе, моделарска тестера, брусни папир, стега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вежба/утврђивање</w:t>
            </w:r>
          </w:p>
        </w:tc>
      </w:tr>
      <w:tr w:rsidR="006E430F">
        <w:trPr>
          <w:trHeight w:val="45"/>
          <w:tblCellSpacing w:w="0" w:type="auto"/>
        </w:trPr>
        <w:tc>
          <w:tcPr>
            <w:tcW w:w="166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w:t>
            </w:r>
          </w:p>
          <w:p w:rsidR="006E430F" w:rsidRDefault="00470948">
            <w:pPr>
              <w:spacing w:after="150"/>
            </w:pPr>
            <w:r>
              <w:rPr>
                <w:color w:val="000000"/>
              </w:rPr>
              <w:t>МОДЕЛОВАЊЕ</w:t>
            </w:r>
          </w:p>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57–58.</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предмета/модела ручном обрадом и спајањем папира и/или дрвета, текстила, коже коришћењем одговарајућих техника, поступака и алата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59–60.</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Израда предмета/модела ручном обрадом и спајањем папира и/или дрвета, </w:t>
            </w:r>
            <w:r>
              <w:rPr>
                <w:color w:val="000000"/>
              </w:rPr>
              <w:t>текстила, коже коришћењем одговарајућих техника, поступака и алата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61–62.</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предмета/модела ручном обрадом и спајањем папира и/или дрвета, текстила, коже коришћењем одговарајућих техника, поступака и алата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63–64.</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Израда </w:t>
            </w:r>
            <w:r>
              <w:rPr>
                <w:color w:val="000000"/>
              </w:rPr>
              <w:t xml:space="preserve">предмета/модела ручном обрадом и спајањем папира и/или дрвета, текстила, коже </w:t>
            </w:r>
            <w:r>
              <w:rPr>
                <w:color w:val="000000"/>
              </w:rPr>
              <w:lastRenderedPageBreak/>
              <w:t>коришћењем одговарајућих техника, поступака и алата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65–66.</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Израда предмета/модела ручном обрадом и спајањем папира и/или дрвета, текстила, коже коришћењем </w:t>
            </w:r>
            <w:r>
              <w:rPr>
                <w:color w:val="000000"/>
              </w:rPr>
              <w:t>одговарајућих техника, поступака и алата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67–68.</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предмета/модела ручном обрадом и спајањем папира и/или дрвета, текстила, коже коришћењем одговарајућих техника, поступака и алата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69–70.</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Приказивање идеје, поступка израде и </w:t>
            </w:r>
            <w:r>
              <w:rPr>
                <w:color w:val="000000"/>
              </w:rPr>
              <w:t>решења/производа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3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71–72.</w:t>
            </w:r>
          </w:p>
        </w:tc>
        <w:tc>
          <w:tcPr>
            <w:tcW w:w="83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Приказивање идеје, поступка израде и решења/производа</w:t>
            </w:r>
          </w:p>
        </w:tc>
        <w:tc>
          <w:tcPr>
            <w:tcW w:w="112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вежба/утврђивање</w:t>
            </w:r>
          </w:p>
        </w:tc>
      </w:tr>
    </w:tbl>
    <w:p w:rsidR="006E430F" w:rsidRDefault="00470948">
      <w:pPr>
        <w:spacing w:after="120"/>
        <w:jc w:val="center"/>
      </w:pPr>
      <w:r>
        <w:rPr>
          <w:b/>
          <w:color w:val="000000"/>
        </w:rPr>
        <w:t>ИНФОРМАТИКА И РАЧУНАРСТВО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71"/>
        <w:gridCol w:w="2318"/>
        <w:gridCol w:w="3343"/>
        <w:gridCol w:w="2160"/>
      </w:tblGrid>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6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област</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Типа часа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68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ИНФОРМАЦИОНО- КОМУНИКАЦИОНА ТЕХНОЛОГИЈА</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Информатика и </w:t>
            </w:r>
            <w:r>
              <w:rPr>
                <w:color w:val="000000"/>
              </w:rPr>
              <w:t>рачунарство у савременом животу</w:t>
            </w:r>
          </w:p>
          <w:p w:rsidR="006E430F" w:rsidRDefault="00470948">
            <w:pPr>
              <w:spacing w:after="150"/>
            </w:pPr>
            <w:r>
              <w:rPr>
                <w:color w:val="000000"/>
              </w:rPr>
              <w:t>– Предмет изучавања информатике и рачунара</w:t>
            </w:r>
          </w:p>
          <w:p w:rsidR="006E430F" w:rsidRDefault="00470948">
            <w:pPr>
              <w:spacing w:after="150"/>
            </w:pPr>
            <w:r>
              <w:rPr>
                <w:color w:val="000000"/>
              </w:rPr>
              <w:t>– Појмови податак и информација</w:t>
            </w:r>
          </w:p>
          <w:p w:rsidR="006E430F" w:rsidRDefault="00470948">
            <w:pPr>
              <w:spacing w:after="150"/>
            </w:pPr>
            <w:r>
              <w:rPr>
                <w:color w:val="000000"/>
              </w:rPr>
              <w:t>– Примена и утицај рачунара у савременом животу</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хардвера, софтвера и сервиса</w:t>
            </w:r>
          </w:p>
          <w:p w:rsidR="006E430F" w:rsidRDefault="00470948">
            <w:pPr>
              <w:spacing w:after="150"/>
            </w:pPr>
            <w:r>
              <w:rPr>
                <w:color w:val="000000"/>
              </w:rPr>
              <w:t>– Хардвер</w:t>
            </w:r>
          </w:p>
          <w:p w:rsidR="006E430F" w:rsidRDefault="00470948">
            <w:pPr>
              <w:spacing w:after="150"/>
            </w:pPr>
            <w:r>
              <w:rPr>
                <w:color w:val="000000"/>
              </w:rPr>
              <w:t>– Начин приказивања података</w:t>
            </w:r>
          </w:p>
          <w:p w:rsidR="006E430F" w:rsidRDefault="00470948">
            <w:pPr>
              <w:spacing w:after="150"/>
            </w:pPr>
            <w:r>
              <w:rPr>
                <w:color w:val="000000"/>
              </w:rPr>
              <w:lastRenderedPageBreak/>
              <w:t xml:space="preserve">– </w:t>
            </w:r>
            <w:r>
              <w:rPr>
                <w:color w:val="000000"/>
              </w:rPr>
              <w:t>Софтвер</w:t>
            </w:r>
          </w:p>
          <w:p w:rsidR="006E430F" w:rsidRDefault="00470948">
            <w:pPr>
              <w:spacing w:after="150"/>
            </w:pPr>
            <w:r>
              <w:rPr>
                <w:color w:val="000000"/>
              </w:rPr>
              <w:t>– Сервиси</w:t>
            </w:r>
          </w:p>
          <w:p w:rsidR="006E430F" w:rsidRDefault="00470948">
            <w:pPr>
              <w:spacing w:after="150"/>
            </w:pPr>
            <w:r>
              <w:rPr>
                <w:color w:val="000000"/>
              </w:rPr>
              <w:t>– Правилна употреба дигиталних уређаја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Подешавање радног окружења</w:t>
            </w:r>
          </w:p>
          <w:p w:rsidR="006E430F" w:rsidRDefault="00470948">
            <w:pPr>
              <w:spacing w:after="150"/>
            </w:pPr>
            <w:r>
              <w:rPr>
                <w:color w:val="000000"/>
              </w:rPr>
              <w:t>– Подешавање позадинске слике</w:t>
            </w:r>
          </w:p>
          <w:p w:rsidR="006E430F" w:rsidRDefault="00470948">
            <w:pPr>
              <w:spacing w:after="150"/>
            </w:pPr>
            <w:r>
              <w:rPr>
                <w:color w:val="000000"/>
              </w:rPr>
              <w:t>– Подешавање миша</w:t>
            </w:r>
          </w:p>
          <w:p w:rsidR="006E430F" w:rsidRDefault="00470948">
            <w:pPr>
              <w:spacing w:after="150"/>
            </w:pPr>
            <w:r>
              <w:rPr>
                <w:color w:val="000000"/>
              </w:rPr>
              <w:t>– Језичка подешавања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Подешавање радног окружења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Организација података на </w:t>
            </w:r>
            <w:r>
              <w:rPr>
                <w:color w:val="000000"/>
              </w:rPr>
              <w:t>рачунару</w:t>
            </w:r>
          </w:p>
          <w:p w:rsidR="006E430F" w:rsidRDefault="00470948">
            <w:pPr>
              <w:spacing w:after="150"/>
            </w:pPr>
            <w:r>
              <w:rPr>
                <w:color w:val="000000"/>
              </w:rPr>
              <w:t>– Креирање фасцикли</w:t>
            </w:r>
          </w:p>
          <w:p w:rsidR="006E430F" w:rsidRDefault="00470948">
            <w:pPr>
              <w:spacing w:after="150"/>
            </w:pPr>
            <w:r>
              <w:rPr>
                <w:color w:val="000000"/>
              </w:rPr>
              <w:t>– Копирање и премештање датотека и фасцикли</w:t>
            </w:r>
          </w:p>
          <w:p w:rsidR="006E430F" w:rsidRDefault="00470948">
            <w:pPr>
              <w:spacing w:after="150"/>
            </w:pPr>
            <w:r>
              <w:rPr>
                <w:color w:val="000000"/>
              </w:rPr>
              <w:t>– Промена имена датотека и фасцикли</w:t>
            </w:r>
          </w:p>
          <w:p w:rsidR="006E430F" w:rsidRDefault="00470948">
            <w:pPr>
              <w:spacing w:after="150"/>
            </w:pPr>
            <w:r>
              <w:rPr>
                <w:color w:val="000000"/>
              </w:rPr>
              <w:t>– Проналажење датотека и фасцикли</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Организација података на рачунару</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680"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сликама</w:t>
            </w:r>
          </w:p>
          <w:p w:rsidR="006E430F" w:rsidRDefault="00470948">
            <w:pPr>
              <w:spacing w:after="150"/>
            </w:pPr>
            <w:r>
              <w:rPr>
                <w:color w:val="000000"/>
              </w:rPr>
              <w:t xml:space="preserve">– Креирање слика у </w:t>
            </w:r>
            <w:r>
              <w:rPr>
                <w:color w:val="000000"/>
              </w:rPr>
              <w:t>изабраном програму за рад са сликама</w:t>
            </w:r>
          </w:p>
          <w:p w:rsidR="006E430F" w:rsidRDefault="00470948">
            <w:pPr>
              <w:spacing w:after="150"/>
            </w:pPr>
            <w:r>
              <w:rPr>
                <w:color w:val="000000"/>
              </w:rPr>
              <w:t>– Промена величине и оријентације слике</w:t>
            </w:r>
          </w:p>
          <w:p w:rsidR="006E430F" w:rsidRDefault="00470948">
            <w:pPr>
              <w:spacing w:after="150"/>
            </w:pPr>
            <w:r>
              <w:rPr>
                <w:color w:val="000000"/>
              </w:rPr>
              <w:t>– Опсецање слике</w:t>
            </w:r>
          </w:p>
          <w:p w:rsidR="006E430F" w:rsidRDefault="00470948">
            <w:pPr>
              <w:spacing w:after="150"/>
            </w:pPr>
            <w:r>
              <w:rPr>
                <w:color w:val="000000"/>
              </w:rPr>
              <w:t>– Меморијски простор који слика заузима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68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ИНФОРМАЦИОНО- КОМУНИКАЦИОНА </w:t>
            </w:r>
            <w:r>
              <w:rPr>
                <w:color w:val="000000"/>
              </w:rPr>
              <w:lastRenderedPageBreak/>
              <w:t>ТЕХНОЛОГИЈА</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Рад са сликом</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текстом</w:t>
            </w:r>
          </w:p>
          <w:p w:rsidR="006E430F" w:rsidRDefault="00470948">
            <w:pPr>
              <w:spacing w:after="150"/>
            </w:pPr>
            <w:r>
              <w:rPr>
                <w:color w:val="000000"/>
              </w:rPr>
              <w:lastRenderedPageBreak/>
              <w:t>– Унос текста</w:t>
            </w:r>
          </w:p>
          <w:p w:rsidR="006E430F" w:rsidRDefault="00470948">
            <w:pPr>
              <w:spacing w:after="150"/>
            </w:pPr>
            <w:r>
              <w:rPr>
                <w:color w:val="000000"/>
              </w:rPr>
              <w:t xml:space="preserve">– </w:t>
            </w:r>
            <w:r>
              <w:rPr>
                <w:color w:val="000000"/>
              </w:rPr>
              <w:t>Дигитални правопис</w:t>
            </w:r>
          </w:p>
          <w:p w:rsidR="006E430F" w:rsidRDefault="00470948">
            <w:pPr>
              <w:spacing w:after="150"/>
            </w:pPr>
            <w:r>
              <w:rPr>
                <w:color w:val="000000"/>
              </w:rPr>
              <w:t>– Обрада текста у програмима за рад са текстом</w:t>
            </w:r>
          </w:p>
          <w:p w:rsidR="006E430F" w:rsidRDefault="00470948">
            <w:pPr>
              <w:spacing w:after="150"/>
            </w:pPr>
            <w:r>
              <w:rPr>
                <w:color w:val="000000"/>
              </w:rPr>
              <w:t>– Уметање слике у текст</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Снимање звука и видео записа</w:t>
            </w:r>
          </w:p>
          <w:p w:rsidR="006E430F" w:rsidRDefault="00470948">
            <w:pPr>
              <w:spacing w:after="150"/>
            </w:pPr>
            <w:r>
              <w:rPr>
                <w:color w:val="000000"/>
              </w:rPr>
              <w:t>– Снимање звука и видео записа</w:t>
            </w:r>
          </w:p>
          <w:p w:rsidR="006E430F" w:rsidRDefault="00470948">
            <w:pPr>
              <w:spacing w:after="150"/>
            </w:pPr>
            <w:r>
              <w:rPr>
                <w:color w:val="000000"/>
              </w:rPr>
              <w:t>– Претварање (конверзија) типова звучних и видео фајлова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Снимање </w:t>
            </w:r>
            <w:r>
              <w:rPr>
                <w:color w:val="000000"/>
              </w:rPr>
              <w:t>звука и видео записа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Мултимедијалне презентације</w:t>
            </w:r>
          </w:p>
          <w:p w:rsidR="006E430F" w:rsidRDefault="00470948">
            <w:pPr>
              <w:spacing w:after="150"/>
            </w:pPr>
            <w:r>
              <w:rPr>
                <w:color w:val="000000"/>
              </w:rPr>
              <w:t>– Појам мултимедијалне презентације</w:t>
            </w:r>
          </w:p>
          <w:p w:rsidR="006E430F" w:rsidRDefault="00470948">
            <w:pPr>
              <w:spacing w:after="150"/>
            </w:pPr>
            <w:r>
              <w:rPr>
                <w:color w:val="000000"/>
              </w:rPr>
              <w:t>– Одлике квалитетне мултимедијалне презентације</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Креирање мултимедијалне презентације</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1</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68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ДИГИТАЛНА </w:t>
            </w:r>
            <w:r>
              <w:rPr>
                <w:color w:val="000000"/>
              </w:rPr>
              <w:t>ПИСМЕНОСТ</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Претраживање интернета</w:t>
            </w:r>
          </w:p>
          <w:p w:rsidR="006E430F" w:rsidRDefault="00470948">
            <w:pPr>
              <w:spacing w:after="150"/>
            </w:pPr>
            <w:r>
              <w:rPr>
                <w:color w:val="000000"/>
              </w:rPr>
              <w:t>– Интернет, веб – сајтови и веб – странице</w:t>
            </w:r>
          </w:p>
          <w:p w:rsidR="006E430F" w:rsidRDefault="00470948">
            <w:pPr>
              <w:spacing w:after="150"/>
            </w:pPr>
            <w:r>
              <w:rPr>
                <w:color w:val="000000"/>
              </w:rPr>
              <w:t>– Претраживање интернета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Информације на интернету, ауторска права и лиценце</w:t>
            </w:r>
          </w:p>
          <w:p w:rsidR="006E430F" w:rsidRDefault="00470948">
            <w:pPr>
              <w:spacing w:after="150"/>
            </w:pPr>
            <w:r>
              <w:rPr>
                <w:color w:val="000000"/>
              </w:rPr>
              <w:t>– Поузданост информација на интернету</w:t>
            </w:r>
          </w:p>
          <w:p w:rsidR="006E430F" w:rsidRDefault="00470948">
            <w:pPr>
              <w:spacing w:after="150"/>
            </w:pPr>
            <w:r>
              <w:rPr>
                <w:color w:val="000000"/>
              </w:rPr>
              <w:t xml:space="preserve">– Критички однос према информацијама на </w:t>
            </w:r>
            <w:r>
              <w:rPr>
                <w:color w:val="000000"/>
              </w:rPr>
              <w:lastRenderedPageBreak/>
              <w:t>интер</w:t>
            </w:r>
            <w:r>
              <w:rPr>
                <w:color w:val="000000"/>
              </w:rPr>
              <w:t>нету</w:t>
            </w:r>
          </w:p>
          <w:p w:rsidR="006E430F" w:rsidRDefault="00470948">
            <w:pPr>
              <w:spacing w:after="150"/>
            </w:pPr>
            <w:r>
              <w:rPr>
                <w:color w:val="000000"/>
              </w:rPr>
              <w:t>– Ауторска права и лиценце</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Безбедно понашање на интернету</w:t>
            </w:r>
          </w:p>
          <w:p w:rsidR="006E430F" w:rsidRDefault="00470948">
            <w:pPr>
              <w:spacing w:after="150"/>
            </w:pPr>
            <w:r>
              <w:rPr>
                <w:color w:val="000000"/>
              </w:rPr>
              <w:t>– Лични и онлајн идентитет</w:t>
            </w:r>
          </w:p>
          <w:p w:rsidR="006E430F" w:rsidRDefault="00470948">
            <w:pPr>
              <w:spacing w:after="150"/>
            </w:pPr>
            <w:r>
              <w:rPr>
                <w:color w:val="000000"/>
              </w:rPr>
              <w:t>– Одговорно понашање на интернету</w:t>
            </w:r>
          </w:p>
          <w:p w:rsidR="006E430F" w:rsidRDefault="00470948">
            <w:pPr>
              <w:spacing w:after="150"/>
            </w:pPr>
            <w:r>
              <w:rPr>
                <w:color w:val="000000"/>
              </w:rPr>
              <w:t>– Дигитално насиље</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68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ДИГИТАЛНА ПИСМЕНОСТ</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Коришћење дигиталних уређаја и здравље</w:t>
            </w:r>
          </w:p>
          <w:p w:rsidR="006E430F" w:rsidRDefault="00470948">
            <w:pPr>
              <w:spacing w:after="150"/>
            </w:pPr>
            <w:r>
              <w:rPr>
                <w:color w:val="000000"/>
              </w:rPr>
              <w:t xml:space="preserve">– Последице </w:t>
            </w:r>
            <w:r>
              <w:rPr>
                <w:color w:val="000000"/>
              </w:rPr>
              <w:t>прекомерне употребе дигиталних уређаја</w:t>
            </w:r>
          </w:p>
          <w:p w:rsidR="006E430F" w:rsidRDefault="00470948">
            <w:pPr>
              <w:spacing w:after="150"/>
            </w:pPr>
            <w:r>
              <w:rPr>
                <w:color w:val="000000"/>
              </w:rPr>
              <w:t>– Вежбе и поступци за очување здравља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2</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6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p w:rsidR="006E430F" w:rsidRDefault="00470948">
            <w:pPr>
              <w:spacing w:after="150"/>
            </w:pPr>
            <w:r>
              <w:rPr>
                <w:color w:val="000000"/>
              </w:rPr>
              <w:t>– Бирање теме пројекта</w:t>
            </w:r>
          </w:p>
          <w:p w:rsidR="006E430F" w:rsidRDefault="00470948">
            <w:pPr>
              <w:spacing w:after="150"/>
            </w:pPr>
            <w:r>
              <w:rPr>
                <w:color w:val="000000"/>
              </w:rPr>
              <w:t>– Подела на тимове</w:t>
            </w:r>
          </w:p>
          <w:p w:rsidR="006E430F" w:rsidRDefault="00470948">
            <w:pPr>
              <w:spacing w:after="150"/>
            </w:pPr>
            <w:r>
              <w:rPr>
                <w:color w:val="000000"/>
              </w:rPr>
              <w:t>– Пројектне активности</w:t>
            </w:r>
          </w:p>
          <w:p w:rsidR="006E430F" w:rsidRDefault="00470948">
            <w:pPr>
              <w:spacing w:after="150"/>
            </w:pPr>
            <w:r>
              <w:rPr>
                <w:color w:val="000000"/>
              </w:rPr>
              <w:t xml:space="preserve">– Представљање </w:t>
            </w:r>
            <w:r>
              <w:rPr>
                <w:color w:val="000000"/>
              </w:rPr>
              <w:t>резултата пројеката</w:t>
            </w:r>
          </w:p>
          <w:p w:rsidR="006E430F" w:rsidRDefault="00470948">
            <w:pPr>
              <w:spacing w:after="150"/>
            </w:pPr>
            <w:r>
              <w:rPr>
                <w:color w:val="000000"/>
              </w:rPr>
              <w:t>– Процена успешности пројекта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пројектне активности</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68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РАЧУНАРСТВО</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Решавање проблема</w:t>
            </w:r>
          </w:p>
          <w:p w:rsidR="006E430F" w:rsidRDefault="00470948">
            <w:pPr>
              <w:spacing w:after="150"/>
            </w:pPr>
            <w:r>
              <w:rPr>
                <w:color w:val="000000"/>
              </w:rPr>
              <w:t>– Решавање проблема</w:t>
            </w:r>
          </w:p>
          <w:p w:rsidR="006E430F" w:rsidRDefault="00470948">
            <w:pPr>
              <w:spacing w:after="150"/>
            </w:pPr>
            <w:r>
              <w:rPr>
                <w:color w:val="000000"/>
              </w:rPr>
              <w:t>– Појам алгоритма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Рачунарски програми</w:t>
            </w:r>
          </w:p>
          <w:p w:rsidR="006E430F" w:rsidRDefault="00470948">
            <w:pPr>
              <w:spacing w:after="150"/>
            </w:pPr>
            <w:r>
              <w:rPr>
                <w:color w:val="000000"/>
              </w:rPr>
              <w:t>– Рачунарски програми</w:t>
            </w:r>
          </w:p>
          <w:p w:rsidR="006E430F" w:rsidRDefault="00470948">
            <w:pPr>
              <w:spacing w:after="150"/>
            </w:pPr>
            <w:r>
              <w:rPr>
                <w:color w:val="000000"/>
              </w:rPr>
              <w:t>– Визуелни програмски језик Scratch</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SCRATCH – радно окружење</w:t>
            </w:r>
          </w:p>
          <w:p w:rsidR="006E430F" w:rsidRDefault="00470948">
            <w:pPr>
              <w:spacing w:after="150"/>
            </w:pPr>
            <w:r>
              <w:rPr>
                <w:color w:val="000000"/>
              </w:rPr>
              <w:t xml:space="preserve">– Инсталирање програмског </w:t>
            </w:r>
            <w:r>
              <w:rPr>
                <w:color w:val="000000"/>
              </w:rPr>
              <w:lastRenderedPageBreak/>
              <w:t>језика Scratch</w:t>
            </w:r>
          </w:p>
          <w:p w:rsidR="006E430F" w:rsidRDefault="00470948">
            <w:pPr>
              <w:spacing w:after="150"/>
            </w:pPr>
            <w:r>
              <w:rPr>
                <w:color w:val="000000"/>
              </w:rPr>
              <w:t>– Коришћење Scratch окружења на интернету</w:t>
            </w:r>
          </w:p>
          <w:p w:rsidR="006E430F" w:rsidRDefault="00470948">
            <w:pPr>
              <w:spacing w:after="150"/>
            </w:pPr>
            <w:r>
              <w:rPr>
                <w:color w:val="000000"/>
              </w:rPr>
              <w:t>– Позорница</w:t>
            </w:r>
          </w:p>
          <w:p w:rsidR="006E430F" w:rsidRDefault="00470948">
            <w:pPr>
              <w:spacing w:after="150"/>
            </w:pPr>
            <w:r>
              <w:rPr>
                <w:color w:val="000000"/>
              </w:rPr>
              <w:t>– Ликови</w:t>
            </w:r>
          </w:p>
          <w:p w:rsidR="006E430F" w:rsidRDefault="00470948">
            <w:pPr>
              <w:spacing w:after="150"/>
            </w:pPr>
            <w:r>
              <w:rPr>
                <w:color w:val="000000"/>
              </w:rPr>
              <w:t>– Положај лика на позорници</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680"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Scratch радно окружење</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68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РАЧУНАРСТВО</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Scratch – радно </w:t>
            </w:r>
            <w:r>
              <w:rPr>
                <w:color w:val="000000"/>
              </w:rPr>
              <w:t>окружење</w:t>
            </w:r>
          </w:p>
          <w:p w:rsidR="006E430F" w:rsidRDefault="00470948">
            <w:pPr>
              <w:spacing w:after="150"/>
            </w:pPr>
            <w:r>
              <w:rPr>
                <w:color w:val="000000"/>
              </w:rPr>
              <w:t>– Чување и отварање постојећих пројеката</w:t>
            </w:r>
          </w:p>
          <w:p w:rsidR="006E430F" w:rsidRDefault="00470948">
            <w:pPr>
              <w:spacing w:after="150"/>
            </w:pPr>
            <w:r>
              <w:rPr>
                <w:color w:val="000000"/>
              </w:rPr>
              <w:t>– Модификовање пројеката</w:t>
            </w:r>
          </w:p>
          <w:p w:rsidR="006E430F" w:rsidRDefault="00470948">
            <w:pPr>
              <w:spacing w:after="150"/>
            </w:pPr>
            <w:r>
              <w:rPr>
                <w:color w:val="000000"/>
              </w:rPr>
              <w:t>– Остава за блокове</w:t>
            </w:r>
          </w:p>
          <w:p w:rsidR="006E430F" w:rsidRDefault="00470948">
            <w:pPr>
              <w:spacing w:after="150"/>
            </w:pPr>
            <w:r>
              <w:rPr>
                <w:color w:val="000000"/>
              </w:rPr>
              <w:t>– Чување ликова, позадина, звукова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Scratch радно окружење</w:t>
            </w:r>
          </w:p>
          <w:p w:rsidR="006E430F" w:rsidRDefault="00470948">
            <w:pPr>
              <w:spacing w:after="150"/>
            </w:pPr>
            <w:r>
              <w:rPr>
                <w:color w:val="000000"/>
              </w:rPr>
              <w:t>– Позорница</w:t>
            </w:r>
          </w:p>
          <w:p w:rsidR="006E430F" w:rsidRDefault="00470948">
            <w:pPr>
              <w:spacing w:after="150"/>
            </w:pPr>
            <w:r>
              <w:rPr>
                <w:color w:val="000000"/>
              </w:rPr>
              <w:t>– Ликови</w:t>
            </w:r>
          </w:p>
          <w:p w:rsidR="006E430F" w:rsidRDefault="00470948">
            <w:pPr>
              <w:spacing w:after="150"/>
            </w:pPr>
            <w:r>
              <w:rPr>
                <w:color w:val="000000"/>
              </w:rPr>
              <w:t>– Положај лика на позорници</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Креирање </w:t>
            </w:r>
            <w:r>
              <w:rPr>
                <w:color w:val="000000"/>
              </w:rPr>
              <w:t>програма</w:t>
            </w:r>
          </w:p>
          <w:p w:rsidR="006E430F" w:rsidRDefault="00470948">
            <w:pPr>
              <w:spacing w:after="150"/>
            </w:pPr>
            <w:r>
              <w:rPr>
                <w:color w:val="000000"/>
              </w:rPr>
              <w:t>– Категорије блокова</w:t>
            </w:r>
          </w:p>
          <w:p w:rsidR="006E430F" w:rsidRDefault="00470948">
            <w:pPr>
              <w:spacing w:after="150"/>
            </w:pPr>
            <w:r>
              <w:rPr>
                <w:color w:val="000000"/>
              </w:rPr>
              <w:t>– Блокови у програмском језику Scratch</w:t>
            </w:r>
          </w:p>
          <w:p w:rsidR="006E430F" w:rsidRDefault="00470948">
            <w:pPr>
              <w:spacing w:after="150"/>
            </w:pPr>
            <w:r>
              <w:rPr>
                <w:color w:val="000000"/>
              </w:rPr>
              <w:t>– Повезивање блокова у програм</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Корњача графика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Циклуси</w:t>
            </w:r>
          </w:p>
          <w:p w:rsidR="006E430F" w:rsidRDefault="00470948">
            <w:pPr>
              <w:spacing w:after="150"/>
            </w:pPr>
            <w:r>
              <w:rPr>
                <w:color w:val="000000"/>
              </w:rPr>
              <w:t>– Понављање делова програма</w:t>
            </w:r>
          </w:p>
          <w:p w:rsidR="006E430F" w:rsidRDefault="00470948">
            <w:pPr>
              <w:spacing w:after="150"/>
            </w:pPr>
            <w:r>
              <w:rPr>
                <w:color w:val="000000"/>
              </w:rPr>
              <w:t>– Блокови понављања у Scratch окружењу</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30.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Одлучивање</w:t>
            </w:r>
          </w:p>
          <w:p w:rsidR="006E430F" w:rsidRDefault="00470948">
            <w:pPr>
              <w:spacing w:after="150"/>
            </w:pPr>
            <w:r>
              <w:rPr>
                <w:color w:val="000000"/>
              </w:rPr>
              <w:t>– Одлучивање у програмима</w:t>
            </w:r>
          </w:p>
          <w:p w:rsidR="006E430F" w:rsidRDefault="00470948">
            <w:pPr>
              <w:spacing w:after="150"/>
            </w:pPr>
            <w:r>
              <w:rPr>
                <w:color w:val="000000"/>
              </w:rPr>
              <w:t>– Оператори поређења</w:t>
            </w:r>
          </w:p>
          <w:p w:rsidR="006E430F" w:rsidRDefault="00470948">
            <w:pPr>
              <w:spacing w:after="150"/>
            </w:pPr>
            <w:r>
              <w:rPr>
                <w:color w:val="000000"/>
              </w:rPr>
              <w:t>– Логички оператори</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Променљиве</w:t>
            </w:r>
          </w:p>
          <w:p w:rsidR="006E430F" w:rsidRDefault="00470948">
            <w:pPr>
              <w:spacing w:after="150"/>
            </w:pPr>
            <w:r>
              <w:rPr>
                <w:color w:val="000000"/>
              </w:rPr>
              <w:t>– Чување међурезултата</w:t>
            </w:r>
          </w:p>
          <w:p w:rsidR="006E430F" w:rsidRDefault="00470948">
            <w:pPr>
              <w:spacing w:after="150"/>
            </w:pPr>
            <w:r>
              <w:rPr>
                <w:color w:val="000000"/>
              </w:rPr>
              <w:t>– Променљиве</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Аритметички оператори</w:t>
            </w:r>
          </w:p>
          <w:p w:rsidR="006E430F" w:rsidRDefault="00470948">
            <w:pPr>
              <w:spacing w:after="150"/>
            </w:pPr>
            <w:r>
              <w:rPr>
                <w:color w:val="000000"/>
              </w:rPr>
              <w:t>– Аритметички оператори</w:t>
            </w:r>
          </w:p>
          <w:p w:rsidR="006E430F" w:rsidRDefault="00470948">
            <w:pPr>
              <w:spacing w:after="150"/>
            </w:pPr>
            <w:r>
              <w:rPr>
                <w:color w:val="000000"/>
              </w:rPr>
              <w:t xml:space="preserve">– Рачунање у програмском језику </w:t>
            </w:r>
            <w:r>
              <w:rPr>
                <w:color w:val="000000"/>
              </w:rPr>
              <w:t>Scratch</w:t>
            </w:r>
          </w:p>
          <w:p w:rsidR="006E430F" w:rsidRDefault="00470948">
            <w:pPr>
              <w:spacing w:after="150"/>
            </w:pPr>
            <w:r>
              <w:rPr>
                <w:color w:val="000000"/>
              </w:rPr>
              <w:t>– Еуклидов алгоритам</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Задаци (циклуси, одлучивање, аритметички оператори)</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Листе</w:t>
            </w:r>
          </w:p>
          <w:p w:rsidR="006E430F" w:rsidRDefault="00470948">
            <w:pPr>
              <w:spacing w:after="150"/>
            </w:pPr>
            <w:r>
              <w:rPr>
                <w:color w:val="000000"/>
              </w:rPr>
              <w:t>– Чување већег броја података</w:t>
            </w:r>
          </w:p>
          <w:p w:rsidR="006E430F" w:rsidRDefault="00470948">
            <w:pPr>
              <w:spacing w:after="150"/>
            </w:pPr>
            <w:r>
              <w:rPr>
                <w:color w:val="000000"/>
              </w:rPr>
              <w:t>– Листе и њихова примена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6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РАЧУНАРСТВО</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3</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3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68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tc>
        <w:tc>
          <w:tcPr>
            <w:tcW w:w="91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p w:rsidR="006E430F" w:rsidRDefault="00470948">
            <w:pPr>
              <w:spacing w:after="150"/>
            </w:pPr>
            <w:r>
              <w:rPr>
                <w:color w:val="000000"/>
              </w:rPr>
              <w:t>– Бирање теме пројекта</w:t>
            </w:r>
          </w:p>
          <w:p w:rsidR="006E430F" w:rsidRDefault="00470948">
            <w:pPr>
              <w:spacing w:after="150"/>
            </w:pPr>
            <w:r>
              <w:rPr>
                <w:color w:val="000000"/>
              </w:rPr>
              <w:t>– Подела на тимове</w:t>
            </w:r>
          </w:p>
          <w:p w:rsidR="006E430F" w:rsidRDefault="00470948">
            <w:pPr>
              <w:spacing w:after="150"/>
            </w:pPr>
            <w:r>
              <w:rPr>
                <w:color w:val="000000"/>
              </w:rPr>
              <w:t>– Пројектне активности</w:t>
            </w:r>
          </w:p>
          <w:p w:rsidR="006E430F" w:rsidRDefault="00470948">
            <w:pPr>
              <w:spacing w:after="150"/>
            </w:pPr>
            <w:r>
              <w:rPr>
                <w:color w:val="000000"/>
              </w:rPr>
              <w:t>– Представљање резултата пројеката</w:t>
            </w:r>
          </w:p>
          <w:p w:rsidR="006E430F" w:rsidRDefault="00470948">
            <w:pPr>
              <w:spacing w:after="150"/>
            </w:pPr>
            <w:r>
              <w:rPr>
                <w:color w:val="000000"/>
              </w:rPr>
              <w:t>– Процена успешности пројекта</w:t>
            </w:r>
          </w:p>
        </w:tc>
        <w:tc>
          <w:tcPr>
            <w:tcW w:w="12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пројектне активности</w:t>
            </w:r>
          </w:p>
        </w:tc>
      </w:tr>
    </w:tbl>
    <w:p w:rsidR="006E430F" w:rsidRDefault="00470948">
      <w:pPr>
        <w:spacing w:after="120"/>
        <w:jc w:val="center"/>
      </w:pPr>
      <w:r>
        <w:rPr>
          <w:b/>
          <w:color w:val="000000"/>
        </w:rPr>
        <w:t>ШЕСТИ РАЗРЕД</w:t>
      </w:r>
    </w:p>
    <w:p w:rsidR="006E430F" w:rsidRDefault="00470948">
      <w:pPr>
        <w:spacing w:after="120"/>
        <w:jc w:val="center"/>
      </w:pPr>
      <w:r>
        <w:rPr>
          <w:b/>
          <w:color w:val="000000"/>
        </w:rPr>
        <w:t>СРПСКИ ЈЕЗИК И КЊИЖЕВНОСТ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71"/>
        <w:gridCol w:w="5722"/>
        <w:gridCol w:w="1599"/>
      </w:tblGrid>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 упознавање са наставним програмом</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Мирослав Антић: </w:t>
            </w:r>
            <w:r>
              <w:rPr>
                <w:i/>
                <w:color w:val="000000"/>
              </w:rPr>
              <w:t>Плава звезда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Градиво из 5. р. – књижевност</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Градиво из 5. р. – језик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Градиво из 5. р. – правопис</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Иницијални тест</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Исидора Секулић: </w:t>
            </w:r>
            <w:r>
              <w:rPr>
                <w:i/>
                <w:color w:val="000000"/>
              </w:rPr>
              <w:t>Буре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Гроздана Олујић: </w:t>
            </w:r>
            <w:r>
              <w:rPr>
                <w:i/>
                <w:color w:val="000000"/>
              </w:rPr>
              <w:t>Били су деца као и ти</w:t>
            </w:r>
            <w:r>
              <w:rPr>
                <w:color w:val="000000"/>
              </w:rPr>
              <w:t xml:space="preserve"> (избор – текст о Исидори Секулић)</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О чему маштам (или слична тема)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Подела речи по </w:t>
            </w:r>
            <w:r>
              <w:rPr>
                <w:color w:val="000000"/>
              </w:rPr>
              <w:t>настанку: просте речи и творенице; породица речи,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Уочавање корена речи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Саставни делови твореница (творбене основе, префикси и суфикси). Граматичка основа и граматички наставци у поређењу са творбеном основом и суфиксима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Иво Андрић: </w:t>
            </w:r>
            <w:r>
              <w:rPr>
                <w:i/>
                <w:color w:val="000000"/>
              </w:rPr>
              <w:t>Аска и вук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Иво Андрић: </w:t>
            </w:r>
            <w:r>
              <w:rPr>
                <w:i/>
                <w:color w:val="000000"/>
              </w:rPr>
              <w:t>Аска и вук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Творба речи помоћу префикса; творба речи слагањем.</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Лексикологија: аугментативи (са пејоративима), деминутиви (са хипокористицима).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Бранислав Нушић: </w:t>
            </w:r>
            <w:r>
              <w:rPr>
                <w:i/>
                <w:color w:val="000000"/>
              </w:rPr>
              <w:t>Аутобиографија</w:t>
            </w:r>
            <w:r>
              <w:rPr>
                <w:color w:val="000000"/>
              </w:rPr>
              <w:t xml:space="preserve"> – одломак </w:t>
            </w:r>
            <w:r>
              <w:rPr>
                <w:i/>
                <w:color w:val="000000"/>
              </w:rPr>
              <w:t>Географија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имена небеских тела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Бранислав Нушић: </w:t>
            </w:r>
            <w:r>
              <w:rPr>
                <w:i/>
                <w:color w:val="000000"/>
              </w:rPr>
              <w:t>Аутобиографија</w:t>
            </w:r>
            <w:r>
              <w:rPr>
                <w:color w:val="000000"/>
              </w:rPr>
              <w:t xml:space="preserve"> (одломак о падежима)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О дневнику читања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Грађење речи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Грађење речи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Петар Кочић: </w:t>
            </w:r>
            <w:r>
              <w:rPr>
                <w:i/>
                <w:color w:val="000000"/>
              </w:rPr>
              <w:t>Јаблан</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Петар Кочић: </w:t>
            </w:r>
            <w:r>
              <w:rPr>
                <w:i/>
                <w:color w:val="000000"/>
              </w:rPr>
              <w:t>Јаблан</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Настанак гласова и говорни органи; подела гласова: самогласници и сугласници (прави сугласници и сонанти)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Подела речи на слогове; слоготворно </w:t>
            </w:r>
            <w:r>
              <w:rPr>
                <w:i/>
                <w:color w:val="000000"/>
              </w:rPr>
              <w:t>р</w:t>
            </w:r>
            <w:r>
              <w:rPr>
                <w:b/>
                <w:color w:val="000000"/>
              </w:rPr>
              <w:t>.</w:t>
            </w:r>
            <w:r>
              <w:rPr>
                <w:color w:val="000000"/>
              </w:rPr>
              <w:t xml:space="preserve"> Подела сугласника по звучности и по месту изговора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Гласови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Јован Дучић: </w:t>
            </w:r>
            <w:r>
              <w:rPr>
                <w:i/>
                <w:color w:val="000000"/>
              </w:rPr>
              <w:t>Село</w:t>
            </w:r>
            <w:r>
              <w:rPr>
                <w:color w:val="000000"/>
              </w:rPr>
              <w:t xml:space="preserve"> </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Пејзаж (описивање статичких и динамичких појава у природи)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први писмени задатак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школски писмени задатак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првог школског писменог задатка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првог школског писменог задатка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Бранко Ћопић: </w:t>
            </w:r>
            <w:r>
              <w:rPr>
                <w:i/>
                <w:color w:val="000000"/>
              </w:rPr>
              <w:t>Орлови рано лете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Бранко Ћопић: </w:t>
            </w:r>
            <w:r>
              <w:rPr>
                <w:i/>
                <w:color w:val="000000"/>
              </w:rPr>
              <w:t>Орлови рано лете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Непостојано </w:t>
            </w:r>
            <w:r>
              <w:rPr>
                <w:i/>
                <w:color w:val="000000"/>
              </w:rPr>
              <w:t>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Промена </w:t>
            </w:r>
            <w:r>
              <w:rPr>
                <w:i/>
                <w:color w:val="000000"/>
              </w:rPr>
              <w:t>л</w:t>
            </w:r>
            <w:r>
              <w:rPr>
                <w:color w:val="000000"/>
              </w:rPr>
              <w:t xml:space="preserve"> у </w:t>
            </w:r>
            <w:r>
              <w:rPr>
                <w:i/>
                <w:color w:val="000000"/>
              </w:rPr>
              <w:t>о</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Непостојано А и промена </w:t>
            </w:r>
            <w:r>
              <w:rPr>
                <w:i/>
                <w:color w:val="000000"/>
              </w:rPr>
              <w:t>л</w:t>
            </w:r>
            <w:r>
              <w:rPr>
                <w:color w:val="000000"/>
              </w:rPr>
              <w:t xml:space="preserve"> у </w:t>
            </w:r>
            <w:r>
              <w:rPr>
                <w:i/>
                <w:color w:val="000000"/>
              </w:rPr>
              <w:t>о</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Стеван Раичковић: </w:t>
            </w:r>
            <w:r>
              <w:rPr>
                <w:i/>
                <w:color w:val="000000"/>
              </w:rPr>
              <w:t>Хвала сунцу, земљи, трави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Палатализација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Палатализација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Сергеј Јесењин: </w:t>
            </w:r>
            <w:r>
              <w:rPr>
                <w:i/>
                <w:color w:val="000000"/>
              </w:rPr>
              <w:t>Песма о керуши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Фигуративна значења речи или рецитовање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Сибиларизација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Сибиларизација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46.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Анђела Нанети: </w:t>
            </w:r>
            <w:r>
              <w:rPr>
                <w:i/>
                <w:color w:val="000000"/>
              </w:rPr>
              <w:t>Мој дека је био трешња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Анђела Нанети: </w:t>
            </w:r>
            <w:r>
              <w:rPr>
                <w:i/>
                <w:color w:val="000000"/>
              </w:rPr>
              <w:t>Мој дека је био трешња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Јотовање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Јотовање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Бранко Ћопић: </w:t>
            </w:r>
            <w:r>
              <w:rPr>
                <w:color w:val="000000"/>
              </w:rPr>
              <w:t>Чудесна справа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Владимир Стојиљковић: </w:t>
            </w:r>
            <w:r>
              <w:rPr>
                <w:i/>
                <w:color w:val="000000"/>
              </w:rPr>
              <w:t>Писмописац</w:t>
            </w:r>
            <w:r>
              <w:rPr>
                <w:color w:val="000000"/>
              </w:rPr>
              <w:t xml:space="preserve"> (</w:t>
            </w:r>
            <w:r>
              <w:rPr>
                <w:i/>
                <w:color w:val="000000"/>
              </w:rPr>
              <w:t>Писмо Бранку Ћопићу)</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Једначење сугласника по звучности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Једначење сугласника по звучности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Припрема за други школски писмени задатак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школски писмени задатак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другог школског писменог задатка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другог школског писменог задатка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Вук Караџић: Живот и обичаји народа српскога: </w:t>
            </w:r>
            <w:r>
              <w:rPr>
                <w:i/>
                <w:color w:val="000000"/>
              </w:rPr>
              <w:t>Божић</w:t>
            </w:r>
            <w:r>
              <w:rPr>
                <w:color w:val="000000"/>
              </w:rPr>
              <w:t xml:space="preserve"> (одломак); </w:t>
            </w:r>
            <w:r>
              <w:rPr>
                <w:i/>
                <w:color w:val="000000"/>
              </w:rPr>
              <w:t>Ђурђевдан</w:t>
            </w:r>
            <w:r>
              <w:rPr>
                <w:color w:val="000000"/>
              </w:rPr>
              <w:t xml:space="preserve"> (одломак); </w:t>
            </w:r>
            <w:r>
              <w:rPr>
                <w:i/>
                <w:color w:val="000000"/>
              </w:rPr>
              <w:t>Додоле, прпоруше и чароице</w:t>
            </w:r>
            <w:r>
              <w:rPr>
                <w:color w:val="000000"/>
              </w:rPr>
              <w:t xml:space="preserve"> (одломци)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Једначење сугласника по месту изговора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Једначење сугласника по месту изговора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Обредне лирске </w:t>
            </w:r>
            <w:r>
              <w:rPr>
                <w:color w:val="000000"/>
              </w:rPr>
              <w:t>народне песме (избор)</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Обредне лирске народне песме (избор)</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Губљење сугласника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Губљење сугласника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Весна Алексић: </w:t>
            </w:r>
            <w:r>
              <w:rPr>
                <w:i/>
                <w:color w:val="000000"/>
              </w:rPr>
              <w:t>Каљави коњ</w:t>
            </w:r>
            <w:r>
              <w:rPr>
                <w:color w:val="000000"/>
              </w:rPr>
              <w:t xml:space="preserve"> (</w:t>
            </w:r>
            <w:r>
              <w:rPr>
                <w:i/>
                <w:color w:val="000000"/>
              </w:rPr>
              <w:t>Прича о богињи Лади – Звездана вода</w:t>
            </w:r>
            <w:r>
              <w:rPr>
                <w:color w:val="000000"/>
              </w:rPr>
              <w:t>)</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Весна Алексић: </w:t>
            </w:r>
            <w:r>
              <w:rPr>
                <w:i/>
                <w:color w:val="000000"/>
              </w:rPr>
              <w:t>Каљави коњ</w:t>
            </w:r>
            <w:r>
              <w:rPr>
                <w:color w:val="000000"/>
              </w:rPr>
              <w:t xml:space="preserve"> (</w:t>
            </w:r>
            <w:r>
              <w:rPr>
                <w:i/>
                <w:color w:val="000000"/>
              </w:rPr>
              <w:t>Прича о богу Сварогу – Небески ковач</w:t>
            </w:r>
            <w:r>
              <w:rPr>
                <w:color w:val="000000"/>
              </w:rPr>
              <w:t xml:space="preserve"> и </w:t>
            </w:r>
            <w:r>
              <w:rPr>
                <w:i/>
                <w:color w:val="000000"/>
              </w:rPr>
              <w:t>Прича о богу Стрибору – Сеченско светло</w:t>
            </w:r>
            <w:r>
              <w:rPr>
                <w:color w:val="000000"/>
              </w:rPr>
              <w:t>)</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67.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Правописна решења у вези са гласовним променама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Гласовне промене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Гласовне промене – тест</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Ивана Брлић Мажуранић: </w:t>
            </w:r>
            <w:r>
              <w:rPr>
                <w:i/>
                <w:color w:val="000000"/>
              </w:rPr>
              <w:t>Приче из давнина – Шума Стриборова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Тиодор Росић: </w:t>
            </w:r>
            <w:r>
              <w:rPr>
                <w:i/>
                <w:color w:val="000000"/>
              </w:rPr>
              <w:t>Приче старог чаробњака</w:t>
            </w:r>
            <w:r>
              <w:rPr>
                <w:color w:val="000000"/>
              </w:rPr>
              <w:t xml:space="preserve"> (једна причa по избору)</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Говорна вежба: У постојбини Старих Словена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Реченица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Независне предикатске реченице ‒ појам комуникативне функције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Вељко Петровић: </w:t>
            </w:r>
            <w:r>
              <w:rPr>
                <w:i/>
                <w:color w:val="000000"/>
              </w:rPr>
              <w:t>Ратар</w:t>
            </w:r>
            <w:r>
              <w:rPr>
                <w:color w:val="000000"/>
              </w:rPr>
              <w:t xml:space="preserve"> / Алекса Шантић: </w:t>
            </w:r>
            <w:r>
              <w:rPr>
                <w:i/>
                <w:color w:val="000000"/>
              </w:rPr>
              <w:t>О, класје моје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Рецитовање: Вељко Петровић: </w:t>
            </w:r>
            <w:r>
              <w:rPr>
                <w:i/>
                <w:color w:val="000000"/>
              </w:rPr>
              <w:t>Ратар</w:t>
            </w:r>
            <w:r>
              <w:rPr>
                <w:color w:val="000000"/>
              </w:rPr>
              <w:t xml:space="preserve"> / Алекса Шантић: </w:t>
            </w:r>
            <w:r>
              <w:rPr>
                <w:i/>
                <w:color w:val="000000"/>
              </w:rPr>
              <w:t>О, класје моје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Подела на </w:t>
            </w:r>
            <w:r>
              <w:rPr>
                <w:color w:val="000000"/>
              </w:rPr>
              <w:t>обавештајне, упитне, заповедне, жељне и узвичне реченице.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о реченици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О Светом Сави (по избору и обрада песме Војислава Илића: </w:t>
            </w:r>
            <w:r>
              <w:rPr>
                <w:i/>
                <w:color w:val="000000"/>
              </w:rPr>
              <w:t>Свети Сава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градиво из првог </w:t>
            </w:r>
            <w:r>
              <w:rPr>
                <w:color w:val="000000"/>
              </w:rPr>
              <w:t>полугодишта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речи – понављање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о глаголском виду у роду; понављање о глаголским облицима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 Епске народне песме о Косовском боју (избор)</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 Епске народне песме о Косовском боју (избор)</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Глаголи: помоћни глаголи ЈЕСАМ, БИТИ, ХТЕТИ; инфинитивна и презентска основа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26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86.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Смрт Мајке Југовића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w:t>
            </w:r>
            <w:r>
              <w:rPr>
                <w:color w:val="000000"/>
              </w:rPr>
              <w:t>култура: Јунаци (или јунакиње) народних песама тематског круга о косовском боју</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Аорист</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Аорист</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Десанка Максимовић: </w:t>
            </w:r>
            <w:r>
              <w:rPr>
                <w:i/>
                <w:color w:val="000000"/>
              </w:rPr>
              <w:t>Грачаница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Имперфекат (само на нивоу препознавања; имперфекат глагола </w:t>
            </w:r>
            <w:r>
              <w:rPr>
                <w:i/>
                <w:color w:val="000000"/>
              </w:rPr>
              <w:t>бити</w:t>
            </w:r>
            <w:r>
              <w:rPr>
                <w:color w:val="000000"/>
              </w:rPr>
              <w:t>)</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Плусквамперфекат</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Ђура Јакшић: </w:t>
            </w:r>
            <w:r>
              <w:rPr>
                <w:i/>
                <w:color w:val="000000"/>
              </w:rPr>
              <w:t>Вече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Рецитовање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Имперфекат и плусквамперфекат</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песма: </w:t>
            </w:r>
            <w:r>
              <w:rPr>
                <w:i/>
                <w:color w:val="000000"/>
              </w:rPr>
              <w:t xml:space="preserve">Марко Краљевић укида </w:t>
            </w:r>
            <w:r>
              <w:rPr>
                <w:i/>
                <w:color w:val="000000"/>
              </w:rPr>
              <w:t>свадбарину</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Глаголска времена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 писање глаголских облика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о глаголским облицима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 Епске народне песме о Марку Краљевићу (избор)</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Епске </w:t>
            </w:r>
            <w:r>
              <w:rPr>
                <w:color w:val="000000"/>
              </w:rPr>
              <w:t>народне песме о Марку Краљевићу (избор)</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трећи школски писмени задатак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школски писмени задатак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трећег школског писменог задатка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трећег ш</w:t>
            </w:r>
            <w:r>
              <w:rPr>
                <w:color w:val="000000"/>
              </w:rPr>
              <w:t>колског писменог задатка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Културно – историјско предање (нпр. </w:t>
            </w:r>
            <w:r>
              <w:rPr>
                <w:i/>
                <w:color w:val="000000"/>
              </w:rPr>
              <w:t>Смрт Марка Краљевића</w:t>
            </w:r>
            <w:r>
              <w:rPr>
                <w:color w:val="000000"/>
              </w:rPr>
              <w:t>)</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Светлана Велмар Јанковић: </w:t>
            </w:r>
            <w:r>
              <w:rPr>
                <w:i/>
                <w:color w:val="000000"/>
              </w:rPr>
              <w:t>Сирото ждребе</w:t>
            </w:r>
            <w:r>
              <w:rPr>
                <w:color w:val="000000"/>
              </w:rPr>
              <w:t xml:space="preserve"> (из </w:t>
            </w:r>
            <w:r>
              <w:rPr>
                <w:i/>
                <w:color w:val="000000"/>
              </w:rPr>
              <w:t>Књиге за Марка)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Владислава Војновић: </w:t>
            </w:r>
            <w:r>
              <w:rPr>
                <w:i/>
                <w:color w:val="000000"/>
              </w:rPr>
              <w:t>Приче из главе</w:t>
            </w:r>
            <w:r>
              <w:rPr>
                <w:color w:val="000000"/>
              </w:rPr>
              <w:t xml:space="preserve"> (прича </w:t>
            </w:r>
            <w:r>
              <w:rPr>
                <w:i/>
                <w:color w:val="000000"/>
              </w:rPr>
              <w:t>Позориште –</w:t>
            </w:r>
            <w:r>
              <w:rPr>
                <w:color w:val="000000"/>
              </w:rPr>
              <w:t xml:space="preserve"> одломци)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109.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Епски лик Марка Краљевића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Заменице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Заменице: неличне именичке заменице (односно – упитне, неодређене, опште, одричне)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Правопис: </w:t>
            </w:r>
            <w:r>
              <w:rPr>
                <w:color w:val="000000"/>
              </w:rPr>
              <w:t>писање одричних заменица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Ференц Молнар: </w:t>
            </w:r>
            <w:r>
              <w:rPr>
                <w:i/>
                <w:color w:val="000000"/>
              </w:rPr>
              <w:t>Дечаци Павлове улице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Ференц Молнар: </w:t>
            </w:r>
            <w:r>
              <w:rPr>
                <w:i/>
                <w:color w:val="000000"/>
              </w:rPr>
              <w:t>Дечаци Павлове улице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Придевске заменице: односно – упитне, </w:t>
            </w:r>
            <w:r>
              <w:rPr>
                <w:color w:val="000000"/>
              </w:rPr>
              <w:t>неодређене, опште, одричне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Милован Данојлић: </w:t>
            </w:r>
            <w:r>
              <w:rPr>
                <w:i/>
                <w:color w:val="000000"/>
              </w:rPr>
              <w:t>Овај дечак зове се Пепо Крста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Антон Павлович Чехов: </w:t>
            </w:r>
            <w:r>
              <w:rPr>
                <w:i/>
                <w:color w:val="000000"/>
              </w:rPr>
              <w:t>Вањка</w:t>
            </w:r>
            <w:r>
              <w:rPr>
                <w:color w:val="000000"/>
              </w:rPr>
              <w:t xml:space="preserve"> / Итало Калвино: </w:t>
            </w:r>
            <w:r>
              <w:rPr>
                <w:i/>
                <w:color w:val="000000"/>
              </w:rPr>
              <w:t>Шума на ауто – путу</w:t>
            </w:r>
            <w:r>
              <w:rPr>
                <w:color w:val="000000"/>
              </w:rPr>
              <w:t xml:space="preserve"> (из збирке прича </w:t>
            </w:r>
            <w:r>
              <w:rPr>
                <w:i/>
                <w:color w:val="000000"/>
              </w:rPr>
              <w:t>Марковалдо или годишња доба у граду</w:t>
            </w:r>
            <w:r>
              <w:rPr>
                <w:color w:val="000000"/>
              </w:rPr>
              <w:t>)</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Антон Павлович Чехов: </w:t>
            </w:r>
            <w:r>
              <w:rPr>
                <w:i/>
                <w:color w:val="000000"/>
              </w:rPr>
              <w:t>В</w:t>
            </w:r>
            <w:r>
              <w:rPr>
                <w:i/>
                <w:color w:val="000000"/>
              </w:rPr>
              <w:t>ањка</w:t>
            </w:r>
            <w:r>
              <w:rPr>
                <w:color w:val="000000"/>
              </w:rPr>
              <w:t xml:space="preserve"> / Итало Калвино: </w:t>
            </w:r>
            <w:r>
              <w:rPr>
                <w:i/>
                <w:color w:val="000000"/>
              </w:rPr>
              <w:t>Шума на ауто – путу</w:t>
            </w:r>
            <w:r>
              <w:rPr>
                <w:color w:val="000000"/>
              </w:rPr>
              <w:t xml:space="preserve"> (из збирке прича </w:t>
            </w:r>
            <w:r>
              <w:rPr>
                <w:i/>
                <w:color w:val="000000"/>
              </w:rPr>
              <w:t>Марковалдо или годишња доба у граду</w:t>
            </w:r>
            <w:r>
              <w:rPr>
                <w:color w:val="000000"/>
              </w:rPr>
              <w:t>)</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Текстови са социјалном тематиком</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Придевске заменице: присвојне (с нагласком на употребу заменице </w:t>
            </w:r>
            <w:r>
              <w:rPr>
                <w:i/>
                <w:color w:val="000000"/>
              </w:rPr>
              <w:t>свој</w:t>
            </w:r>
            <w:r>
              <w:rPr>
                <w:color w:val="000000"/>
              </w:rPr>
              <w:t>), показне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Граматичке категорије заменица: род, број, падеж и лице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Правопис: Писање именичких и придевских одричних заменица са предлозима. Писање заменице </w:t>
            </w:r>
            <w:r>
              <w:rPr>
                <w:i/>
                <w:color w:val="000000"/>
              </w:rPr>
              <w:t>Ваш</w:t>
            </w:r>
            <w:r>
              <w:rPr>
                <w:color w:val="000000"/>
              </w:rPr>
              <w:t xml:space="preserve"> ве</w:t>
            </w:r>
            <w:r>
              <w:rPr>
                <w:color w:val="000000"/>
              </w:rPr>
              <w:t>ликим почетним словом</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Заменице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Коста Трифковић: </w:t>
            </w:r>
            <w:r>
              <w:rPr>
                <w:i/>
                <w:color w:val="000000"/>
              </w:rPr>
              <w:t>Избирачица</w:t>
            </w:r>
            <w:r>
              <w:rPr>
                <w:color w:val="000000"/>
              </w:rPr>
              <w:t xml:space="preserve"> (одломак)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Најзанимљивији књижевни лик из овогодишње лектире</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Припрема за четврти школски </w:t>
            </w:r>
            <w:r>
              <w:rPr>
                <w:color w:val="000000"/>
              </w:rPr>
              <w:t xml:space="preserve">писмени задатак </w:t>
            </w:r>
            <w:r>
              <w:rPr>
                <w:color w:val="000000"/>
              </w:rPr>
              <w:lastRenderedPageBreak/>
              <w:t>(препорука: Обавештење, вест; извештај)</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Четврти школски писмени задатак (препорука: Извештај)</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четвртог школског писменог задатка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Исправак четвртог школског писменог </w:t>
            </w:r>
            <w:r>
              <w:rPr>
                <w:color w:val="000000"/>
              </w:rPr>
              <w:t>задатка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Дуги и кратки акценти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Бранислав Нушић: </w:t>
            </w:r>
            <w:r>
              <w:rPr>
                <w:i/>
                <w:color w:val="000000"/>
              </w:rPr>
              <w:t>Аналфабета</w:t>
            </w:r>
            <w:r>
              <w:rPr>
                <w:color w:val="000000"/>
              </w:rPr>
              <w:t xml:space="preserve"> (одломак)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Бранислав Нушић: </w:t>
            </w:r>
            <w:r>
              <w:rPr>
                <w:i/>
                <w:color w:val="000000"/>
              </w:rPr>
              <w:t>Аналфабета</w:t>
            </w:r>
            <w:r>
              <w:rPr>
                <w:color w:val="000000"/>
              </w:rPr>
              <w:t xml:space="preserve"> (одломак)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Правилан изговор гласова: ч, ћ, џ, ч, р (и понављање поделе </w:t>
            </w:r>
            <w:r>
              <w:rPr>
                <w:color w:val="000000"/>
              </w:rPr>
              <w:t>гласова и гласовних промена)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Миодраг Станисављевић: </w:t>
            </w:r>
            <w:r>
              <w:rPr>
                <w:i/>
                <w:color w:val="000000"/>
              </w:rPr>
              <w:t>И ми трку за коња имамо</w:t>
            </w:r>
            <w:r>
              <w:rPr>
                <w:color w:val="000000"/>
              </w:rPr>
              <w:t xml:space="preserve"> (одломак)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Миодраг Станисављевић: </w:t>
            </w:r>
            <w:r>
              <w:rPr>
                <w:i/>
                <w:color w:val="000000"/>
              </w:rPr>
              <w:t>И ми трку за коња имамо</w:t>
            </w:r>
            <w:r>
              <w:rPr>
                <w:color w:val="000000"/>
              </w:rPr>
              <w:t xml:space="preserve"> (одломак)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Грађење речи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Хенрик Сјенкијевич: </w:t>
            </w:r>
            <w:r>
              <w:rPr>
                <w:i/>
                <w:color w:val="000000"/>
              </w:rPr>
              <w:t>Кроз пустињу и прашуму / Џек</w:t>
            </w:r>
            <w:r>
              <w:rPr>
                <w:color w:val="000000"/>
              </w:rPr>
              <w:t xml:space="preserve"> Лондон: </w:t>
            </w:r>
            <w:r>
              <w:rPr>
                <w:i/>
                <w:color w:val="000000"/>
              </w:rPr>
              <w:t>Зов дивљине</w:t>
            </w:r>
            <w:r>
              <w:rPr>
                <w:color w:val="000000"/>
              </w:rPr>
              <w:t xml:space="preserve"> / </w:t>
            </w:r>
            <w:r>
              <w:rPr>
                <w:i/>
                <w:color w:val="000000"/>
              </w:rPr>
              <w:t>Бели очњак</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Никола Тесла: </w:t>
            </w:r>
            <w:r>
              <w:rPr>
                <w:i/>
                <w:color w:val="000000"/>
              </w:rPr>
              <w:t>Моји изуми</w:t>
            </w:r>
            <w:r>
              <w:rPr>
                <w:color w:val="000000"/>
              </w:rPr>
              <w:t xml:space="preserve"> (поглавље по избору)</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Заменице, глаголски облици</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Реј Бредбери: </w:t>
            </w:r>
            <w:r>
              <w:rPr>
                <w:i/>
                <w:color w:val="000000"/>
              </w:rPr>
              <w:t>Маслачково вино</w:t>
            </w:r>
            <w:r>
              <w:rPr>
                <w:color w:val="000000"/>
              </w:rPr>
              <w:t xml:space="preserve"> (избор) / Џејмс Крис: </w:t>
            </w:r>
            <w:r>
              <w:rPr>
                <w:i/>
                <w:color w:val="000000"/>
              </w:rPr>
              <w:t>Тим Талир или Продати смех</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 растављање речи на крају реда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Реченица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 завршни тест</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103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Списак лектире за 7. разред; упутство за </w:t>
            </w:r>
            <w:r>
              <w:rPr>
                <w:color w:val="000000"/>
              </w:rPr>
              <w:t>вођење дневника читања током лета.</w:t>
            </w:r>
          </w:p>
        </w:tc>
        <w:tc>
          <w:tcPr>
            <w:tcW w:w="1358"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bl>
    <w:p w:rsidR="006E430F" w:rsidRDefault="00470948">
      <w:pPr>
        <w:spacing w:after="150"/>
      </w:pPr>
      <w:r>
        <w:rPr>
          <w:color w:val="000000"/>
        </w:rPr>
        <w:t>НАПОМЕНА:</w:t>
      </w:r>
    </w:p>
    <w:p w:rsidR="006E430F" w:rsidRDefault="00470948">
      <w:pPr>
        <w:spacing w:after="150"/>
      </w:pPr>
      <w:r>
        <w:rPr>
          <w:color w:val="000000"/>
        </w:rPr>
        <w:lastRenderedPageBreak/>
        <w:t xml:space="preserve">Наставник може прилагодити план потребама одељења. Уколико сматра да је за неки час предвиђено више часова обраде него што је потребно, може на тим часовима (или делу часа) радити језичку културу (у складу са </w:t>
      </w:r>
      <w:r>
        <w:rPr>
          <w:color w:val="000000"/>
        </w:rPr>
        <w:t>програмом наставе и учења) или књижевно дело из изборног дела. Уместо књижевних дела која су у изборном делу, наставник може радити друга дела по свом избору или те часове искористити за часове језика или језичке културе.</w:t>
      </w:r>
    </w:p>
    <w:p w:rsidR="006E430F" w:rsidRDefault="00470948">
      <w:pPr>
        <w:spacing w:after="120"/>
        <w:jc w:val="center"/>
      </w:pPr>
      <w:r>
        <w:rPr>
          <w:b/>
          <w:color w:val="000000"/>
        </w:rPr>
        <w:t>СТРАНИ ЈЕЗИК – ЕНГЛЕСКИ ЈЕЗИК</w:t>
      </w:r>
    </w:p>
    <w:p w:rsidR="006E430F" w:rsidRDefault="00470948">
      <w:pPr>
        <w:spacing w:after="150"/>
      </w:pPr>
      <w:r>
        <w:rPr>
          <w:b/>
          <w:color w:val="000000"/>
        </w:rPr>
        <w:t>Напо</w:t>
      </w:r>
      <w:r>
        <w:rPr>
          <w:b/>
          <w:color w:val="000000"/>
        </w:rPr>
        <w:t>мене:</w:t>
      </w:r>
      <w:r>
        <w:rPr>
          <w:color w:val="000000"/>
        </w:rPr>
        <w:t xml:space="preserve"> Због природе предмета наставне јединице су дате према комуникативним функцијама (КФ) које су дате у програму наставе и учења за наведене разреде. Наставници ће комуникативне функције сместити у одговарајући контекст и насловљавати наставне јединице у</w:t>
      </w:r>
      <w:r>
        <w:rPr>
          <w:color w:val="000000"/>
        </w:rPr>
        <w:t xml:space="preserve"> складу са расположивим наставним средствима. Једна иста комуникативна функција може више пута бити обрађена, уз различите језичке садржаје, Предложени језички садржаји служе као препорука и могу бити проширивани у складу са расположивим наставним материја</w:t>
      </w:r>
      <w:r>
        <w:rPr>
          <w:color w:val="000000"/>
        </w:rPr>
        <w:t>лом и контекстом.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2"/>
        <w:gridCol w:w="2302"/>
        <w:gridCol w:w="2106"/>
        <w:gridCol w:w="3692"/>
      </w:tblGrid>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 (комуникативна функција)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c>
          <w:tcPr>
            <w:tcW w:w="116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Препоручени садржаји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Поздрављање и представљање себе и других и тражење / давање основних информација о себи и другима.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уводни час/ обнављање градива из </w:t>
            </w:r>
            <w:r>
              <w:rPr>
                <w:color w:val="000000"/>
              </w:rPr>
              <w:t>претходног разреда</w:t>
            </w:r>
          </w:p>
        </w:tc>
        <w:tc>
          <w:tcPr>
            <w:tcW w:w="1165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Основни садржаји које би требало обрадити током месеца септембра и које би ученици требало да усвоје:</w:t>
            </w:r>
          </w:p>
          <w:p w:rsidR="006E430F" w:rsidRDefault="00470948">
            <w:pPr>
              <w:spacing w:after="150"/>
            </w:pPr>
            <w:r>
              <w:rPr>
                <w:i/>
                <w:color w:val="000000"/>
              </w:rPr>
              <w:t>What’s your first/last name/surname? Jack, this is Andrew. He’s the new boy in our class. Hi Andrew. Nice to meet you. I’m glad to meet</w:t>
            </w:r>
            <w:r>
              <w:rPr>
                <w:i/>
                <w:color w:val="000000"/>
              </w:rPr>
              <w:t xml:space="preserve"> you too. What’s your nickname? It’s Andy. Where do you live? I live in Sunny Street. This is my/ your/ his/ their/our/her… My grandparent’s house. Sophie and Hannah’s mum.</w:t>
            </w:r>
          </w:p>
          <w:p w:rsidR="006E430F" w:rsidRDefault="00470948">
            <w:pPr>
              <w:spacing w:after="150"/>
            </w:pPr>
            <w:r>
              <w:rPr>
                <w:i/>
                <w:color w:val="000000"/>
              </w:rPr>
              <w:t>What does Emma look like? She looks gorgeous. She’s the prettiest girl in our class</w:t>
            </w:r>
            <w:r>
              <w:rPr>
                <w:i/>
                <w:color w:val="000000"/>
              </w:rPr>
              <w:t xml:space="preserve">. What’s he like? He’s smart and hard – working. Noah doesn’t care about anyone. He’s is selfish. My friend is sporty and good – </w:t>
            </w:r>
            <w:r>
              <w:rPr>
                <w:i/>
                <w:color w:val="000000"/>
              </w:rPr>
              <w:lastRenderedPageBreak/>
              <w:t>looking, but he is very shy. Her clothes are cool! Samuel is as tall as his brother/not as(so) tall as his father. They usually</w:t>
            </w:r>
            <w:r>
              <w:rPr>
                <w:i/>
                <w:color w:val="000000"/>
              </w:rPr>
              <w:t xml:space="preserve"> play games in their free time. Does James play any musical instruments? Yes, he does. No, he doesn’t. How many languages do you speak? What time do you usually wake up on school days? My sister doesn’t eat fish. My mum doesn’t like games.</w:t>
            </w:r>
          </w:p>
          <w:p w:rsidR="006E430F" w:rsidRDefault="00470948">
            <w:pPr>
              <w:spacing w:after="150"/>
            </w:pPr>
            <w:r>
              <w:rPr>
                <w:i/>
                <w:color w:val="000000"/>
              </w:rPr>
              <w:t>What are you doi</w:t>
            </w:r>
            <w:r>
              <w:rPr>
                <w:i/>
                <w:color w:val="000000"/>
              </w:rPr>
              <w:t xml:space="preserve">ng today? I’m going to the swimming pool. We can go to the cinema? What are you doing next weekend? Do you want to come to my party? Yes, I’d love to. When is it? At 7.30 on Saturday. Do you fancy/How about a game of tennis this afternoon? Sorry. I can’t. </w:t>
            </w:r>
            <w:r>
              <w:rPr>
                <w:i/>
                <w:color w:val="000000"/>
              </w:rPr>
              <w:t>I’ve got a dance class. Shall we go to the sports centre today? Good idea. See you there at 6.00 pm.</w:t>
            </w:r>
          </w:p>
          <w:p w:rsidR="006E430F" w:rsidRDefault="00470948">
            <w:pPr>
              <w:spacing w:after="150"/>
            </w:pPr>
            <w:r>
              <w:rPr>
                <w:i/>
                <w:color w:val="000000"/>
              </w:rPr>
              <w:t>How about trying my new computer game this morning? I’m afraid I can’t. I’m looking after my little sister.</w:t>
            </w:r>
          </w:p>
          <w:p w:rsidR="006E430F" w:rsidRDefault="00470948">
            <w:pPr>
              <w:spacing w:after="150"/>
            </w:pPr>
            <w:r>
              <w:rPr>
                <w:i/>
                <w:color w:val="000000"/>
              </w:rPr>
              <w:t>The Present Simple Tense</w:t>
            </w:r>
            <w:r>
              <w:rPr>
                <w:color w:val="000000"/>
              </w:rPr>
              <w:t xml:space="preserve"> за изражавање сталних </w:t>
            </w:r>
            <w:r>
              <w:rPr>
                <w:color w:val="000000"/>
              </w:rPr>
              <w:t>и уобичајених радњи</w:t>
            </w:r>
          </w:p>
          <w:p w:rsidR="006E430F" w:rsidRDefault="00470948">
            <w:pPr>
              <w:spacing w:after="150"/>
            </w:pPr>
            <w:r>
              <w:rPr>
                <w:i/>
                <w:color w:val="000000"/>
              </w:rPr>
              <w:t>The Past Simple Tense</w:t>
            </w:r>
            <w:r>
              <w:rPr>
                <w:color w:val="000000"/>
              </w:rPr>
              <w:t xml:space="preserve"> глагола </w:t>
            </w:r>
            <w:r>
              <w:rPr>
                <w:i/>
                <w:color w:val="000000"/>
              </w:rPr>
              <w:t>to be</w:t>
            </w:r>
            <w:r>
              <w:rPr>
                <w:color w:val="000000"/>
              </w:rPr>
              <w:t xml:space="preserve"> и осталих глагола Питања са </w:t>
            </w:r>
            <w:r>
              <w:rPr>
                <w:i/>
                <w:color w:val="000000"/>
              </w:rPr>
              <w:t>Who/What/Where/When/Why…</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color w:val="000000"/>
              </w:rPr>
              <w:t xml:space="preserve">Саксонски генитив са именицом у једнини и множини (правилна и неправилна множина) – </w:t>
            </w:r>
            <w:r>
              <w:rPr>
                <w:i/>
                <w:color w:val="000000"/>
              </w:rPr>
              <w:t>my friend’s/</w:t>
            </w:r>
            <w:r>
              <w:rPr>
                <w:color w:val="000000"/>
              </w:rPr>
              <w:t xml:space="preserve"> </w:t>
            </w:r>
            <w:r>
              <w:rPr>
                <w:i/>
                <w:color w:val="000000"/>
              </w:rPr>
              <w:t>friends’/ children’s b</w:t>
            </w:r>
            <w:r>
              <w:rPr>
                <w:i/>
                <w:color w:val="000000"/>
              </w:rPr>
              <w:t>ooks</w:t>
            </w:r>
          </w:p>
          <w:p w:rsidR="006E430F" w:rsidRDefault="00470948">
            <w:pPr>
              <w:spacing w:after="150"/>
            </w:pPr>
            <w:r>
              <w:rPr>
                <w:color w:val="000000"/>
              </w:rPr>
              <w:lastRenderedPageBreak/>
              <w:t xml:space="preserve">Изрази: </w:t>
            </w:r>
            <w:r>
              <w:rPr>
                <w:i/>
                <w:color w:val="000000"/>
              </w:rPr>
              <w:t>How about… What about…? Why don’t we… Would you like… Do you want… Shall we… Let’s...</w:t>
            </w:r>
          </w:p>
          <w:p w:rsidR="006E430F" w:rsidRDefault="00470948">
            <w:pPr>
              <w:spacing w:after="150"/>
            </w:pPr>
            <w:r>
              <w:rPr>
                <w:i/>
                <w:color w:val="000000"/>
              </w:rPr>
              <w:t>Let’s...</w:t>
            </w:r>
          </w:p>
          <w:p w:rsidR="006E430F" w:rsidRDefault="00470948">
            <w:pPr>
              <w:spacing w:after="150"/>
            </w:pPr>
            <w:r>
              <w:rPr>
                <w:b/>
                <w:color w:val="000000"/>
              </w:rPr>
              <w:t>Основни садржаји које би требало обрадити током месеца октобра и које би ученици требало да усвоје:</w:t>
            </w:r>
          </w:p>
          <w:p w:rsidR="006E430F" w:rsidRDefault="00470948">
            <w:pPr>
              <w:spacing w:after="150"/>
            </w:pPr>
            <w:r>
              <w:rPr>
                <w:i/>
                <w:color w:val="000000"/>
              </w:rPr>
              <w:t xml:space="preserve">What does Emma look like? What’s he like? </w:t>
            </w:r>
            <w:r>
              <w:rPr>
                <w:i/>
                <w:color w:val="000000"/>
              </w:rPr>
              <w:t>He’s smart and hard – working. Noah doesn’t care about anyone. He’s is selfish. My friend is sporty and good – looking, but he is very shy.</w:t>
            </w:r>
          </w:p>
          <w:p w:rsidR="006E430F" w:rsidRDefault="00470948">
            <w:pPr>
              <w:spacing w:after="150"/>
            </w:pPr>
            <w:r>
              <w:rPr>
                <w:i/>
                <w:color w:val="000000"/>
              </w:rPr>
              <w:t>I’m cleaning the floor in my room. (now/ at the moment) They are cleaning the windows. She isn’t coming.</w:t>
            </w:r>
          </w:p>
          <w:p w:rsidR="006E430F" w:rsidRDefault="00470948">
            <w:pPr>
              <w:spacing w:after="150"/>
            </w:pPr>
            <w:r>
              <w:rPr>
                <w:i/>
                <w:color w:val="000000"/>
              </w:rPr>
              <w:t>They usuall</w:t>
            </w:r>
            <w:r>
              <w:rPr>
                <w:i/>
                <w:color w:val="000000"/>
              </w:rPr>
              <w:t>y play games in their free time. What time do you usually wake up on school days?</w:t>
            </w:r>
          </w:p>
          <w:p w:rsidR="006E430F" w:rsidRDefault="00470948">
            <w:pPr>
              <w:spacing w:after="150"/>
            </w:pPr>
            <w:r>
              <w:rPr>
                <w:i/>
                <w:color w:val="000000"/>
              </w:rPr>
              <w:t>What are you doing today? I’m going to the swimming pool.</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себе и другог уз коришћење једноставнијих језичких средства; размена једноставнијих информација лич</w:t>
            </w:r>
            <w:r>
              <w:rPr>
                <w:color w:val="000000"/>
              </w:rPr>
              <w:t>не природе, изражавање припадања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Представљање себе и другог уз коришћење </w:t>
            </w:r>
            <w:r>
              <w:rPr>
                <w:color w:val="000000"/>
              </w:rPr>
              <w:lastRenderedPageBreak/>
              <w:t>једноставнијих језичких средства; размена једноставнијих информација личне природе, изражавање припадања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уобичајених радњи у </w:t>
            </w:r>
            <w:r>
              <w:rPr>
                <w:color w:val="000000"/>
              </w:rPr>
              <w:t>садашњости, бића, предмета и појава, изражавање допадања и не допадања, постављање питања и 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радње у садашњости, бића, предмета и појава, изражавање допадања и не допадања, постављање питања и </w:t>
            </w:r>
            <w:r>
              <w:rPr>
                <w:color w:val="000000"/>
              </w:rPr>
              <w:t>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Изношење предлога и савета, упућивање позива за учешће у заједничкој активности и реаговање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7.</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Изношење предлога и савета, упућивање позива за учешће у заједничкој активности и </w:t>
            </w:r>
            <w:r>
              <w:rPr>
                <w:color w:val="000000"/>
              </w:rPr>
              <w:t>реаговање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Прихватање/ одбијање предлога и давање одговарајућег оправдања/ изговора; постављање питања и давање одговора уз поштовање основних норми учтивости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обрада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карактеристика бића, предмета, места, појава, радњи, стања и збивања; изношење предлога и савета, упућивање позива за учешће у заједничкој активности и реаговање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карактеристика бића, предмета, </w:t>
            </w:r>
            <w:r>
              <w:rPr>
                <w:color w:val="000000"/>
              </w:rPr>
              <w:t xml:space="preserve">места, појава, </w:t>
            </w:r>
            <w:r>
              <w:rPr>
                <w:color w:val="000000"/>
              </w:rPr>
              <w:lastRenderedPageBreak/>
              <w:t>радњи, стања и збивања; изношење предлога и савета, упућивање позива за учешће у заједничкој активности и реаговање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тренутних и привремених радњи у садашњости, бића, предмета и појава, изражавање до</w:t>
            </w:r>
            <w:r>
              <w:rPr>
                <w:color w:val="000000"/>
              </w:rPr>
              <w:t>падања и не допадања, постављање питања и 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тренутних и привремених радњи у садашњости, бића, предмета и појава, изражавање допадања и не допадања, постављање питања и 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утврђивање</w:t>
            </w:r>
          </w:p>
        </w:tc>
        <w:tc>
          <w:tcPr>
            <w:tcW w:w="1165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Do you want to come to my party? Remember, you must do your project this month.</w:t>
            </w:r>
          </w:p>
          <w:p w:rsidR="006E430F" w:rsidRDefault="00470948">
            <w:pPr>
              <w:spacing w:after="150"/>
            </w:pPr>
            <w:r>
              <w:rPr>
                <w:i/>
                <w:color w:val="000000"/>
              </w:rPr>
              <w:t>You mustn’t shout in the library. We have to wear school uniforms. We don’t have to do homework every day.</w:t>
            </w:r>
          </w:p>
          <w:p w:rsidR="006E430F" w:rsidRDefault="00470948">
            <w:pPr>
              <w:spacing w:after="150"/>
            </w:pPr>
            <w:r>
              <w:rPr>
                <w:i/>
                <w:color w:val="000000"/>
              </w:rPr>
              <w:t>I love working with people. I don’t like skiing. I’m bad a</w:t>
            </w:r>
            <w:r>
              <w:rPr>
                <w:i/>
                <w:color w:val="000000"/>
              </w:rPr>
              <w:t>t it. What do/don’t you like doing? My favourite sport is tennis.</w:t>
            </w:r>
          </w:p>
          <w:p w:rsidR="006E430F" w:rsidRDefault="00470948">
            <w:pPr>
              <w:spacing w:after="150"/>
            </w:pPr>
            <w:r>
              <w:rPr>
                <w:i/>
                <w:color w:val="000000"/>
              </w:rPr>
              <w:t>The Present Simple Tense</w:t>
            </w:r>
            <w:r>
              <w:rPr>
                <w:color w:val="000000"/>
              </w:rPr>
              <w:t xml:space="preserve"> за изражавање сталних и уобичајених радњи</w:t>
            </w:r>
          </w:p>
          <w:p w:rsidR="006E430F" w:rsidRDefault="00470948">
            <w:pPr>
              <w:spacing w:after="150"/>
            </w:pPr>
            <w:r>
              <w:rPr>
                <w:color w:val="000000"/>
              </w:rPr>
              <w:t xml:space="preserve">Модални глаголи </w:t>
            </w:r>
            <w:r>
              <w:rPr>
                <w:i/>
                <w:color w:val="000000"/>
              </w:rPr>
              <w:t>must /mustn’t / have to /don’t have to</w:t>
            </w:r>
          </w:p>
          <w:p w:rsidR="006E430F" w:rsidRDefault="00470948">
            <w:pPr>
              <w:spacing w:after="150"/>
            </w:pPr>
            <w:r>
              <w:rPr>
                <w:i/>
                <w:color w:val="000000"/>
              </w:rPr>
              <w:lastRenderedPageBreak/>
              <w:t>The Present Continuous</w:t>
            </w:r>
            <w:r>
              <w:rPr>
                <w:color w:val="000000"/>
              </w:rPr>
              <w:t xml:space="preserve"> за изражавање тренутних и привремених радњи</w:t>
            </w:r>
          </w:p>
          <w:p w:rsidR="006E430F" w:rsidRDefault="00470948">
            <w:pPr>
              <w:spacing w:after="150"/>
            </w:pPr>
            <w:r>
              <w:rPr>
                <w:i/>
                <w:color w:val="000000"/>
              </w:rPr>
              <w:t>T</w:t>
            </w:r>
            <w:r>
              <w:rPr>
                <w:i/>
                <w:color w:val="000000"/>
              </w:rPr>
              <w:t>he Present Simple Tense</w:t>
            </w:r>
            <w:r>
              <w:rPr>
                <w:color w:val="000000"/>
              </w:rPr>
              <w:t xml:space="preserve"> и </w:t>
            </w:r>
            <w:r>
              <w:rPr>
                <w:i/>
                <w:color w:val="000000"/>
              </w:rPr>
              <w:t>The Present Continuous Tense</w:t>
            </w:r>
            <w:r>
              <w:rPr>
                <w:color w:val="000000"/>
              </w:rPr>
              <w:t xml:space="preserve"> за изражавање појава, радњи, стања и збивања у садашњости</w:t>
            </w:r>
          </w:p>
          <w:p w:rsidR="006E430F" w:rsidRDefault="00470948">
            <w:pPr>
              <w:spacing w:after="150"/>
            </w:pPr>
            <w:r>
              <w:rPr>
                <w:color w:val="000000"/>
              </w:rPr>
              <w:t xml:space="preserve">Глаголи </w:t>
            </w:r>
            <w:r>
              <w:rPr>
                <w:i/>
                <w:color w:val="000000"/>
              </w:rPr>
              <w:t>like/love/hate/enjoy/can’t</w:t>
            </w:r>
          </w:p>
          <w:p w:rsidR="006E430F" w:rsidRDefault="00470948">
            <w:pPr>
              <w:spacing w:after="150"/>
            </w:pPr>
            <w:r>
              <w:rPr>
                <w:color w:val="000000"/>
              </w:rPr>
              <w:t xml:space="preserve">Питања са </w:t>
            </w:r>
            <w:r>
              <w:rPr>
                <w:i/>
                <w:color w:val="000000"/>
              </w:rPr>
              <w:t>Who/What/Where/When/Why…</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b/>
                <w:color w:val="000000"/>
              </w:rPr>
              <w:t>Основни садржаји које би требало обрадити ток</w:t>
            </w:r>
            <w:r>
              <w:rPr>
                <w:b/>
                <w:color w:val="000000"/>
              </w:rPr>
              <w:t>ом месеца новембра и које би ученици требало да усвоје:</w:t>
            </w:r>
          </w:p>
          <w:p w:rsidR="006E430F" w:rsidRDefault="00470948">
            <w:pPr>
              <w:spacing w:after="150"/>
            </w:pPr>
            <w:r>
              <w:rPr>
                <w:i/>
                <w:color w:val="000000"/>
              </w:rPr>
              <w:t>Where were you born? I was ten when I moved to London.</w:t>
            </w:r>
          </w:p>
          <w:p w:rsidR="006E430F" w:rsidRDefault="00470948">
            <w:pPr>
              <w:spacing w:after="150"/>
            </w:pPr>
            <w:r>
              <w:rPr>
                <w:i/>
                <w:color w:val="000000"/>
              </w:rPr>
              <w:t xml:space="preserve">They watched different film scenes. She gave the key to Marko. He didn’t want to go out. Did she have a good time there? What did you do last </w:t>
            </w:r>
            <w:r>
              <w:rPr>
                <w:i/>
                <w:color w:val="000000"/>
              </w:rPr>
              <w:t>night?</w:t>
            </w:r>
          </w:p>
          <w:p w:rsidR="006E430F" w:rsidRDefault="00470948">
            <w:pPr>
              <w:spacing w:after="150"/>
            </w:pPr>
            <w:r>
              <w:rPr>
                <w:i/>
                <w:color w:val="000000"/>
              </w:rPr>
              <w:t>The Past Simple Tense</w:t>
            </w:r>
            <w:r>
              <w:rPr>
                <w:color w:val="000000"/>
              </w:rPr>
              <w:t xml:space="preserve"> глагола </w:t>
            </w:r>
            <w:r>
              <w:rPr>
                <w:i/>
                <w:color w:val="000000"/>
              </w:rPr>
              <w:t>to be</w:t>
            </w:r>
            <w:r>
              <w:rPr>
                <w:color w:val="000000"/>
              </w:rPr>
              <w:t xml:space="preserve"> и осталих глагола</w:t>
            </w:r>
          </w:p>
          <w:p w:rsidR="006E430F" w:rsidRDefault="00470948">
            <w:pPr>
              <w:spacing w:after="150"/>
            </w:pPr>
            <w:r>
              <w:rPr>
                <w:color w:val="000000"/>
              </w:rPr>
              <w:t xml:space="preserve">Питања са </w:t>
            </w:r>
            <w:r>
              <w:rPr>
                <w:i/>
                <w:color w:val="000000"/>
              </w:rPr>
              <w:t>Who/What/Where/When/Why…</w:t>
            </w:r>
          </w:p>
          <w:p w:rsidR="006E430F" w:rsidRDefault="00470948">
            <w:pPr>
              <w:spacing w:after="150"/>
            </w:pPr>
            <w:r>
              <w:rPr>
                <w:color w:val="000000"/>
              </w:rPr>
              <w:t xml:space="preserve">Присвојни придеви </w:t>
            </w:r>
            <w:r>
              <w:rPr>
                <w:i/>
                <w:color w:val="000000"/>
              </w:rPr>
              <w:t>my, your…</w:t>
            </w:r>
          </w:p>
          <w:p w:rsidR="006E430F" w:rsidRDefault="00470948">
            <w:pPr>
              <w:spacing w:after="150"/>
            </w:pPr>
            <w:r>
              <w:rPr>
                <w:b/>
                <w:color w:val="000000"/>
              </w:rPr>
              <w:t>Основни садржаји које би требало обрадити током месеца децембра и које би ученици требало да усвоје:</w:t>
            </w:r>
          </w:p>
          <w:p w:rsidR="006E430F" w:rsidRDefault="00470948">
            <w:pPr>
              <w:spacing w:after="150"/>
            </w:pPr>
            <w:r>
              <w:rPr>
                <w:i/>
                <w:color w:val="000000"/>
              </w:rPr>
              <w:t>He was doing his project all da</w:t>
            </w:r>
            <w:r>
              <w:rPr>
                <w:i/>
                <w:color w:val="000000"/>
              </w:rPr>
              <w:t>y yesterday. I was making dinner when they arrived. While he was walking down the lane he saw a snake. As I was going to St Yves, I met a man with seven wives.</w:t>
            </w:r>
          </w:p>
          <w:p w:rsidR="006E430F" w:rsidRDefault="00470948">
            <w:pPr>
              <w:spacing w:after="150"/>
            </w:pPr>
            <w:r>
              <w:rPr>
                <w:i/>
                <w:color w:val="000000"/>
              </w:rPr>
              <w:lastRenderedPageBreak/>
              <w:t>It can’t be true. That’s amazing. You are kidding. I’m impressed.</w:t>
            </w:r>
          </w:p>
          <w:p w:rsidR="006E430F" w:rsidRDefault="00470948">
            <w:pPr>
              <w:spacing w:after="150"/>
            </w:pPr>
            <w:r>
              <w:rPr>
                <w:i/>
                <w:color w:val="000000"/>
              </w:rPr>
              <w:t xml:space="preserve">There is a little lemonade in </w:t>
            </w:r>
            <w:r>
              <w:rPr>
                <w:i/>
                <w:color w:val="000000"/>
              </w:rPr>
              <w:t>the bottle. There are a few apples. How much is this? It’s € 2,365 (two thousand, three hundred and sixty – five euros). That’s £ 245 (two hundred and forty – five pounds)/ $300 (three hundred dollars).</w:t>
            </w:r>
          </w:p>
          <w:p w:rsidR="006E430F" w:rsidRDefault="00470948">
            <w:pPr>
              <w:spacing w:after="150"/>
            </w:pPr>
            <w:r>
              <w:rPr>
                <w:b/>
                <w:color w:val="000000"/>
              </w:rPr>
              <w:t>Numbers and quantities</w:t>
            </w:r>
            <w:r>
              <w:rPr>
                <w:i/>
                <w:color w:val="000000"/>
              </w:rPr>
              <w:t>: billion, million, hundred, th</w:t>
            </w:r>
            <w:r>
              <w:rPr>
                <w:i/>
                <w:color w:val="000000"/>
              </w:rPr>
              <w:t>ousand, kilo, ton, metre, square metre, quarter, minute, second</w:t>
            </w:r>
          </w:p>
          <w:p w:rsidR="006E430F" w:rsidRDefault="00470948">
            <w:pPr>
              <w:spacing w:after="150"/>
            </w:pPr>
            <w:r>
              <w:rPr>
                <w:i/>
                <w:color w:val="000000"/>
              </w:rPr>
              <w:t>Past Continuous Tense –</w:t>
            </w:r>
            <w:r>
              <w:rPr>
                <w:color w:val="000000"/>
              </w:rPr>
              <w:t xml:space="preserve"> све употребе</w:t>
            </w:r>
          </w:p>
          <w:p w:rsidR="006E430F" w:rsidRDefault="00470948">
            <w:pPr>
              <w:spacing w:after="150"/>
            </w:pPr>
            <w:r>
              <w:rPr>
                <w:color w:val="000000"/>
              </w:rPr>
              <w:t xml:space="preserve">Контрастирање глаголских облика </w:t>
            </w:r>
            <w:r>
              <w:rPr>
                <w:i/>
                <w:color w:val="000000"/>
              </w:rPr>
              <w:t>Тhe Past Continuous Tense</w:t>
            </w:r>
            <w:r>
              <w:rPr>
                <w:color w:val="000000"/>
              </w:rPr>
              <w:t xml:space="preserve"> и </w:t>
            </w:r>
            <w:r>
              <w:rPr>
                <w:i/>
                <w:color w:val="000000"/>
              </w:rPr>
              <w:t>The Past Simple Tense</w:t>
            </w:r>
          </w:p>
          <w:p w:rsidR="006E430F" w:rsidRDefault="00470948">
            <w:pPr>
              <w:spacing w:after="150"/>
            </w:pPr>
            <w:r>
              <w:rPr>
                <w:b/>
                <w:color w:val="000000"/>
              </w:rPr>
              <w:t xml:space="preserve">Основни садржаји које би требало обрадити током месеца јануара и које би </w:t>
            </w:r>
            <w:r>
              <w:rPr>
                <w:b/>
                <w:color w:val="000000"/>
              </w:rPr>
              <w:t>ученици требало да усвоје:</w:t>
            </w:r>
          </w:p>
          <w:p w:rsidR="006E430F" w:rsidRDefault="00470948">
            <w:pPr>
              <w:spacing w:after="150"/>
            </w:pPr>
            <w:r>
              <w:rPr>
                <w:i/>
                <w:color w:val="000000"/>
              </w:rPr>
              <w:t>Why is he exhausted? Because the trip was exhausting.</w:t>
            </w:r>
          </w:p>
          <w:p w:rsidR="006E430F" w:rsidRDefault="00470948">
            <w:pPr>
              <w:spacing w:after="150"/>
            </w:pPr>
            <w:r>
              <w:rPr>
                <w:i/>
                <w:color w:val="000000"/>
              </w:rPr>
              <w:t>The party was really exciting. Everybody was excited.</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уобичајених, тренутних и привремених </w:t>
            </w:r>
            <w:r>
              <w:rPr>
                <w:color w:val="000000"/>
              </w:rPr>
              <w:lastRenderedPageBreak/>
              <w:t>радњи у садашњости (Present Simple vs Present Continuous)</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уобичајених, тренутних и привремених радњи у садашњости (Present Simple vs Present Continuous)</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правила и обавеза у садашњости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допадања / не допадања; постављање питања и давање одгов</w:t>
            </w:r>
            <w:r>
              <w:rPr>
                <w:color w:val="000000"/>
              </w:rPr>
              <w:t>ора уз поштовање основних норми учтивости.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w:t>
            </w:r>
          </w:p>
          <w:p w:rsidR="006E430F" w:rsidRDefault="00470948">
            <w:pPr>
              <w:spacing w:after="150"/>
            </w:pPr>
            <w:r>
              <w:rPr>
                <w:color w:val="000000"/>
              </w:rPr>
              <w:t>(</w:t>
            </w:r>
            <w:r>
              <w:rPr>
                <w:i/>
                <w:color w:val="000000"/>
              </w:rPr>
              <w:t>Describing past events – Past Simple – to be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w:t>
            </w:r>
            <w:r>
              <w:rPr>
                <w:color w:val="000000"/>
              </w:rPr>
              <w:lastRenderedPageBreak/>
              <w:t>радњи у прошлости</w:t>
            </w:r>
          </w:p>
          <w:p w:rsidR="006E430F" w:rsidRDefault="00470948">
            <w:pPr>
              <w:spacing w:after="150"/>
            </w:pPr>
            <w:r>
              <w:rPr>
                <w:color w:val="000000"/>
              </w:rPr>
              <w:t>(</w:t>
            </w:r>
            <w:r>
              <w:rPr>
                <w:i/>
                <w:color w:val="000000"/>
              </w:rPr>
              <w:t>Describing past events – Past Simple – to be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радњи у прошлости</w:t>
            </w:r>
          </w:p>
          <w:p w:rsidR="006E430F" w:rsidRDefault="00470948">
            <w:pPr>
              <w:spacing w:after="150"/>
            </w:pPr>
            <w:r>
              <w:rPr>
                <w:color w:val="000000"/>
              </w:rPr>
              <w:t>(</w:t>
            </w:r>
            <w:r>
              <w:rPr>
                <w:i/>
                <w:color w:val="000000"/>
              </w:rPr>
              <w:t>Describing past events – Past Simple – affirmative forms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радњи у </w:t>
            </w:r>
            <w:r>
              <w:rPr>
                <w:color w:val="000000"/>
              </w:rPr>
              <w:t>прошлости</w:t>
            </w:r>
          </w:p>
          <w:p w:rsidR="006E430F" w:rsidRDefault="00470948">
            <w:pPr>
              <w:spacing w:after="150"/>
            </w:pPr>
            <w:r>
              <w:rPr>
                <w:color w:val="000000"/>
              </w:rPr>
              <w:t>(</w:t>
            </w:r>
            <w:r>
              <w:rPr>
                <w:i/>
                <w:color w:val="000000"/>
              </w:rPr>
              <w:t>Describing past events – Past Simple – negative forms and questions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радњи у прошлости</w:t>
            </w:r>
          </w:p>
          <w:p w:rsidR="006E430F" w:rsidRDefault="00470948">
            <w:pPr>
              <w:spacing w:after="150"/>
            </w:pPr>
            <w:r>
              <w:rPr>
                <w:color w:val="000000"/>
              </w:rPr>
              <w:t>(</w:t>
            </w:r>
            <w:r>
              <w:rPr>
                <w:i/>
                <w:color w:val="000000"/>
              </w:rPr>
              <w:t>Describing past events – Past Simple – affirmative and negative forms and questions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Обнављање и </w:t>
            </w:r>
            <w:r>
              <w:rPr>
                <w:color w:val="000000"/>
              </w:rPr>
              <w:t>систематизација градива пред израду првог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писмени задатак</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првог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28.</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радњи, искустава и догађаја у прошлости</w:t>
            </w:r>
          </w:p>
          <w:p w:rsidR="006E430F" w:rsidRDefault="00470948">
            <w:pPr>
              <w:spacing w:after="150"/>
            </w:pPr>
            <w:r>
              <w:rPr>
                <w:color w:val="000000"/>
              </w:rPr>
              <w:t>(</w:t>
            </w:r>
            <w:r>
              <w:rPr>
                <w:i/>
                <w:color w:val="000000"/>
              </w:rPr>
              <w:t xml:space="preserve">Past </w:t>
            </w:r>
            <w:r>
              <w:rPr>
                <w:i/>
                <w:color w:val="000000"/>
              </w:rPr>
              <w:t>Continuous – affirmative and negative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радњи, искустава и догађаја у прошлости</w:t>
            </w:r>
          </w:p>
          <w:p w:rsidR="006E430F" w:rsidRDefault="00470948">
            <w:pPr>
              <w:spacing w:after="150"/>
            </w:pPr>
            <w:r>
              <w:rPr>
                <w:color w:val="000000"/>
              </w:rPr>
              <w:t>(</w:t>
            </w:r>
            <w:r>
              <w:rPr>
                <w:i/>
                <w:color w:val="000000"/>
              </w:rPr>
              <w:t>Past Continuous – questions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радњи, искустава и догађаја у прошлости</w:t>
            </w:r>
          </w:p>
          <w:p w:rsidR="006E430F" w:rsidRDefault="00470948">
            <w:pPr>
              <w:spacing w:after="150"/>
            </w:pPr>
            <w:r>
              <w:rPr>
                <w:color w:val="000000"/>
              </w:rPr>
              <w:t>(</w:t>
            </w:r>
            <w:r>
              <w:rPr>
                <w:i/>
                <w:color w:val="000000"/>
              </w:rPr>
              <w:t xml:space="preserve">Past Continuous vs Past </w:t>
            </w:r>
            <w:r>
              <w:rPr>
                <w:i/>
                <w:color w:val="000000"/>
              </w:rPr>
              <w:t>Simple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радњи, искустава и догађаја у прошлости</w:t>
            </w:r>
          </w:p>
          <w:p w:rsidR="006E430F" w:rsidRDefault="00470948">
            <w:pPr>
              <w:spacing w:after="150"/>
            </w:pPr>
            <w:r>
              <w:rPr>
                <w:color w:val="000000"/>
              </w:rPr>
              <w:t>(</w:t>
            </w:r>
            <w:r>
              <w:rPr>
                <w:i/>
                <w:color w:val="000000"/>
              </w:rPr>
              <w:t>Past Continuous vs Past Simple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мишљења и интересовања за тему о којој се говори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1165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Who’s the best? Is she better than </w:t>
            </w:r>
            <w:r>
              <w:rPr>
                <w:i/>
                <w:color w:val="000000"/>
              </w:rPr>
              <w:t>you? Ten minutes from here is the biggest wheel of its kind in the world – the London Eye.</w:t>
            </w:r>
          </w:p>
          <w:p w:rsidR="006E430F" w:rsidRDefault="00470948">
            <w:pPr>
              <w:spacing w:after="150"/>
            </w:pPr>
            <w:r>
              <w:rPr>
                <w:i/>
                <w:color w:val="000000"/>
              </w:rPr>
              <w:t>Samuel is as tall as his brother/not as (so) tall as his father.</w:t>
            </w:r>
          </w:p>
          <w:p w:rsidR="006E430F" w:rsidRDefault="00470948">
            <w:pPr>
              <w:spacing w:after="150"/>
            </w:pPr>
            <w:r>
              <w:rPr>
                <w:i/>
                <w:color w:val="000000"/>
              </w:rPr>
              <w:t>This laptop is less expensive than that one. It’s the least expensive laptop in the shop.</w:t>
            </w:r>
          </w:p>
          <w:p w:rsidR="006E430F" w:rsidRDefault="00470948">
            <w:pPr>
              <w:spacing w:after="150"/>
            </w:pPr>
            <w:r>
              <w:rPr>
                <w:i/>
                <w:color w:val="000000"/>
              </w:rPr>
              <w:t>Sorry, she</w:t>
            </w:r>
            <w:r>
              <w:rPr>
                <w:i/>
                <w:color w:val="000000"/>
              </w:rPr>
              <w:t xml:space="preserve"> can’t come to the phone right now. She’s having a </w:t>
            </w:r>
            <w:r>
              <w:rPr>
                <w:i/>
                <w:color w:val="000000"/>
              </w:rPr>
              <w:lastRenderedPageBreak/>
              <w:t>shower.</w:t>
            </w:r>
          </w:p>
          <w:p w:rsidR="006E430F" w:rsidRDefault="00470948">
            <w:pPr>
              <w:spacing w:after="150"/>
            </w:pPr>
            <w:r>
              <w:rPr>
                <w:i/>
                <w:color w:val="000000"/>
              </w:rPr>
              <w:t>She could swim when she was three.</w:t>
            </w:r>
          </w:p>
          <w:p w:rsidR="006E430F" w:rsidRDefault="00470948">
            <w:pPr>
              <w:spacing w:after="150"/>
            </w:pPr>
            <w:r>
              <w:rPr>
                <w:b/>
                <w:color w:val="000000"/>
              </w:rPr>
              <w:t>Придеви са наставцима</w:t>
            </w:r>
            <w:r>
              <w:rPr>
                <w:color w:val="000000"/>
              </w:rPr>
              <w:t xml:space="preserve"> </w:t>
            </w:r>
            <w:r>
              <w:rPr>
                <w:i/>
                <w:color w:val="000000"/>
              </w:rPr>
              <w:t>–ed</w:t>
            </w:r>
            <w:r>
              <w:rPr>
                <w:color w:val="000000"/>
              </w:rPr>
              <w:t xml:space="preserve"> и </w:t>
            </w:r>
            <w:r>
              <w:rPr>
                <w:i/>
                <w:color w:val="000000"/>
              </w:rPr>
              <w:t>–ing</w:t>
            </w:r>
          </w:p>
          <w:p w:rsidR="006E430F" w:rsidRDefault="00470948">
            <w:pPr>
              <w:spacing w:after="150"/>
            </w:pPr>
            <w:r>
              <w:rPr>
                <w:b/>
                <w:color w:val="000000"/>
              </w:rPr>
              <w:t>Поређење придева</w:t>
            </w:r>
            <w:r>
              <w:rPr>
                <w:color w:val="000000"/>
              </w:rPr>
              <w:t xml:space="preserve"> – сви облици компарације</w:t>
            </w:r>
          </w:p>
          <w:p w:rsidR="006E430F" w:rsidRDefault="00470948">
            <w:pPr>
              <w:spacing w:after="150"/>
            </w:pPr>
            <w:r>
              <w:rPr>
                <w:b/>
                <w:color w:val="000000"/>
              </w:rPr>
              <w:t>Поређење придева по једнакости</w:t>
            </w:r>
            <w:r>
              <w:rPr>
                <w:color w:val="000000"/>
              </w:rPr>
              <w:t xml:space="preserve"> </w:t>
            </w:r>
            <w:r>
              <w:rPr>
                <w:i/>
                <w:color w:val="000000"/>
              </w:rPr>
              <w:t>as…as, not so/as…as</w:t>
            </w:r>
          </w:p>
          <w:p w:rsidR="006E430F" w:rsidRDefault="00470948">
            <w:pPr>
              <w:spacing w:after="150"/>
            </w:pPr>
            <w:r>
              <w:rPr>
                <w:b/>
                <w:color w:val="000000"/>
              </w:rPr>
              <w:t>Модални глаголи</w:t>
            </w:r>
            <w:r>
              <w:rPr>
                <w:color w:val="000000"/>
              </w:rPr>
              <w:t xml:space="preserve"> </w:t>
            </w:r>
            <w:r>
              <w:rPr>
                <w:i/>
                <w:color w:val="000000"/>
              </w:rPr>
              <w:t>can</w:t>
            </w:r>
            <w:r>
              <w:rPr>
                <w:color w:val="000000"/>
              </w:rPr>
              <w:t xml:space="preserve"> и </w:t>
            </w:r>
            <w:r>
              <w:rPr>
                <w:i/>
                <w:color w:val="000000"/>
              </w:rPr>
              <w:t>could</w:t>
            </w:r>
            <w:r>
              <w:rPr>
                <w:color w:val="000000"/>
              </w:rPr>
              <w:t xml:space="preserve"> за изражавање способности у садашњости и прошлости</w:t>
            </w:r>
          </w:p>
          <w:p w:rsidR="006E430F" w:rsidRDefault="00470948">
            <w:pPr>
              <w:spacing w:after="150"/>
            </w:pPr>
            <w:r>
              <w:rPr>
                <w:b/>
                <w:color w:val="000000"/>
              </w:rPr>
              <w:t>Основни садржаји које би требало обрадити током месеца фебруара и које би ученици требало да усвоје:</w:t>
            </w:r>
          </w:p>
          <w:p w:rsidR="006E430F" w:rsidRDefault="00470948">
            <w:pPr>
              <w:spacing w:after="150"/>
            </w:pPr>
            <w:r>
              <w:rPr>
                <w:i/>
                <w:color w:val="000000"/>
              </w:rPr>
              <w:t>If you heat ice, it melts. If water reaches 100 degrees, it boils. What happens if you</w:t>
            </w:r>
            <w:r>
              <w:rPr>
                <w:color w:val="000000"/>
              </w:rPr>
              <w:t xml:space="preserve"> </w:t>
            </w:r>
            <w:r>
              <w:rPr>
                <w:i/>
                <w:color w:val="000000"/>
              </w:rPr>
              <w:t>mix hydrogen and</w:t>
            </w:r>
            <w:r>
              <w:rPr>
                <w:i/>
                <w:color w:val="000000"/>
              </w:rPr>
              <w:t xml:space="preserve"> oxygen?</w:t>
            </w:r>
          </w:p>
          <w:p w:rsidR="006E430F" w:rsidRDefault="00470948">
            <w:pPr>
              <w:spacing w:after="150"/>
            </w:pPr>
            <w:r>
              <w:rPr>
                <w:i/>
                <w:color w:val="000000"/>
              </w:rPr>
              <w:t>Water freezes at zero degrees Celsius.</w:t>
            </w:r>
          </w:p>
          <w:p w:rsidR="006E430F" w:rsidRDefault="00470948">
            <w:pPr>
              <w:spacing w:after="150"/>
            </w:pPr>
            <w:r>
              <w:rPr>
                <w:i/>
                <w:color w:val="000000"/>
              </w:rPr>
              <w:t>It doesn’t usually rain here in summer. Does it rain a lot in your hometown?</w:t>
            </w:r>
          </w:p>
          <w:p w:rsidR="006E430F" w:rsidRDefault="00470948">
            <w:pPr>
              <w:spacing w:after="150"/>
            </w:pPr>
            <w:r>
              <w:rPr>
                <w:color w:val="000000"/>
              </w:rPr>
              <w:t>Нулти кондиционал</w:t>
            </w:r>
          </w:p>
          <w:p w:rsidR="006E430F" w:rsidRDefault="00470948">
            <w:pPr>
              <w:spacing w:after="150"/>
            </w:pPr>
            <w:r>
              <w:rPr>
                <w:i/>
                <w:color w:val="000000"/>
              </w:rPr>
              <w:t>The Present Simple Tense</w:t>
            </w:r>
            <w:r>
              <w:rPr>
                <w:color w:val="000000"/>
              </w:rPr>
              <w:t xml:space="preserve"> за изражавање чињеница</w:t>
            </w:r>
          </w:p>
          <w:p w:rsidR="006E430F" w:rsidRDefault="00470948">
            <w:pPr>
              <w:spacing w:after="150"/>
            </w:pPr>
            <w:r>
              <w:rPr>
                <w:b/>
                <w:color w:val="000000"/>
              </w:rPr>
              <w:t>Основни садржаји које би требало обрадити током месеца марта и ко</w:t>
            </w:r>
            <w:r>
              <w:rPr>
                <w:b/>
                <w:color w:val="000000"/>
              </w:rPr>
              <w:t>је би ученици требало да усвоје:</w:t>
            </w:r>
          </w:p>
          <w:p w:rsidR="006E430F" w:rsidRDefault="00470948">
            <w:pPr>
              <w:spacing w:after="150"/>
            </w:pPr>
            <w:r>
              <w:rPr>
                <w:i/>
                <w:color w:val="000000"/>
              </w:rPr>
              <w:t>If you practise, you’ll be better. If you don’t practise, you won’t be better.</w:t>
            </w:r>
          </w:p>
          <w:p w:rsidR="006E430F" w:rsidRDefault="00470948">
            <w:pPr>
              <w:spacing w:after="150"/>
            </w:pPr>
            <w:r>
              <w:rPr>
                <w:i/>
                <w:color w:val="000000"/>
              </w:rPr>
              <w:t xml:space="preserve">I can’t find my keys anywhere. I’ll/I will help you look for them. </w:t>
            </w:r>
            <w:r>
              <w:rPr>
                <w:i/>
                <w:color w:val="000000"/>
              </w:rPr>
              <w:lastRenderedPageBreak/>
              <w:t>I’ll take it, please. I’ll leave it, thanks. I promise I won’t be late. I bel</w:t>
            </w:r>
            <w:r>
              <w:rPr>
                <w:i/>
                <w:color w:val="000000"/>
              </w:rPr>
              <w:t>ieve he will be a great pianist. I don’t think he will make it. It will be rainy tomorrow.Why are you putting on your coat? I’m going to take my dog for a walk.</w:t>
            </w:r>
          </w:p>
          <w:p w:rsidR="006E430F" w:rsidRDefault="00470948">
            <w:pPr>
              <w:spacing w:after="150"/>
            </w:pPr>
            <w:r>
              <w:rPr>
                <w:i/>
                <w:color w:val="000000"/>
              </w:rPr>
              <w:t>It’s my birthday next Saturday. I’m going to have a big party.</w:t>
            </w:r>
          </w:p>
          <w:p w:rsidR="006E430F" w:rsidRDefault="00470948">
            <w:pPr>
              <w:spacing w:after="150"/>
            </w:pPr>
            <w:r>
              <w:rPr>
                <w:i/>
                <w:color w:val="000000"/>
              </w:rPr>
              <w:t>Look at those cars! They’re goin</w:t>
            </w:r>
            <w:r>
              <w:rPr>
                <w:i/>
                <w:color w:val="000000"/>
              </w:rPr>
              <w:t>g to crash! What are you doing tonight? We’re playing football with friends.</w:t>
            </w:r>
          </w:p>
          <w:p w:rsidR="006E430F" w:rsidRDefault="00470948">
            <w:pPr>
              <w:spacing w:after="150"/>
            </w:pPr>
            <w:r>
              <w:rPr>
                <w:i/>
                <w:color w:val="000000"/>
              </w:rPr>
              <w:t>Don’t throw litter around. Save energy. Turn off lights when not in use. You can/can’t sit here. The seat is/isn’t free.</w:t>
            </w:r>
          </w:p>
          <w:p w:rsidR="006E430F" w:rsidRDefault="00470948">
            <w:pPr>
              <w:spacing w:after="150"/>
            </w:pPr>
            <w:r>
              <w:rPr>
                <w:i/>
                <w:color w:val="000000"/>
              </w:rPr>
              <w:t>Can I use your mobile phone? Sure. You mustn’t use calcula</w:t>
            </w:r>
            <w:r>
              <w:rPr>
                <w:i/>
                <w:color w:val="000000"/>
              </w:rPr>
              <w:t>tors during the exam. Students must turn off their phones in the classroom. Do you have to wear a uniform at school? John can’t come because he has to work.</w:t>
            </w:r>
          </w:p>
          <w:p w:rsidR="006E430F" w:rsidRDefault="00470948">
            <w:pPr>
              <w:spacing w:after="150"/>
            </w:pPr>
            <w:r>
              <w:rPr>
                <w:i/>
                <w:color w:val="000000"/>
              </w:rPr>
              <w:t>I must get up early tomorrow morning. I don’t have to take my dog for a walk every day/tomorrow. My</w:t>
            </w:r>
            <w:r>
              <w:rPr>
                <w:i/>
                <w:color w:val="000000"/>
              </w:rPr>
              <w:t xml:space="preserve"> parents let me go out at weekends. They won’t let us feed the animals.</w:t>
            </w:r>
          </w:p>
          <w:p w:rsidR="006E430F" w:rsidRDefault="00470948">
            <w:pPr>
              <w:spacing w:after="150"/>
            </w:pPr>
            <w:r>
              <w:rPr>
                <w:i/>
                <w:color w:val="000000"/>
              </w:rPr>
              <w:t>Our head teacher made us clean our classroom last Friday.</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количина, мера и димензија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Култура: </w:t>
            </w:r>
            <w:r>
              <w:rPr>
                <w:i/>
                <w:color w:val="000000"/>
              </w:rPr>
              <w:t>Festivals – Christmas around the world</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Култура: </w:t>
            </w:r>
            <w:r>
              <w:rPr>
                <w:i/>
                <w:color w:val="000000"/>
              </w:rPr>
              <w:t xml:space="preserve">Festivals – New Year </w:t>
            </w:r>
            <w:r>
              <w:rPr>
                <w:i/>
                <w:color w:val="000000"/>
              </w:rPr>
              <w:lastRenderedPageBreak/>
              <w:t>around the world</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људи, предмета и места</w:t>
            </w:r>
          </w:p>
          <w:p w:rsidR="006E430F" w:rsidRDefault="00470948">
            <w:pPr>
              <w:spacing w:after="150"/>
            </w:pPr>
            <w:r>
              <w:rPr>
                <w:i/>
                <w:color w:val="000000"/>
              </w:rPr>
              <w:t>Describing people, things and places using –ed/ – ing adjectives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људи, предмета и места</w:t>
            </w:r>
          </w:p>
          <w:p w:rsidR="006E430F" w:rsidRDefault="00470948">
            <w:pPr>
              <w:spacing w:after="150"/>
            </w:pPr>
            <w:r>
              <w:rPr>
                <w:color w:val="000000"/>
              </w:rPr>
              <w:t>(</w:t>
            </w:r>
            <w:r>
              <w:rPr>
                <w:i/>
                <w:color w:val="000000"/>
              </w:rPr>
              <w:t>Describing people, things and places using comparative and superlative adjectives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људи, </w:t>
            </w:r>
            <w:r>
              <w:rPr>
                <w:color w:val="000000"/>
              </w:rPr>
              <w:t>предмета и места</w:t>
            </w:r>
          </w:p>
          <w:p w:rsidR="006E430F" w:rsidRDefault="00470948">
            <w:pPr>
              <w:spacing w:after="150"/>
            </w:pPr>
            <w:r>
              <w:rPr>
                <w:color w:val="000000"/>
              </w:rPr>
              <w:t>(</w:t>
            </w:r>
            <w:r>
              <w:rPr>
                <w:i/>
                <w:color w:val="000000"/>
              </w:rPr>
              <w:t>Describing people, things and places as…as, not so/as…as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способности у садашњости и прошлости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чињеница</w:t>
            </w:r>
          </w:p>
          <w:p w:rsidR="006E430F" w:rsidRDefault="00470948">
            <w:pPr>
              <w:spacing w:after="150"/>
            </w:pPr>
            <w:r>
              <w:rPr>
                <w:color w:val="000000"/>
              </w:rPr>
              <w:lastRenderedPageBreak/>
              <w:t>(</w:t>
            </w:r>
            <w:r>
              <w:rPr>
                <w:i/>
                <w:color w:val="000000"/>
              </w:rPr>
              <w:t>Talking about something that is always true using Zero Conditional</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чињеница</w:t>
            </w:r>
          </w:p>
          <w:p w:rsidR="006E430F" w:rsidRDefault="00470948">
            <w:pPr>
              <w:spacing w:after="150"/>
            </w:pPr>
            <w:r>
              <w:rPr>
                <w:color w:val="000000"/>
              </w:rPr>
              <w:t>(</w:t>
            </w:r>
            <w:r>
              <w:rPr>
                <w:i/>
                <w:color w:val="000000"/>
              </w:rPr>
              <w:t xml:space="preserve">Talking about something that is always true using Zero </w:t>
            </w:r>
            <w:r>
              <w:rPr>
                <w:i/>
                <w:color w:val="000000"/>
              </w:rPr>
              <w:t>Conditional and the Present Simple Tense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реалних могућности у будућности</w:t>
            </w:r>
          </w:p>
          <w:p w:rsidR="006E430F" w:rsidRDefault="00470948">
            <w:pPr>
              <w:spacing w:after="150"/>
            </w:pPr>
            <w:r>
              <w:rPr>
                <w:color w:val="000000"/>
              </w:rPr>
              <w:t>(</w:t>
            </w:r>
            <w:r>
              <w:rPr>
                <w:i/>
                <w:color w:val="000000"/>
              </w:rPr>
              <w:t xml:space="preserve">Talking about real possibility – First </w:t>
            </w:r>
            <w:r>
              <w:rPr>
                <w:i/>
                <w:color w:val="000000"/>
              </w:rPr>
              <w:t>Conditional</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реалних могућности у будућности</w:t>
            </w:r>
          </w:p>
          <w:p w:rsidR="006E430F" w:rsidRDefault="00470948">
            <w:pPr>
              <w:spacing w:after="150"/>
            </w:pPr>
            <w:r>
              <w:rPr>
                <w:color w:val="000000"/>
              </w:rPr>
              <w:t>(</w:t>
            </w:r>
            <w:r>
              <w:rPr>
                <w:i/>
                <w:color w:val="000000"/>
              </w:rPr>
              <w:t>Talking about real possibility – First Conditional</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правила, обавеза и изрицање забрана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правила, </w:t>
            </w:r>
            <w:r>
              <w:rPr>
                <w:color w:val="000000"/>
              </w:rPr>
              <w:t>обавеза и изрицање забрана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52.</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предвиђања, одлука, планова и намера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предвиђања, планова, намера и унапред договорених радњи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1165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John couldn’t come because he had to work. He </w:t>
            </w:r>
            <w:r>
              <w:rPr>
                <w:i/>
                <w:color w:val="000000"/>
              </w:rPr>
              <w:t>didn’t have to come early yesterday. You should slow down, you shouldn’t run down the corridor. How does he swim? He swims well. We worked hard. He was running fast. It is raining heavily. Are they listening carefully?</w:t>
            </w:r>
          </w:p>
          <w:p w:rsidR="006E430F" w:rsidRDefault="00470948">
            <w:pPr>
              <w:spacing w:after="150"/>
            </w:pPr>
            <w:r>
              <w:rPr>
                <w:i/>
                <w:color w:val="000000"/>
              </w:rPr>
              <w:t>The Future Simple Tense</w:t>
            </w:r>
            <w:r>
              <w:rPr>
                <w:color w:val="000000"/>
              </w:rPr>
              <w:t xml:space="preserve"> за изражавање</w:t>
            </w:r>
            <w:r>
              <w:rPr>
                <w:color w:val="000000"/>
              </w:rPr>
              <w:t xml:space="preserve"> одлука донетих у тренутку говора, обећања и предвиђања на основу знања, искуства и веровања</w:t>
            </w:r>
          </w:p>
          <w:p w:rsidR="006E430F" w:rsidRDefault="00470948">
            <w:pPr>
              <w:spacing w:after="150"/>
            </w:pPr>
            <w:r>
              <w:rPr>
                <w:i/>
                <w:color w:val="000000"/>
              </w:rPr>
              <w:t>Going to</w:t>
            </w:r>
            <w:r>
              <w:rPr>
                <w:color w:val="000000"/>
              </w:rPr>
              <w:t xml:space="preserve"> за изражавање планова, намера и предвиђања на основу чулних опажања</w:t>
            </w:r>
          </w:p>
          <w:p w:rsidR="006E430F" w:rsidRDefault="00470948">
            <w:pPr>
              <w:spacing w:after="150"/>
            </w:pPr>
            <w:r>
              <w:rPr>
                <w:i/>
                <w:color w:val="000000"/>
              </w:rPr>
              <w:t>The Present Continuous Tense</w:t>
            </w:r>
            <w:r>
              <w:rPr>
                <w:color w:val="000000"/>
              </w:rPr>
              <w:t xml:space="preserve"> за изражавање унапред договорених/испланираних радњи</w:t>
            </w:r>
          </w:p>
          <w:p w:rsidR="006E430F" w:rsidRDefault="00470948">
            <w:pPr>
              <w:spacing w:after="150"/>
            </w:pPr>
            <w:r>
              <w:rPr>
                <w:color w:val="000000"/>
              </w:rPr>
              <w:t>Запо</w:t>
            </w:r>
            <w:r>
              <w:rPr>
                <w:color w:val="000000"/>
              </w:rPr>
              <w:t xml:space="preserve">ведни начин </w:t>
            </w:r>
          </w:p>
          <w:p w:rsidR="006E430F" w:rsidRDefault="00470948">
            <w:pPr>
              <w:spacing w:after="150"/>
            </w:pPr>
            <w:r>
              <w:rPr>
                <w:color w:val="000000"/>
              </w:rPr>
              <w:t xml:space="preserve">Модални глаголи за изражавање дозволе, забране, правила понашања и присуство/одсуство обавезе – </w:t>
            </w:r>
            <w:r>
              <w:rPr>
                <w:i/>
                <w:color w:val="000000"/>
              </w:rPr>
              <w:t>can/can’t, must/mustn’t, have to/don’t/doesn’t have to, had to/didn’t have to, shoud/shouldn’t</w:t>
            </w:r>
          </w:p>
          <w:p w:rsidR="006E430F" w:rsidRDefault="00470948">
            <w:pPr>
              <w:spacing w:after="150"/>
            </w:pPr>
            <w:r>
              <w:rPr>
                <w:i/>
                <w:color w:val="000000"/>
              </w:rPr>
              <w:t>Let/Make</w:t>
            </w:r>
            <w:r>
              <w:rPr>
                <w:color w:val="000000"/>
              </w:rPr>
              <w:t xml:space="preserve"> + инфинитивна основа глагола</w:t>
            </w:r>
          </w:p>
          <w:p w:rsidR="006E430F" w:rsidRDefault="00470948">
            <w:pPr>
              <w:spacing w:after="150"/>
            </w:pPr>
            <w:r>
              <w:rPr>
                <w:color w:val="000000"/>
              </w:rPr>
              <w:t>Творба и употр</w:t>
            </w:r>
            <w:r>
              <w:rPr>
                <w:color w:val="000000"/>
              </w:rPr>
              <w:t xml:space="preserve">еба прилога за начин </w:t>
            </w:r>
            <w:r>
              <w:rPr>
                <w:i/>
                <w:color w:val="000000"/>
              </w:rPr>
              <w:t>(beautifully, qucikly, happily, well, bаdly, fast, hard...)</w:t>
            </w:r>
          </w:p>
          <w:p w:rsidR="006E430F" w:rsidRDefault="00470948">
            <w:pPr>
              <w:spacing w:after="150"/>
            </w:pPr>
            <w:r>
              <w:rPr>
                <w:b/>
                <w:color w:val="000000"/>
              </w:rPr>
              <w:lastRenderedPageBreak/>
              <w:t>Основни садржаји које би требало обрадити током месеца априла и које би ученици требало да усвоје:</w:t>
            </w:r>
          </w:p>
          <w:p w:rsidR="006E430F" w:rsidRDefault="00470948">
            <w:pPr>
              <w:spacing w:after="150"/>
            </w:pPr>
            <w:r>
              <w:rPr>
                <w:i/>
                <w:color w:val="000000"/>
              </w:rPr>
              <w:t>If you practise, you’ll be better. If you don’t practise, you won’t be bette</w:t>
            </w:r>
            <w:r>
              <w:rPr>
                <w:i/>
                <w:color w:val="000000"/>
              </w:rPr>
              <w:t>r.</w:t>
            </w:r>
          </w:p>
          <w:p w:rsidR="006E430F" w:rsidRDefault="00470948">
            <w:pPr>
              <w:spacing w:after="150"/>
            </w:pPr>
            <w:r>
              <w:rPr>
                <w:i/>
                <w:color w:val="000000"/>
              </w:rPr>
              <w:t xml:space="preserve">I can’t find my keys anywhere. I’ll/I will help you look for them. I’ll take it, please. I’ll leave it, thanks. I promise I won’t be late. I believe he will be a great pianist. I don’t think he will make it. It will be rainy tomorrow. Why are you </w:t>
            </w:r>
            <w:r>
              <w:rPr>
                <w:i/>
                <w:color w:val="000000"/>
              </w:rPr>
              <w:t>putting on your coat? I’m going to take my dog for a walk.</w:t>
            </w:r>
          </w:p>
          <w:p w:rsidR="006E430F" w:rsidRDefault="00470948">
            <w:pPr>
              <w:spacing w:after="150"/>
            </w:pPr>
            <w:r>
              <w:rPr>
                <w:i/>
                <w:color w:val="000000"/>
              </w:rPr>
              <w:t>It’s my birthday next Saturday. I’m going to have a big party.</w:t>
            </w:r>
          </w:p>
          <w:p w:rsidR="006E430F" w:rsidRDefault="00470948">
            <w:pPr>
              <w:spacing w:after="150"/>
            </w:pPr>
            <w:r>
              <w:rPr>
                <w:i/>
                <w:color w:val="000000"/>
              </w:rPr>
              <w:t>Look at those cars! They’re going to crash! What are you doing tonight? We’re playing football with friends.</w:t>
            </w:r>
          </w:p>
          <w:p w:rsidR="006E430F" w:rsidRDefault="00470948">
            <w:pPr>
              <w:spacing w:after="150"/>
            </w:pPr>
            <w:r>
              <w:rPr>
                <w:i/>
                <w:color w:val="000000"/>
              </w:rPr>
              <w:t>Don’t throw litter around</w:t>
            </w:r>
            <w:r>
              <w:rPr>
                <w:i/>
                <w:color w:val="000000"/>
              </w:rPr>
              <w:t>. Save energy. Turn off lights when not in use. You can/can’t sit here. The seat is/isn’t free.</w:t>
            </w:r>
          </w:p>
          <w:p w:rsidR="006E430F" w:rsidRDefault="00470948">
            <w:pPr>
              <w:spacing w:after="150"/>
            </w:pPr>
            <w:r>
              <w:rPr>
                <w:i/>
                <w:color w:val="000000"/>
              </w:rPr>
              <w:t>Can I use your mobile phone? Sure. You mustn’t use calculators during the exam. Students must turn off their phones in the classroom. Do you have to wear a unif</w:t>
            </w:r>
            <w:r>
              <w:rPr>
                <w:i/>
                <w:color w:val="000000"/>
              </w:rPr>
              <w:t>orm at school? John can’t come because he has to work.</w:t>
            </w:r>
          </w:p>
          <w:p w:rsidR="006E430F" w:rsidRDefault="00470948">
            <w:pPr>
              <w:spacing w:after="150"/>
            </w:pPr>
            <w:r>
              <w:rPr>
                <w:i/>
                <w:color w:val="000000"/>
              </w:rPr>
              <w:t xml:space="preserve">I must get up early tomorrow morning. I don’t have to take my dog for a walk every day/tomorrow. My parents let me go out at weekends. They </w:t>
            </w:r>
            <w:r>
              <w:rPr>
                <w:i/>
                <w:color w:val="000000"/>
              </w:rPr>
              <w:lastRenderedPageBreak/>
              <w:t>won’t let us feed the animals.</w:t>
            </w:r>
          </w:p>
          <w:p w:rsidR="006E430F" w:rsidRDefault="00470948">
            <w:pPr>
              <w:spacing w:after="150"/>
            </w:pPr>
            <w:r>
              <w:rPr>
                <w:i/>
                <w:color w:val="000000"/>
              </w:rPr>
              <w:t>Our head teacher made us clean</w:t>
            </w:r>
            <w:r>
              <w:rPr>
                <w:i/>
                <w:color w:val="000000"/>
              </w:rPr>
              <w:t xml:space="preserve"> our classroom last Friday.</w:t>
            </w:r>
          </w:p>
          <w:p w:rsidR="006E430F" w:rsidRDefault="00470948">
            <w:pPr>
              <w:spacing w:after="150"/>
            </w:pPr>
            <w:r>
              <w:rPr>
                <w:i/>
                <w:color w:val="000000"/>
              </w:rPr>
              <w:t>John couldn’t come because he had to work. He didn’t have to come early yesterday. You should slow down, you shouldn’t run down the corridor. How does he swim? He swims well. We worked hard. He was running fast. It is raining he</w:t>
            </w:r>
            <w:r>
              <w:rPr>
                <w:i/>
                <w:color w:val="000000"/>
              </w:rPr>
              <w:t>avily. Are they listening carefully?</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Описивиње појава, радњи, стања и збивања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Описивиње карактерних особина људи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реалних могућности у будућности</w:t>
            </w:r>
          </w:p>
          <w:p w:rsidR="006E430F" w:rsidRDefault="00470948">
            <w:pPr>
              <w:spacing w:after="150"/>
            </w:pPr>
            <w:r>
              <w:rPr>
                <w:color w:val="000000"/>
              </w:rPr>
              <w:t>(</w:t>
            </w:r>
            <w:r>
              <w:rPr>
                <w:i/>
                <w:color w:val="000000"/>
              </w:rPr>
              <w:t>Talking about real possibility – First Conditional</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реалних могућности у будућности</w:t>
            </w:r>
          </w:p>
          <w:p w:rsidR="006E430F" w:rsidRDefault="00470948">
            <w:pPr>
              <w:spacing w:after="150"/>
            </w:pPr>
            <w:r>
              <w:rPr>
                <w:color w:val="000000"/>
              </w:rPr>
              <w:t>(</w:t>
            </w:r>
            <w:r>
              <w:rPr>
                <w:i/>
                <w:color w:val="000000"/>
              </w:rPr>
              <w:t>Talking about real possibility – First Conditional</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w:t>
            </w:r>
            <w:r>
              <w:rPr>
                <w:color w:val="000000"/>
              </w:rPr>
              <w:t>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правила, обавеза и изрицање забрана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61.</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правила, обавеза и изрицање забрана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предвиђања, одлука, планова и намера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предвиђања, </w:t>
            </w:r>
            <w:r>
              <w:rPr>
                <w:color w:val="000000"/>
              </w:rPr>
              <w:t>планова, намера и унапред договорених радњи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Описивиње појава, радњи, стања и збивања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Описивиње карактерних особина људи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Исправка другог </w:t>
            </w:r>
            <w:r>
              <w:rPr>
                <w:color w:val="000000"/>
              </w:rPr>
              <w:t>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просторних односа и упутстава за оријентацију у простору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просторних односа и упутстава за оријентацију у простору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жеља, потреба, осета и </w:t>
            </w:r>
            <w:r>
              <w:rPr>
                <w:color w:val="000000"/>
              </w:rPr>
              <w:t>осећања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71.</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011"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165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The Future Simple Tense</w:t>
            </w:r>
            <w:r>
              <w:rPr>
                <w:color w:val="000000"/>
              </w:rPr>
              <w:t xml:space="preserve"> за изражавање одлука донетих у тренутку говора, обећања и предвиђања на основу знања, искуства и веровања</w:t>
            </w:r>
          </w:p>
          <w:p w:rsidR="006E430F" w:rsidRDefault="00470948">
            <w:pPr>
              <w:spacing w:after="150"/>
            </w:pPr>
            <w:r>
              <w:rPr>
                <w:i/>
                <w:color w:val="000000"/>
              </w:rPr>
              <w:t>Going to</w:t>
            </w:r>
            <w:r>
              <w:rPr>
                <w:color w:val="000000"/>
              </w:rPr>
              <w:t xml:space="preserve"> за изражавање планова, намера и предвиђања на основу чулних опажања</w:t>
            </w:r>
          </w:p>
          <w:p w:rsidR="006E430F" w:rsidRDefault="00470948">
            <w:pPr>
              <w:spacing w:after="150"/>
            </w:pPr>
            <w:r>
              <w:rPr>
                <w:i/>
                <w:color w:val="000000"/>
              </w:rPr>
              <w:t>The Present Continuous Tense</w:t>
            </w:r>
            <w:r>
              <w:rPr>
                <w:color w:val="000000"/>
              </w:rPr>
              <w:t xml:space="preserve"> за изражавање унапред договорених/испланира</w:t>
            </w:r>
            <w:r>
              <w:rPr>
                <w:color w:val="000000"/>
              </w:rPr>
              <w:t>них радњи</w:t>
            </w:r>
          </w:p>
          <w:p w:rsidR="006E430F" w:rsidRDefault="00470948">
            <w:pPr>
              <w:spacing w:after="150"/>
            </w:pPr>
            <w:r>
              <w:rPr>
                <w:color w:val="000000"/>
              </w:rPr>
              <w:t xml:space="preserve">Заповедни начин </w:t>
            </w:r>
          </w:p>
          <w:p w:rsidR="006E430F" w:rsidRDefault="00470948">
            <w:pPr>
              <w:spacing w:after="150"/>
            </w:pPr>
            <w:r>
              <w:rPr>
                <w:color w:val="000000"/>
              </w:rPr>
              <w:t xml:space="preserve">Модални глаголи за изражавање дозволе, забране, правила понашања и присуство/одсуство обавезе – </w:t>
            </w:r>
            <w:r>
              <w:rPr>
                <w:i/>
                <w:color w:val="000000"/>
              </w:rPr>
              <w:t>can/can’t, must/mustn’t, have to/don’t/doesn’t have to, had to/didn’t have to, shoud/shouldn’t</w:t>
            </w:r>
          </w:p>
          <w:p w:rsidR="006E430F" w:rsidRDefault="00470948">
            <w:pPr>
              <w:spacing w:after="150"/>
            </w:pPr>
            <w:r>
              <w:rPr>
                <w:i/>
                <w:color w:val="000000"/>
              </w:rPr>
              <w:t>Let/Make</w:t>
            </w:r>
            <w:r>
              <w:rPr>
                <w:color w:val="000000"/>
              </w:rPr>
              <w:t xml:space="preserve"> + инфинитивна основа глагола</w:t>
            </w:r>
          </w:p>
          <w:p w:rsidR="006E430F" w:rsidRDefault="00470948">
            <w:pPr>
              <w:spacing w:after="150"/>
            </w:pPr>
            <w:r>
              <w:rPr>
                <w:color w:val="000000"/>
              </w:rPr>
              <w:t xml:space="preserve">Творба и употреба прилога за начин </w:t>
            </w:r>
            <w:r>
              <w:rPr>
                <w:i/>
                <w:color w:val="000000"/>
              </w:rPr>
              <w:t>(beautifully, qucikly, happily, well, bаdly, fast, hard...)</w:t>
            </w:r>
          </w:p>
          <w:p w:rsidR="006E430F" w:rsidRDefault="00470948">
            <w:pPr>
              <w:spacing w:after="150"/>
            </w:pPr>
            <w:r>
              <w:rPr>
                <w:b/>
                <w:color w:val="000000"/>
              </w:rPr>
              <w:t xml:space="preserve">Основни садржаји које би требало обрадити током </w:t>
            </w:r>
            <w:r>
              <w:rPr>
                <w:b/>
                <w:color w:val="000000"/>
              </w:rPr>
              <w:lastRenderedPageBreak/>
              <w:t>месеца маја и које би ученици требало да усвоје:</w:t>
            </w:r>
          </w:p>
          <w:p w:rsidR="006E430F" w:rsidRDefault="00470948">
            <w:pPr>
              <w:spacing w:after="150"/>
            </w:pPr>
            <w:r>
              <w:rPr>
                <w:i/>
                <w:color w:val="000000"/>
              </w:rPr>
              <w:t xml:space="preserve">Excuse me. How do I get to…? What’s the best way to…? Could </w:t>
            </w:r>
            <w:r>
              <w:rPr>
                <w:i/>
                <w:color w:val="000000"/>
              </w:rPr>
              <w:t>you tell me the way to…? Go straight on until you get tо (a bridge). Cross (the bridge). Turn back. Go back. Turn left/right into… Take the first/second turning on the right/left. Go along… It’s on the left/right. It’s opposite/behind/between/in front of/n</w:t>
            </w:r>
            <w:r>
              <w:rPr>
                <w:i/>
                <w:color w:val="000000"/>
              </w:rPr>
              <w:t>ear/next to/at the corner/just around the corner…</w:t>
            </w:r>
          </w:p>
          <w:p w:rsidR="006E430F" w:rsidRDefault="00470948">
            <w:pPr>
              <w:spacing w:after="150"/>
            </w:pPr>
            <w:r>
              <w:rPr>
                <w:i/>
                <w:color w:val="000000"/>
              </w:rPr>
              <w:t xml:space="preserve">I’m starving. Shall I make a sandwich for you? Yes, please. I’m thirsty. Would you like some lemonade? What’s wrong/the matter? I’m tired of/sick of/fed up with/bored with playing this game. Are you tired? </w:t>
            </w:r>
            <w:r>
              <w:rPr>
                <w:i/>
                <w:color w:val="000000"/>
              </w:rPr>
              <w:t>I’m exhausted. I’m cold/hot. I don’t feel well. I feel sick. Why don’t you go to bed? I’m nervous / frightened /upset /scared… Don’t worry. Everything will be all right/just fine. It’s going to be all right.</w:t>
            </w:r>
          </w:p>
          <w:p w:rsidR="006E430F" w:rsidRDefault="00470948">
            <w:pPr>
              <w:spacing w:after="150"/>
            </w:pPr>
            <w:r>
              <w:rPr>
                <w:i/>
                <w:color w:val="000000"/>
              </w:rPr>
              <w:t xml:space="preserve">Are you happy with your new friends? Oh, yes. I </w:t>
            </w:r>
            <w:r>
              <w:rPr>
                <w:i/>
                <w:color w:val="000000"/>
              </w:rPr>
              <w:t>am so glad/happy to hear that. I’ve got/ I have a terrible headache. Take a painkiller. My ear hurts. I’m sorry to hear that.</w:t>
            </w:r>
          </w:p>
          <w:p w:rsidR="006E430F" w:rsidRDefault="00470948">
            <w:pPr>
              <w:spacing w:after="150"/>
            </w:pPr>
            <w:r>
              <w:rPr>
                <w:i/>
                <w:color w:val="000000"/>
              </w:rPr>
              <w:t>Oh dear! My finger is bleeding. Why don’t you put a plaster on it? I’ve sprained my ankle. Put some ice on it.</w:t>
            </w:r>
          </w:p>
          <w:p w:rsidR="006E430F" w:rsidRDefault="00470948">
            <w:pPr>
              <w:spacing w:after="150"/>
            </w:pPr>
            <w:r>
              <w:rPr>
                <w:i/>
                <w:color w:val="000000"/>
              </w:rPr>
              <w:t>I’m in trouble. I d</w:t>
            </w:r>
            <w:r>
              <w:rPr>
                <w:i/>
                <w:color w:val="000000"/>
              </w:rPr>
              <w:t>on’t know what to do.</w:t>
            </w:r>
          </w:p>
          <w:p w:rsidR="006E430F" w:rsidRDefault="00470948">
            <w:pPr>
              <w:spacing w:after="150"/>
            </w:pPr>
            <w:r>
              <w:rPr>
                <w:b/>
                <w:color w:val="000000"/>
              </w:rPr>
              <w:t>Заповедни начин</w:t>
            </w:r>
          </w:p>
          <w:p w:rsidR="006E430F" w:rsidRDefault="00470948">
            <w:pPr>
              <w:spacing w:after="150"/>
            </w:pPr>
            <w:r>
              <w:rPr>
                <w:b/>
                <w:color w:val="000000"/>
              </w:rPr>
              <w:lastRenderedPageBreak/>
              <w:t>Предлози за изражавање положаја и просторних односа</w:t>
            </w:r>
            <w:r>
              <w:rPr>
                <w:color w:val="000000"/>
              </w:rPr>
              <w:t xml:space="preserve"> – </w:t>
            </w:r>
            <w:r>
              <w:rPr>
                <w:i/>
                <w:color w:val="000000"/>
              </w:rPr>
              <w:t>in front of, behind, between, opposite...</w:t>
            </w:r>
          </w:p>
          <w:p w:rsidR="006E430F" w:rsidRDefault="00470948">
            <w:pPr>
              <w:spacing w:after="150"/>
            </w:pPr>
            <w:r>
              <w:rPr>
                <w:b/>
                <w:color w:val="000000"/>
              </w:rPr>
              <w:t>Stative verbs</w:t>
            </w:r>
            <w:r>
              <w:rPr>
                <w:color w:val="000000"/>
              </w:rPr>
              <w:t xml:space="preserve"> </w:t>
            </w:r>
            <w:r>
              <w:rPr>
                <w:i/>
                <w:color w:val="000000"/>
              </w:rPr>
              <w:t>(be, want, hurt, have, feel, know…)</w:t>
            </w:r>
          </w:p>
          <w:p w:rsidR="006E430F" w:rsidRDefault="00470948">
            <w:pPr>
              <w:spacing w:after="150"/>
            </w:pPr>
            <w:r>
              <w:rPr>
                <w:b/>
                <w:color w:val="000000"/>
              </w:rPr>
              <w:t>Употреба придевско – предлошких израза</w:t>
            </w:r>
            <w:r>
              <w:rPr>
                <w:color w:val="000000"/>
              </w:rPr>
              <w:t xml:space="preserve"> </w:t>
            </w:r>
            <w:r>
              <w:rPr>
                <w:i/>
                <w:color w:val="000000"/>
              </w:rPr>
              <w:t xml:space="preserve">tireд of / sick of / fed up </w:t>
            </w:r>
            <w:r>
              <w:rPr>
                <w:i/>
                <w:color w:val="000000"/>
              </w:rPr>
              <w:t>with / bored with</w:t>
            </w:r>
          </w:p>
          <w:p w:rsidR="006E430F" w:rsidRDefault="00470948">
            <w:pPr>
              <w:spacing w:after="150"/>
            </w:pPr>
            <w:r>
              <w:rPr>
                <w:b/>
                <w:color w:val="000000"/>
              </w:rPr>
              <w:t>Основни садржаји које би требало обрадити током месеца јуна и које би ученици требало да усвоје:</w:t>
            </w:r>
          </w:p>
          <w:p w:rsidR="006E430F" w:rsidRDefault="00470948">
            <w:pPr>
              <w:spacing w:after="150"/>
            </w:pPr>
            <w:r>
              <w:rPr>
                <w:color w:val="000000"/>
              </w:rPr>
              <w:t>С обзиром на то да ученици имају највише проблема у употреби глаголских облика, препорука је да се они обнове и то по следећем редоследу:</w:t>
            </w:r>
          </w:p>
          <w:p w:rsidR="006E430F" w:rsidRDefault="00470948">
            <w:pPr>
              <w:spacing w:after="150"/>
            </w:pPr>
            <w:r>
              <w:rPr>
                <w:color w:val="000000"/>
              </w:rPr>
              <w:t xml:space="preserve">1. </w:t>
            </w:r>
            <w:r>
              <w:rPr>
                <w:color w:val="000000"/>
              </w:rPr>
              <w:t>The Present Simple &amp; The Present Continuous</w:t>
            </w:r>
          </w:p>
          <w:p w:rsidR="006E430F" w:rsidRDefault="00470948">
            <w:pPr>
              <w:spacing w:after="150"/>
            </w:pPr>
            <w:r>
              <w:rPr>
                <w:color w:val="000000"/>
              </w:rPr>
              <w:t>2. The Past Simple Tense&amp;Тhe Past Continuous Tense</w:t>
            </w:r>
          </w:p>
          <w:p w:rsidR="006E430F" w:rsidRDefault="00470948">
            <w:pPr>
              <w:spacing w:after="150"/>
            </w:pPr>
            <w:r>
              <w:rPr>
                <w:color w:val="000000"/>
              </w:rPr>
              <w:t>3. The Present Perfect Simple</w:t>
            </w:r>
          </w:p>
          <w:p w:rsidR="006E430F" w:rsidRDefault="00470948">
            <w:pPr>
              <w:spacing w:after="150"/>
            </w:pPr>
            <w:r>
              <w:rPr>
                <w:color w:val="000000"/>
              </w:rPr>
              <w:t>4. Will/Be going to...</w:t>
            </w:r>
          </w:p>
        </w:tc>
      </w:tr>
    </w:tbl>
    <w:p w:rsidR="006E430F" w:rsidRDefault="00470948">
      <w:pPr>
        <w:spacing w:after="120"/>
        <w:jc w:val="center"/>
      </w:pPr>
      <w:r>
        <w:rPr>
          <w:b/>
          <w:color w:val="000000"/>
        </w:rPr>
        <w:lastRenderedPageBreak/>
        <w:t>ЛИКОВНА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72"/>
        <w:gridCol w:w="1840"/>
        <w:gridCol w:w="3043"/>
        <w:gridCol w:w="1837"/>
      </w:tblGrid>
      <w:tr w:rsidR="006E430F">
        <w:trPr>
          <w:trHeight w:val="45"/>
          <w:tblCellSpacing w:w="0" w:type="auto"/>
        </w:trPr>
        <w:tc>
          <w:tcPr>
            <w:tcW w:w="24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4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 У ПРОГРАМ</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 у програм</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3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БОЈА</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Светлост и опажање боја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Пигментне боје: подела и мешање боја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Хроматске и ахроматске боје</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Тон, валер, интензитет</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 хладних и топлих боја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Комплементарни парови</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Дејство боја на посматрача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Боја у сликарству</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Боја у графици</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Боја у скулптури</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Боја у керамици</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Боја у дизајну</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43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Музеји и експонати</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Културна добра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Музеји у Србији</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4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243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КОМУНИКАЦИЈА</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Садржај уметничких дела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Тумачење садржаја уметничког дела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4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Уметност некад и сад</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243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ТЕКСТУРЕ</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текстура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Ритам и текстура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Текстура у сликарству и вајарству</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Имагинарна текстура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43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Знаменити уметници и њихова дела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Знамените грађевине и паркови у </w:t>
            </w:r>
            <w:r>
              <w:rPr>
                <w:color w:val="000000"/>
              </w:rPr>
              <w:t>Србији</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Знаменити споменици у Србији</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243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УОБРАЗИЉА</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Машта, снови и митови у уметности</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Реални облици у нереалним односима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Трансформација облика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4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Необична уметничка остварења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4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243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w:t>
            </w:r>
          </w:p>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Амбијент</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554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Уређење школског простора</w:t>
            </w:r>
          </w:p>
        </w:tc>
        <w:tc>
          <w:tcPr>
            <w:tcW w:w="16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bl>
    <w:p w:rsidR="006E430F" w:rsidRDefault="00470948">
      <w:pPr>
        <w:spacing w:after="120"/>
        <w:jc w:val="center"/>
      </w:pPr>
      <w:r>
        <w:rPr>
          <w:b/>
          <w:color w:val="000000"/>
        </w:rPr>
        <w:t>МУЗИЧКА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8"/>
        <w:gridCol w:w="908"/>
        <w:gridCol w:w="3790"/>
        <w:gridCol w:w="2106"/>
      </w:tblGrid>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Уводни час и певање </w:t>
            </w:r>
            <w:r>
              <w:rPr>
                <w:color w:val="000000"/>
              </w:rPr>
              <w:t>песама у комбинацији са покретом (канон)</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Средњи век: основне карактеристике музичке уметности и изражајна средства</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Духовна музика средњег века (ранохришћанска музика; византијско певање; Грегоријански </w:t>
            </w:r>
            <w:r>
              <w:rPr>
                <w:color w:val="000000"/>
              </w:rPr>
              <w:t>корал)</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Световна музика средњег века (трубадури…; рани облици вишегласја; инструменти)</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средњовековне музике</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Духовна и </w:t>
            </w:r>
            <w:r>
              <w:rPr>
                <w:color w:val="000000"/>
              </w:rPr>
              <w:t>световна музика у средњовековној Србији</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једноставних ритмичких и мелодијских мотива у стилу музике средњег века</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МУЗИЧКО </w:t>
            </w:r>
            <w:r>
              <w:rPr>
                <w:color w:val="000000"/>
              </w:rPr>
              <w:lastRenderedPageBreak/>
              <w:t>СТВАРАЛАШТВО</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9.</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Крeирaњe прaтњe зa пeсмe </w:t>
            </w:r>
            <w:r>
              <w:rPr>
                <w:color w:val="000000"/>
              </w:rPr>
              <w:lastRenderedPageBreak/>
              <w:t>ритмичким и звучним eфeктимa, кoри</w:t>
            </w:r>
            <w:r>
              <w:rPr>
                <w:color w:val="000000"/>
              </w:rPr>
              <w:t>стeћи рaзличите извoрe звукa</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Музика средњег века као инспирација за уметничку и популарну музику</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песама у комбинацији са покретом</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Народни </w:t>
            </w:r>
            <w:r>
              <w:rPr>
                <w:color w:val="000000"/>
              </w:rPr>
              <w:t>инструменти</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Пeвaње / свирање пeсама пo слуху у такту 6/8</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Свирaњe из нотног текста (триола)</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Слушaњe музике (В, ВИ и И кoмпoзициjе, дoмaћих и стрaних </w:t>
            </w:r>
            <w:r>
              <w:rPr>
                <w:color w:val="000000"/>
              </w:rPr>
              <w:t>кoмпoзитoрa)</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Стварање мeлoдиje нa зaдaти тeкст</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пeсама из нотног текста (пунктирани ритам)</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дела традиционалне народне музике</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дeлa инспирисaних фoлклoрoм</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Пeвaње пeсама из нотног текста</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Пeвaње пeсама из нотног текста (синкопа)</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Импрoвизaциja диjaлoгa нa </w:t>
            </w:r>
            <w:r>
              <w:rPr>
                <w:color w:val="000000"/>
              </w:rPr>
              <w:t>дечјим и другим инструментима</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Свирaњe из нотног текста (Ге – дур)</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Ренесанса: друштвено – историјски контекст; опште карактеристике; вишегласје; </w:t>
            </w:r>
            <w:r>
              <w:rPr>
                <w:color w:val="000000"/>
              </w:rPr>
              <w:lastRenderedPageBreak/>
              <w:t>мотет, миса, мадригал</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Инструменти и инструментална музика ренесансе</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једноставнијих музичких примера у вези са обрађеном темом</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Најзначајнији представници </w:t>
            </w:r>
            <w:r>
              <w:rPr>
                <w:color w:val="000000"/>
              </w:rPr>
              <w:t>ренесансне вокалне музике: Ђ. П. да Палестрина, О. ди Ласо</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Репрезентативне композиције ренесансе</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Реконструкција музичких догађаја у стилу ренесансе</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ИЗВОЂЕЊЕ </w:t>
            </w:r>
            <w:r>
              <w:rPr>
                <w:color w:val="000000"/>
              </w:rPr>
              <w:t>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Пeвaње / свирање из нотног текста (Еф–дур)</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Пeвaње / свирање из нотног текста (де–мол)</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Инструменти са диркама (аудитивни и видео приказ)</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Извођачке и техничке могућности инструмената са диркама</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инструменталне музике</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7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140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7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ИСТОРИЈА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69"/>
        <w:gridCol w:w="1133"/>
        <w:gridCol w:w="3384"/>
        <w:gridCol w:w="2106"/>
      </w:tblGrid>
      <w:tr w:rsidR="006E430F">
        <w:trPr>
          <w:trHeight w:val="45"/>
          <w:tblCellSpacing w:w="0" w:type="auto"/>
        </w:trPr>
        <w:tc>
          <w:tcPr>
            <w:tcW w:w="376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376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ОСНОВИ </w:t>
            </w:r>
            <w:r>
              <w:rPr>
                <w:color w:val="000000"/>
              </w:rPr>
              <w:t>ПРОУЧАВАЊА ПРОШЛОСТИ</w:t>
            </w:r>
          </w:p>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Доба средњег века и раног новог века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Извори за проучавање историје средњег века и раног новог века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Основне одлике периода средњег века и раног новог века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76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ЕВРОПА, СРЕДОЗЕМЉЕ И </w:t>
            </w:r>
            <w:r>
              <w:rPr>
                <w:color w:val="000000"/>
              </w:rPr>
              <w:t>СРПСКЕ ЗЕМЉЕ У РАНОМ СРЕДЊЕМ ВЕКУ</w:t>
            </w:r>
          </w:p>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Велика сеоба народа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Велика сеоба народа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Државе раног средњег века – Византија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Државе раног средњег века – Франачка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Државе раног средњег века – држава Арабљана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Византија, Франачка и Арабљани у раном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Настанак феудалног друштва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Настанак феудалног друштва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Религија у раном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Религија у раном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Насељавање Словена на Балканско полуострво</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Насељавање Словена на Балканско полуострво</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Јужни Словени према староседеоцима и суседима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Јужни Словени према староседеоцима и суседима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и српске земље од VII до XII века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Покрштавање Срба и њихова рана култура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у раном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Европа, Средоземље и српске земље у раном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76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ЕВРОПА, </w:t>
            </w:r>
            <w:r>
              <w:rPr>
                <w:color w:val="000000"/>
              </w:rPr>
              <w:t>СРЕДОЗЕМЉЕ И СРПСКЕ ЗЕМЉЕ У ПОЗНОМ СРЕДЊЕМ ВЕКУ</w:t>
            </w:r>
          </w:p>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Развој и уређење европских држава у позном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Развој и уређење европских држава у позном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Крсташки ратови</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Крсташки ратови</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Постанак и развој средњовековних градова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Постанак и развој средњовековних градова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Свакодневни живот у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Свакодневни живот у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Опште одлике </w:t>
            </w:r>
            <w:r>
              <w:rPr>
                <w:color w:val="000000"/>
              </w:rPr>
              <w:t>средњовековне културе</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Опште одлике средњовековне културе</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у XII и почетком XIII века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Стицање црквене самосталности</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у XII и почетком XIII века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Успон српске државе у </w:t>
            </w:r>
            <w:r>
              <w:rPr>
                <w:color w:val="000000"/>
              </w:rPr>
              <w:t>XIII и почетком XIV века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Успон српске државе у XIII и почетком XIV века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Српско царство</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Српско царство</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Крај Српског царства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Крај Српског царства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Уређење државе и </w:t>
            </w:r>
            <w:r>
              <w:rPr>
                <w:color w:val="000000"/>
              </w:rPr>
              <w:t>друштва у доба Немањића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у доба Немањића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Успон босанске државе</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Успон босанске државе</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Српска средњовековна култура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Српска средњовековна култура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Турци </w:t>
            </w:r>
            <w:r>
              <w:rPr>
                <w:color w:val="000000"/>
              </w:rPr>
              <w:t>Османлије и њихова освајања на Балкану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Турци Османлије и њихова освајања на Балкану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Моравска Србија у борби против Османлија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 на Косову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76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Моравска Србија у борби против Османлија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Српска деспотовина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Српска деспотовина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Пад српске средњовековне државе</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Последњи отпор хришћанских држава Османлијама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Пад балканских држава под османску власт</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Европа, </w:t>
            </w:r>
            <w:r>
              <w:rPr>
                <w:color w:val="000000"/>
              </w:rPr>
              <w:t>Средоземље и српске земље у позном средњем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76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ЕВРОПА, СВЕТ И СРПСКЕ ЗЕМЉЕ У </w:t>
            </w:r>
            <w:r>
              <w:rPr>
                <w:color w:val="000000"/>
              </w:rPr>
              <w:lastRenderedPageBreak/>
              <w:t>РАНОМ НОВОМ ВЕКУ</w:t>
            </w:r>
          </w:p>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58.</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Крај средњег и почетак новог века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Велика географска открића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Почетак новог века и велика географска открића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Хуманизам и ренесанса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Хришћанска црква у раном новом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Култура и религија у раном новом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Апсолутистичке монархије</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Апсолутистичке монархије</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Османско </w:t>
            </w:r>
            <w:r>
              <w:rPr>
                <w:color w:val="000000"/>
              </w:rPr>
              <w:t>царство у време највећег успона</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Положај Срба у Османском царству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Османско царство и Срби</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Српски народ под хабзбуршком и млетачком влашћу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Српски народ под хабзбуршком и млетачком влашћу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Српски народ у раном новом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7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756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Европа, свет и српске земље у раном новом веку</w:t>
            </w:r>
          </w:p>
        </w:tc>
        <w:tc>
          <w:tcPr>
            <w:tcW w:w="7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ГЕОГРАФИЈА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62"/>
        <w:gridCol w:w="1021"/>
        <w:gridCol w:w="3603"/>
        <w:gridCol w:w="2106"/>
      </w:tblGrid>
      <w:tr w:rsidR="006E430F">
        <w:trPr>
          <w:trHeight w:val="45"/>
          <w:tblCellSpacing w:w="0" w:type="auto"/>
        </w:trPr>
        <w:tc>
          <w:tcPr>
            <w:tcW w:w="15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5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ДРУШТВЕНА ГЕОГРАФИЈА</w:t>
            </w:r>
          </w:p>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Друштвена географија, предмет </w:t>
            </w:r>
            <w:r>
              <w:rPr>
                <w:color w:val="000000"/>
              </w:rPr>
              <w:t>проучавања и подела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Друштвена географија, предмет проучавања и подела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ГЕОГРАФСКА КАРТА</w:t>
            </w:r>
          </w:p>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Географска (картографска) мрежа, географска ширина и географска дужина, часовне </w:t>
            </w:r>
            <w:r>
              <w:rPr>
                <w:color w:val="000000"/>
              </w:rPr>
              <w:lastRenderedPageBreak/>
              <w:t>зоне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Географска (картографска) мрежа, </w:t>
            </w:r>
            <w:r>
              <w:rPr>
                <w:color w:val="000000"/>
              </w:rPr>
              <w:t>географска ширина и географска дужина, часовне зоне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географске карте и њен развој кроз историју</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Елементи карте (математички, географски и допунски)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Појам и историјски развоја географске карте; Елементи </w:t>
            </w:r>
            <w:r>
              <w:rPr>
                <w:color w:val="000000"/>
              </w:rPr>
              <w:t>карте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Картографски знаци и географски називи на картама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рељефа на картама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Картографски знаци, географски називи и представљање рељефа на картама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Подела карата према размери и </w:t>
            </w:r>
            <w:r>
              <w:rPr>
                <w:color w:val="000000"/>
              </w:rPr>
              <w:t>садржини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Оријентација у простору, оријентација карте помоћу компаса, сателитски навигациони системи и мерења на карти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Подела карата према размери и садржини; Оријентација у простору, оријентација карте помоћу компаса, </w:t>
            </w:r>
            <w:r>
              <w:rPr>
                <w:color w:val="000000"/>
              </w:rPr>
              <w:t>сателитски навигациони системи и мерења на карти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42"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Географска (картографска) мрежа и географска карта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15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СТАНОВНИШТВО</w:t>
            </w:r>
          </w:p>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Географско проучавање становништва, насељавање света у преисторији и појава </w:t>
            </w:r>
            <w:r>
              <w:rPr>
                <w:color w:val="000000"/>
              </w:rPr>
              <w:lastRenderedPageBreak/>
              <w:t xml:space="preserve">првих </w:t>
            </w:r>
            <w:r>
              <w:rPr>
                <w:color w:val="000000"/>
              </w:rPr>
              <w:t>цивилизација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становника на Земљи и насељеност Земљине површине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Природно кретање становништва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Географско проучавање становништва, насељавање света. Број становника на Земљи. Природно кретање </w:t>
            </w:r>
            <w:r>
              <w:rPr>
                <w:color w:val="000000"/>
              </w:rPr>
              <w:t>становништва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Миграције становништва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Миграције становништва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Структуре становништва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Неравномеран популациони развој, популациона политика и развијеност</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Структуре </w:t>
            </w:r>
            <w:r>
              <w:rPr>
                <w:color w:val="000000"/>
              </w:rPr>
              <w:t>становништва. Неравномеран популациони развој, популациона политика и развијеност</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w:t>
            </w:r>
          </w:p>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појава, положај и размештај насеља на Земљи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Величина, функције и типови насеља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Појам, појава, положај, </w:t>
            </w:r>
            <w:r>
              <w:rPr>
                <w:color w:val="000000"/>
              </w:rPr>
              <w:t>размештај, величина, функције и типови насеља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и одлике, типови села и процеси у руралном простору</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и одлике града, урбанизација, функције и привлачност градова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Унутар градски простор, град и </w:t>
            </w:r>
            <w:r>
              <w:rPr>
                <w:color w:val="000000"/>
              </w:rPr>
              <w:t>околина, конурбације и мегалополиси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Сеоски и градски простор, конурбације и мегалополиси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5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ПРИВРЕДА</w:t>
            </w:r>
          </w:p>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привреде, привредне делатности и привредни сектори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Појам и подела пољопривреде и фактори који утичу на њен </w:t>
            </w:r>
            <w:r>
              <w:rPr>
                <w:color w:val="000000"/>
              </w:rPr>
              <w:t>развој</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Пољопривреда и животна средина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и подела привреде и пољопривреде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Земљорадња и сточарство</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Енергетски ресурси и њихово коришћење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Земљорадња и сточарство. Енергетски </w:t>
            </w:r>
            <w:r>
              <w:rPr>
                <w:color w:val="000000"/>
              </w:rPr>
              <w:t>ресурси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индустрије, индустријализације и подела индустрије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Фактори размештаја индустрије, индустријски простори у свету и утицај индустрије на животну средину</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Индустрија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Појам и подела </w:t>
            </w:r>
            <w:r>
              <w:rPr>
                <w:color w:val="000000"/>
              </w:rPr>
              <w:t>саобраћаја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Туризам, фактори развоја и типови туристичких простора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Ванпривредне делатности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 туризам и ванпривредне делатности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Развијени и неразвијени региони и државе, савремени </w:t>
            </w:r>
            <w:r>
              <w:rPr>
                <w:color w:val="000000"/>
              </w:rPr>
              <w:t>геоекономски односи у свету</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Концепт одрживог развоја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Развијени и неразвијени региони и државе, савремени геоекономски односи у свету. Концепт одрживог развоја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Привреда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15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ДРЖАВА И </w:t>
            </w:r>
            <w:r>
              <w:rPr>
                <w:color w:val="000000"/>
              </w:rPr>
              <w:t>ИНТЕГРАЦИОНИ ПРОЦЕСИ</w:t>
            </w:r>
          </w:p>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државе и настанак првих држава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Географски положај државе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настанак и географски положај државе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Величина државе, компактност територије и облик владавине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Главни град и границе држава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Величина државе, компактност територије, облик владавине. Главни град и границе држава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Промене на политичкој карти Европе после Другог светског рата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Промене на политичкој карти </w:t>
            </w:r>
            <w:r>
              <w:rPr>
                <w:color w:val="000000"/>
              </w:rPr>
              <w:t>света после Другог светског рата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Промене на политичкој карти после Другог светског рата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Међународне организације – ЕУ, ОУН, НАТО, Г – 7, Г – 8</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Држава и интеграциони процеси</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15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ГЕОГРАФИЈА ЕВРОПЕ</w:t>
            </w:r>
          </w:p>
          <w:p w:rsidR="006E430F" w:rsidRDefault="00470948">
            <w:pPr>
              <w:spacing w:after="150"/>
            </w:pPr>
            <w:r>
              <w:rPr>
                <w:color w:val="000000"/>
              </w:rPr>
              <w:t>ГЕОГРАФИЈА ЕВРОПЕ</w:t>
            </w:r>
          </w:p>
          <w:p w:rsidR="006E430F" w:rsidRDefault="00470948">
            <w:pPr>
              <w:spacing w:after="150"/>
            </w:pPr>
            <w:r>
              <w:rPr>
                <w:color w:val="000000"/>
              </w:rPr>
              <w:lastRenderedPageBreak/>
              <w:t>ГЕОГРАФИЈА ЕВРОПЕ</w:t>
            </w:r>
          </w:p>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60.</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географске регије и регионализација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 географски положај, границе и величина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Разуђеност обала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Рељеф и клима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Воде и биљни свет </w:t>
            </w:r>
            <w:r>
              <w:rPr>
                <w:color w:val="000000"/>
              </w:rPr>
              <w:t>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Природно – географске одлике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Становништво и религије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Становништво и насеља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Привреда и фактори развоја привреде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Географске регије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Привреда и географске регије Европе</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977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w:t>
            </w:r>
          </w:p>
        </w:tc>
        <w:tc>
          <w:tcPr>
            <w:tcW w:w="7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ФИЗИКА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47"/>
        <w:gridCol w:w="1360"/>
        <w:gridCol w:w="3979"/>
        <w:gridCol w:w="2106"/>
      </w:tblGrid>
      <w:tr w:rsidR="006E430F">
        <w:trPr>
          <w:trHeight w:val="45"/>
          <w:tblCellSpacing w:w="0" w:type="auto"/>
        </w:trPr>
        <w:tc>
          <w:tcPr>
            <w:tcW w:w="147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 У ФИЗИКУ</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Физика као природна наука, Физичка тела, </w:t>
            </w:r>
            <w:r>
              <w:rPr>
                <w:color w:val="000000"/>
              </w:rPr>
              <w:t>супстанца, физичка поља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Физика као природна наука, Физичка тела, супстанца, физичка поља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Методе истраживања у физици, Физика и друге науке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Методе истраживања у физици, Физика и друге науке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у свакодневном животу, релативност кретања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Путања, пређени пут и време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у свакодневном животу, релативност кретања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Брзина, правац и смер кретања, векторски карактер брзине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Брзина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Брзина равномерног праволинијског кретања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Брзина равномерног праволинијског кретања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Одређивање пређеног пута и времена при равномерном праволинијском кретању; Графичко представљање зависности брзине и пута од </w:t>
            </w:r>
            <w:r>
              <w:rPr>
                <w:color w:val="000000"/>
              </w:rPr>
              <w:t>времена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пређеног пута и времена при равномерном праволинијском кретању; Графичко представљање зависности брзине и пута од времена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Променљиво праволинијско кретање и средња брзина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Променљиво </w:t>
            </w:r>
            <w:r>
              <w:rPr>
                <w:color w:val="000000"/>
              </w:rPr>
              <w:t>праволинијско кретање и средња брзина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рачунски и графички задаци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систематизација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Узајамно деловање два тела у непосредном додиру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Трење и отпор средине при </w:t>
            </w:r>
            <w:r>
              <w:rPr>
                <w:color w:val="000000"/>
              </w:rPr>
              <w:t>релативном кретању тела у непосредном додиру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Узајамно деловање два тела у непосредном додиру. Трење и отпор средине при релативном кретању тела у непосредном додиру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Узајамно деловање тела која </w:t>
            </w:r>
            <w:r>
              <w:rPr>
                <w:color w:val="000000"/>
              </w:rPr>
              <w:lastRenderedPageBreak/>
              <w:t>нису у непосредном додиру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Узајамно деловање тела која нису у непосредном додиру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као мера узајамног деловања тела и векторски карактер силе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Слагање сила истог правца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Сила као мера узајамног деловања тела и </w:t>
            </w:r>
            <w:r>
              <w:rPr>
                <w:color w:val="000000"/>
              </w:rPr>
              <w:t>векторски карактер силе; Слагање сила истог правца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интензитета силе динамометром</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интензитета силе динамометром</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интензитета силе динамометром</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Мерење </w:t>
            </w:r>
            <w:r>
              <w:rPr>
                <w:color w:val="000000"/>
              </w:rPr>
              <w:t>еластичне силе при истезању и сабијању опруге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Земљине теже и тежина тела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Земљине теже и тежина тела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Међународни система мера, основне и изведене физичке </w:t>
            </w:r>
            <w:r>
              <w:rPr>
                <w:color w:val="000000"/>
              </w:rPr>
              <w:t>величине и мерне јединице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Мерила и мерни инструменти. Директно и индиректно мерење (мерење дужине и времена)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Мерила и мерни инструменти. Директно и индиректно мерење (мерење површине)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Мерила и мерни </w:t>
            </w:r>
            <w:r>
              <w:rPr>
                <w:color w:val="000000"/>
              </w:rPr>
              <w:t xml:space="preserve">инструменти. Директно и индиректно мерење (мерење дужине, времена и </w:t>
            </w:r>
            <w:r>
              <w:rPr>
                <w:color w:val="000000"/>
              </w:rPr>
              <w:lastRenderedPageBreak/>
              <w:t>површине)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Мерила и мерни инструменти. Директно и индиректно мерење (мерење запремине)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Мерила и мерни инструменти. Директно и индиректно мерење (мерење </w:t>
            </w:r>
            <w:r>
              <w:rPr>
                <w:color w:val="000000"/>
              </w:rPr>
              <w:t>запремине)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Мерила и мерни инструменти. Директно и индиректно мерење (мерила и мерни инструменти)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средње вредности и грешке при директним мерењима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Мерила и мерни инструменти. Директно и </w:t>
            </w:r>
            <w:r>
              <w:rPr>
                <w:color w:val="000000"/>
              </w:rPr>
              <w:t>индиректно мерење. Појам средње вредности и грешке при директним мерењима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Mерење запремине чврстих тела</w:t>
            </w:r>
          </w:p>
          <w:p w:rsidR="006E430F" w:rsidRDefault="00470948">
            <w:pPr>
              <w:spacing w:after="150"/>
            </w:pPr>
            <w:r>
              <w:rPr>
                <w:color w:val="000000"/>
              </w:rPr>
              <w:t>неправилног облика помоћу мензуре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 рачунски задаци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масе тела вагом</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масе тела вагом</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Маса и тежина као различити појмови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МАСА И ГУСТИНА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Маса и тежина као различити појмови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Густина тела. Пливање тела и средња густина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МАСА И ГУСТИНА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густинe чврстих тела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Густина тела. Пливање тела и </w:t>
            </w:r>
            <w:r>
              <w:rPr>
                <w:color w:val="000000"/>
              </w:rPr>
              <w:lastRenderedPageBreak/>
              <w:t>средња густина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Одређивање густинe чврстих тела правилног и </w:t>
            </w:r>
            <w:r>
              <w:rPr>
                <w:color w:val="000000"/>
              </w:rPr>
              <w:t>неправилног облика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густине течности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густине течности мерењем њене масе и запремине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Маса и густина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Маса и густина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Маса и </w:t>
            </w:r>
            <w:r>
              <w:rPr>
                <w:color w:val="000000"/>
              </w:rPr>
              <w:t>густина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147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ПРИТИСАК</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Притисак чврстих тела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Притисак чврстих тела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Притисак у мирној течности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Притисак у мирној течности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Спојени судови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Спојени судови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Атмосферски притисак. Торичелијев оглед и барометри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Атмосферски притисак. Торичелијев оглед и барометри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Паскалов закон и његова примена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Паскалов закон и његова примена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зависности хидростатичког притиска од дубине воде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Притисак</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90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Притисак</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МАТЕМАТИКА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92"/>
        <w:gridCol w:w="963"/>
        <w:gridCol w:w="3931"/>
        <w:gridCol w:w="2106"/>
      </w:tblGrid>
      <w:tr w:rsidR="006E430F">
        <w:trPr>
          <w:trHeight w:val="45"/>
          <w:tblCellSpacing w:w="0" w:type="auto"/>
        </w:trPr>
        <w:tc>
          <w:tcPr>
            <w:tcW w:w="20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04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ЦЕЛИ БРОЈЕВИ</w:t>
            </w:r>
          </w:p>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Упознавање ученика са програмом наставе и </w:t>
            </w:r>
            <w:r>
              <w:rPr>
                <w:color w:val="000000"/>
              </w:rPr>
              <w:t>учења 6.разреда, обнављање градива усвојеног у петом разреду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 петог разреда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 смо научили у петом разреду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Негативни бројеви. Бројевна права. Скуп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Супротни </w:t>
            </w:r>
            <w:r>
              <w:rPr>
                <w:color w:val="000000"/>
              </w:rPr>
              <w:t>бројеви. Апсолутна вредност. Упоређивање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Супротни бројеви. Апсолутна вредност. Упоређивање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Особине сабирања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са сабирањем и одузимањем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04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са сабирањем и одузимањем целих бројева – примена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целих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са целим бројевима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са целим бројевима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Изрази са променљивом</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 примена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Цели бројеви</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Цели бројеви – контролна вежба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04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ТРОУГАО</w:t>
            </w:r>
          </w:p>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троугла. Елементи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Углови троугла. Збир </w:t>
            </w:r>
            <w:r>
              <w:rPr>
                <w:color w:val="000000"/>
              </w:rPr>
              <w:t>углова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Углови троугла. Збир углова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Однос између страница и углова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Однос између страница и углова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Неједнакост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троуглова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Једнакокраки и једнакостранични троугао</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Правоугли троугао</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Троугао, врсте троуглова, углови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Троугао, врсте троуглова, углови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писмени задатак</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првог писменог задатка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Конструкције неких углова (60°, 120°, 30°, 90°, 45°)</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Конструкције неких углова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Основне конструкције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Основне конструкције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Основне конструкције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подударности троуглова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Ставови подударности СУС и ССС</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Ставови подударности СУС и ССС</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Ставови подударности ССУ и УСУ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Ставови подударности ССУ и </w:t>
            </w:r>
            <w:r>
              <w:rPr>
                <w:color w:val="000000"/>
              </w:rPr>
              <w:t>УСУ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Ставови подударности</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Симетрије и подударност</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Конструкција описане и уписане кружнице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Конструкција описане и уписане кружнице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Конструкција троугла и </w:t>
            </w:r>
            <w:r>
              <w:rPr>
                <w:color w:val="000000"/>
              </w:rPr>
              <w:t>његове описане и уписане кружнице</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Конструкција троугла и његове описане и уписане кружнице</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Троугао</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Троугао – контролна вежба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04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РАЦИОНАЛНИ БРОЈЕВИ – I део</w:t>
            </w:r>
          </w:p>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 разломцима укратко</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рационалних бројева, бројевна права, апсолутна вредност рационалног броја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рационалних бројева у облику разломка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рационалних бројева датих у децималном облику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рационалних бројева у оба записа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04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са сабирањем и одузимањем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Бројевни изрази са сабирањем и одузимањем рационалних </w:t>
            </w:r>
            <w:r>
              <w:rPr>
                <w:color w:val="000000"/>
              </w:rPr>
              <w:lastRenderedPageBreak/>
              <w:t>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са сабирањем и одузимањем рационалних бројева – примена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Рационални бројеви</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Рационални бројеви – контролна вежба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рационалних бројева у облику разломка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Множење </w:t>
            </w:r>
            <w:r>
              <w:rPr>
                <w:color w:val="000000"/>
              </w:rPr>
              <w:t>рационалних бројева записаних у децималном облику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рачунских операција у скупу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Дељење рационалних </w:t>
            </w:r>
            <w:r>
              <w:rPr>
                <w:color w:val="000000"/>
              </w:rPr>
              <w:t>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са рационалним бројевима.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Двојни разломци</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Двојни разломци</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 примена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Бројевни изрази – примена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другог писменог задатка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Рационални бројеви, троугао</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04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ЧЕТВОРОУГАО</w:t>
            </w:r>
          </w:p>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Четвороугао</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Углови четвороугла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четвороугла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Паралелограм, својства паралелограма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Углови паралелограма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Правоугаоник, квадрат и ромб, својства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Конструкција </w:t>
            </w:r>
            <w:r>
              <w:rPr>
                <w:color w:val="000000"/>
              </w:rPr>
              <w:t>паралелограма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Конструкција паралелограма (квадрат, правоугаоник)</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Конструкција паралелограма (ромб)</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Операције са векторима – сабирање и одузимање, множење вектора бројем</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Операције са </w:t>
            </w:r>
            <w:r>
              <w:rPr>
                <w:color w:val="000000"/>
              </w:rPr>
              <w:t>векторима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Трапез, својства трапеза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трапеза, једнакокраки трапез</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Средња линија троугла и трапеза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Трапез</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Конструкција трапeза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Конструкција трапeза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Делтоид, својства делтоида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Четвороугао</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Четвороугао – контролна вежба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04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РАЦИОНАЛНИ БРОЈЕВИ – II део</w:t>
            </w:r>
          </w:p>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Рачунске операције у скупу рационалних бројева (фонетски разломак)</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у вези са сабирањем и одузимањем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у вези са сабирањем и одузимањем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у вези са множењем и дељењем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04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у скупу рационалних бројева – примена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у вези са сабирањем и одузимањем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у вези са сабирањем и одузимањем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Неједначине у вези са </w:t>
            </w:r>
            <w:r>
              <w:rPr>
                <w:color w:val="000000"/>
              </w:rPr>
              <w:t>множењем и дељењем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Неједначине у скупу рационалних бројева – примена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Једначине и неједначине у скупу рационалних бројева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писмени задатак</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Исправак </w:t>
            </w:r>
            <w:r>
              <w:rPr>
                <w:color w:val="000000"/>
              </w:rPr>
              <w:t>трећег писменог задатка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Правоугли координатни систем у равни (интердисциплинарни час)</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Правоугли координатни систем у равни</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Дужи у координатном систему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Симетричне тачке у </w:t>
            </w:r>
            <w:r>
              <w:rPr>
                <w:color w:val="000000"/>
              </w:rPr>
              <w:t>координатном систему, дужина дужи у координатном систему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Приказ података у координатном систему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Приказ података у координатном систему</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Анкета 1 (узорак, упитник, анализа података)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Приказ </w:t>
            </w:r>
            <w:r>
              <w:rPr>
                <w:color w:val="000000"/>
              </w:rPr>
              <w:t>зависности међу величинама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Директно пропорционалне величине и њихово графичко представљање</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Обрнуто пропорционалне величине</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Размера, пропорција, особине пропорције</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Примена пропорције у </w:t>
            </w:r>
            <w:r>
              <w:rPr>
                <w:color w:val="000000"/>
              </w:rPr>
              <w:t>директној и обрнутој пропорционалности</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пропорције у директној и обрнутој пропорционалности</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пропорције – проценат</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пропорције – проценат</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Зависне величине, </w:t>
            </w:r>
            <w:r>
              <w:rPr>
                <w:color w:val="000000"/>
              </w:rPr>
              <w:t>графички приказ зависних величина, пропорција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Анкета 2 (представљање добијених резултата)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Зависне величине, графички приказ зависних величина, пропорција – контролна вежба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04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ПОВРШИНА ЧЕТВОРОУГЛА И </w:t>
            </w:r>
            <w:r>
              <w:rPr>
                <w:color w:val="000000"/>
              </w:rPr>
              <w:t>ТРОУГЛА</w:t>
            </w:r>
          </w:p>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равних фигура, јединице мере за дужину и површину, једнакост површина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квадрата и правоугаоника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паралелограма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паралелограма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Површина </w:t>
            </w:r>
            <w:r>
              <w:rPr>
                <w:color w:val="000000"/>
              </w:rPr>
              <w:t>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троугла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трапеза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трапеза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Четврти писмени задатак</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Исправак четвртог писменог </w:t>
            </w:r>
            <w:r>
              <w:rPr>
                <w:color w:val="000000"/>
              </w:rPr>
              <w:lastRenderedPageBreak/>
              <w:t>задатка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Површина четвороуглова са </w:t>
            </w:r>
            <w:r>
              <w:rPr>
                <w:color w:val="000000"/>
              </w:rPr>
              <w:t>нормалним дијагоналама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четвороуглова са нормалним дијагоналама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троугла и четвороугла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8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98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троугла и четвороугла</w:t>
            </w:r>
          </w:p>
        </w:tc>
        <w:tc>
          <w:tcPr>
            <w:tcW w:w="7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БИОЛОГИЈА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69"/>
        <w:gridCol w:w="1216"/>
        <w:gridCol w:w="2801"/>
        <w:gridCol w:w="2106"/>
      </w:tblGrid>
      <w:tr w:rsidR="006E430F">
        <w:trPr>
          <w:trHeight w:val="45"/>
          <w:tblCellSpacing w:w="0" w:type="auto"/>
        </w:trPr>
        <w:tc>
          <w:tcPr>
            <w:tcW w:w="52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5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људског тела: хијерархијски низ од организма до ћелије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људског тела: хијерархијски низ од организма до ћелије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ћелије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ћелије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Разлике међу ћелијама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Разлике међу ћелијама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Једноћелијски организми – бактерија, амеба, квасац</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Једноћелијски организми – бактерија, амеба, квасац</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Удруживање ћелија у колоније и вишећелијски организми </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Удруживање ћелија у колоније и вишећелијски организми </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Једноћелијски, колонијални и вишећелијски организми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биљке – вегетативни органи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биљке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организама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Исхрана и варење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Исхрана и варење – упоредни преглед</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Исхрана и варење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Дисање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Дисање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Транспорт </w:t>
            </w:r>
            <w:r>
              <w:rPr>
                <w:color w:val="000000"/>
              </w:rPr>
              <w:t>супстанци код човека и животиња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Транспорт супстанци код човека и животиња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Транспорт супстанци кроз биљку</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Транспорт супстанци кроз биљку</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Исхрана, дисање, транспорт</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Реакције на дражи и чула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Реакције на дражи и чула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Кретање – мишићи </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 мишићи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 скелет</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 скелет</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Излучивање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Излучивање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 човека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 човека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Размножавање биљака </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 биљака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Излучивање и размножавање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Основне животне функције на нивоу организма </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У ЕКОСИСТЕМУ</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Животна средина и њени делови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Биоценоза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Животне форме и просторна организација </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Популација и ланци исхране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Популација и ланци исхране </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Еколошки фактори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Антропогени фактор и облици загађења животне средине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Основни </w:t>
            </w:r>
            <w:r>
              <w:rPr>
                <w:color w:val="000000"/>
              </w:rPr>
              <w:t>чиниоци угрожавања живих бића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у екосистему</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НАСЛЕЂИВАЊЕ И </w:t>
            </w:r>
            <w:r>
              <w:rPr>
                <w:color w:val="000000"/>
              </w:rPr>
              <w:lastRenderedPageBreak/>
              <w:t>ЕВОЛУЦИЈА</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50.</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Наследни материјал</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Наследни материјал</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Наследне особине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Наследне особине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Природна и </w:t>
            </w:r>
            <w:r>
              <w:rPr>
                <w:color w:val="000000"/>
              </w:rPr>
              <w:t>вештачка селекција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Природна и вештачка селекција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Наслеђивање и еволуција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ПОРЕКЛО И РАЗНОВРСНОСТ ЖИВОТА</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Постанак и развој живота на Земљи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Дрво живота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Порекло и </w:t>
            </w:r>
            <w:r>
              <w:rPr>
                <w:color w:val="000000"/>
              </w:rPr>
              <w:t>разноврсност живог света (утврђивање)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21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ЗДРАВЉЕ</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Путеви преношења заразних болести, повреде и прва помоћ</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Истакнути научници који су се бавили истраживањем здравља човека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Болести које изазивају </w:t>
            </w:r>
            <w:r>
              <w:rPr>
                <w:color w:val="000000"/>
              </w:rPr>
              <w:t>бактерије, начини заражавања и улога антибиотика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Болести које изазивају бактерије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Болести које изазивају и преносе животиње и начини заражавања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Болести које изазивају и преносе животиње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Повреде тела и прва помоћ</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Понашање у складу са климатским параметрима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Путеви преношења заразних болести, повреде тела и прва помоћ</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Болест зависности – алкохолизам</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Последице које алкохолизам </w:t>
            </w:r>
            <w:r>
              <w:rPr>
                <w:color w:val="000000"/>
              </w:rPr>
              <w:t>оставља на организам, породицу и друштво</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2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 И ЖИВОТ У ЕКОСИСТЕМУ</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 и Живот у екосистему</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2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ЖИВОТ У ЕКОСИСТЕМУ, НАСЛЕЂИВАЊЕ И </w:t>
            </w:r>
            <w:r>
              <w:rPr>
                <w:color w:val="000000"/>
              </w:rPr>
              <w:t>ЕВОЛУЦИЈА И ПОРЕКЛО И РАЗНОВРСНОСТ ЖИВОТА</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56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у екосистему, Наслеђивање и еволуција и Порекло и разноврсност живог света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ТЕХНИКА И ТЕХНОЛОГИЈА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96"/>
        <w:gridCol w:w="1291"/>
        <w:gridCol w:w="3199"/>
        <w:gridCol w:w="2506"/>
      </w:tblGrid>
      <w:tr w:rsidR="006E430F">
        <w:trPr>
          <w:trHeight w:val="45"/>
          <w:tblCellSpacing w:w="0" w:type="auto"/>
        </w:trPr>
        <w:tc>
          <w:tcPr>
            <w:tcW w:w="183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83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 И РАД.</w:t>
            </w:r>
          </w:p>
          <w:p w:rsidR="006E430F" w:rsidRDefault="00470948">
            <w:pPr>
              <w:spacing w:after="150"/>
            </w:pPr>
            <w:r>
              <w:rPr>
                <w:color w:val="000000"/>
              </w:rPr>
              <w:t>ОКРУЖЕЊЕ</w:t>
            </w:r>
          </w:p>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Значај и развој </w:t>
            </w:r>
            <w:r>
              <w:rPr>
                <w:color w:val="000000"/>
              </w:rPr>
              <w:t>грађевинарства.</w:t>
            </w:r>
          </w:p>
          <w:p w:rsidR="006E430F" w:rsidRDefault="00470948">
            <w:pPr>
              <w:spacing w:after="150"/>
            </w:pPr>
            <w:r>
              <w:rPr>
                <w:color w:val="000000"/>
              </w:rPr>
              <w:t>Просторно и урбанистичко планирање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Култура становања у урбаним и руралним срединама. Распоред просторија и уређење стамбеног простора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Kyћнe инсталације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обрада/утврђивање</w:t>
            </w:r>
          </w:p>
        </w:tc>
      </w:tr>
      <w:tr w:rsidR="006E430F">
        <w:trPr>
          <w:trHeight w:val="45"/>
          <w:tblCellSpacing w:w="0" w:type="auto"/>
        </w:trPr>
        <w:tc>
          <w:tcPr>
            <w:tcW w:w="183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САОБРАЋАЈ</w:t>
            </w:r>
          </w:p>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Саобраћајни системи.</w:t>
            </w:r>
          </w:p>
          <w:p w:rsidR="006E430F" w:rsidRDefault="00470948">
            <w:pPr>
              <w:spacing w:after="150"/>
            </w:pPr>
            <w:r>
              <w:rPr>
                <w:color w:val="000000"/>
              </w:rPr>
              <w:t>Грађевински објекти у саобраћају</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9–10.</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Коришћење информационих технологија у саобраћајним објектима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11–12.</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Управљање саобраћајном сигнализацијом</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13–14.</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Правила безбедноr кретања </w:t>
            </w:r>
            <w:r>
              <w:rPr>
                <w:color w:val="000000"/>
              </w:rPr>
              <w:t>пешака и возача бицикла у јавном cao6paћajy</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183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 И ДИГИТ. ПИСМЕНОСТ</w:t>
            </w:r>
          </w:p>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15–16.</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Фазе у изградњи грађевинског објекта, ситуацони план</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17–18.</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Скица, технички цртеж (ортогонална пројекција и перспектива)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183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19–20.</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Котирање и симболи</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21–22.</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Цртање пресека у грађевинарству</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23–24.</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Графичко представљање грађевинских објеката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25–26.</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Техничко цртање помоћу рачунара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27–28.</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Техничко цртање помоћу рачунара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29–30.</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Техничко цртање помоћу рачунара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31–32.</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идеја и решења уз коришћење дигиталних презентација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вежба/утврђивање</w:t>
            </w:r>
          </w:p>
        </w:tc>
      </w:tr>
      <w:tr w:rsidR="006E430F">
        <w:trPr>
          <w:trHeight w:val="45"/>
          <w:tblCellSpacing w:w="0" w:type="auto"/>
        </w:trPr>
        <w:tc>
          <w:tcPr>
            <w:tcW w:w="183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РЕСУРСИ И ПРОИЗВОДЊА</w:t>
            </w:r>
          </w:p>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33–34.</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Подела, врсте и карактеристике грађевинских материјала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35–36.</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Системи градње у </w:t>
            </w:r>
            <w:r>
              <w:rPr>
                <w:color w:val="000000"/>
              </w:rPr>
              <w:t>грађевинарству. Врсте грађевинских објеката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37–38.</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Техничка средства у грађевинарству</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39–40.</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Организација рада у грађевинарству. Рециклажа материјала у грађевинарству и заштита животне средине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41–42.</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Организација рада у пољопривреди. Рециклажа материјала у пољопривреди и заштита животне средине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43–44.</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Техничка средства у пољопривреди</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45–46.</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Обновљиви извори енергије и мере за рационално и безбедно коришћење топлотне енергије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47–48.</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Занимања у области грађевинарства и пољопривредне производње. Моделовање машина и уређаја у грађевинарству, пољопривреди или модела који користи обновљиве изворе енергије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49–50.</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Моделовање машина и уређаја у </w:t>
            </w:r>
            <w:r>
              <w:rPr>
                <w:color w:val="000000"/>
              </w:rPr>
              <w:t>грађевинарству, пољопривреди или модела који користи обновљиве изворе енергије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51–52.</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Моделовање машина и уређаја у грађевинарству, пољопривреди или модела који користи обновљиве </w:t>
            </w:r>
            <w:r>
              <w:rPr>
                <w:color w:val="000000"/>
              </w:rPr>
              <w:lastRenderedPageBreak/>
              <w:t>изворе енергије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вежба/утврђивање</w:t>
            </w:r>
          </w:p>
        </w:tc>
      </w:tr>
      <w:tr w:rsidR="006E430F">
        <w:trPr>
          <w:trHeight w:val="45"/>
          <w:tblCellSpacing w:w="0" w:type="auto"/>
        </w:trPr>
        <w:tc>
          <w:tcPr>
            <w:tcW w:w="183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w:t>
            </w:r>
          </w:p>
          <w:p w:rsidR="006E430F" w:rsidRDefault="00470948">
            <w:pPr>
              <w:spacing w:after="150"/>
            </w:pPr>
            <w:r>
              <w:rPr>
                <w:color w:val="000000"/>
              </w:rPr>
              <w:t>МОДЕЛОВАЊЕ</w:t>
            </w:r>
          </w:p>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53–54.</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техничке документације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55–56.</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техничке документације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57–58.</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техничке документације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59–60.</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макете/ модела у грађевинарству, пољопривреди или модела који користи обновљиве изворе енергије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61–62.</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макете/ модела у грађевинарству, пољопривреди или модела који користи обновљиве изворе енергије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63–64.</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макете/ модела у грађевинарству, пољопривреди или модела који користи обновљиве изворе енергије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65–66.</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идеје, поступка израде и решења производа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67–68.</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тржишне вредности производа укључујући и оквирну процену трошкова</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69–70.</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производа и креирање дигиталне презентације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6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71–72.</w:t>
            </w:r>
          </w:p>
        </w:tc>
        <w:tc>
          <w:tcPr>
            <w:tcW w:w="830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производа и креирање дигиталне презентације</w:t>
            </w:r>
          </w:p>
        </w:tc>
        <w:tc>
          <w:tcPr>
            <w:tcW w:w="63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вежба/утврђивање</w:t>
            </w:r>
          </w:p>
        </w:tc>
      </w:tr>
    </w:tbl>
    <w:p w:rsidR="006E430F" w:rsidRDefault="00470948">
      <w:pPr>
        <w:spacing w:after="120"/>
        <w:jc w:val="center"/>
      </w:pPr>
      <w:r>
        <w:rPr>
          <w:b/>
          <w:color w:val="000000"/>
        </w:rPr>
        <w:t>ИНФОРМАТИКА И РАЧУНАРСТВО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5"/>
        <w:gridCol w:w="2318"/>
        <w:gridCol w:w="3229"/>
        <w:gridCol w:w="2160"/>
      </w:tblGrid>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9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област</w:t>
            </w:r>
          </w:p>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Tип часа</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w:t>
            </w:r>
          </w:p>
        </w:tc>
        <w:tc>
          <w:tcPr>
            <w:tcW w:w="19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ИНФОРМАЦИОНО- КОМУНИКАЦИОНА ТЕХНОЛОГИЈА</w:t>
            </w:r>
          </w:p>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Дигитални уређаји и кориснички програми</w:t>
            </w:r>
          </w:p>
          <w:p w:rsidR="006E430F" w:rsidRDefault="00470948">
            <w:pPr>
              <w:spacing w:after="150"/>
            </w:pPr>
            <w:r>
              <w:rPr>
                <w:color w:val="000000"/>
              </w:rPr>
              <w:t xml:space="preserve">– Делови </w:t>
            </w:r>
            <w:r>
              <w:rPr>
                <w:color w:val="000000"/>
              </w:rPr>
              <w:t>(компоненте) дигиталних уређаја</w:t>
            </w:r>
          </w:p>
          <w:p w:rsidR="006E430F" w:rsidRDefault="00470948">
            <w:pPr>
              <w:spacing w:after="150"/>
            </w:pPr>
            <w:r>
              <w:rPr>
                <w:color w:val="000000"/>
              </w:rPr>
              <w:t>– Правилно коришћење дигиталних уређаја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датотекама на различитим уређајима</w:t>
            </w:r>
          </w:p>
          <w:p w:rsidR="006E430F" w:rsidRDefault="00470948">
            <w:pPr>
              <w:spacing w:after="150"/>
            </w:pPr>
            <w:r>
              <w:rPr>
                <w:color w:val="000000"/>
              </w:rPr>
              <w:t>– Креирање, чување и проналажење датотека</w:t>
            </w:r>
          </w:p>
          <w:p w:rsidR="006E430F" w:rsidRDefault="00470948">
            <w:pPr>
              <w:spacing w:after="150"/>
            </w:pPr>
            <w:r>
              <w:rPr>
                <w:color w:val="000000"/>
              </w:rPr>
              <w:t xml:space="preserve">– Копирање и пренос података са екстерних уређаја и меморија на дигитални </w:t>
            </w:r>
            <w:r>
              <w:rPr>
                <w:color w:val="000000"/>
              </w:rPr>
              <w:t>уређај</w:t>
            </w:r>
          </w:p>
          <w:p w:rsidR="006E430F" w:rsidRDefault="00470948">
            <w:pPr>
              <w:spacing w:after="150"/>
            </w:pPr>
            <w:r>
              <w:rPr>
                <w:color w:val="000000"/>
              </w:rPr>
              <w:t>– Организација датотека и фасцикли у облаку података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текстом – унос и едитовање текста</w:t>
            </w:r>
          </w:p>
          <w:p w:rsidR="006E430F" w:rsidRDefault="00470948">
            <w:pPr>
              <w:spacing w:after="150"/>
            </w:pPr>
            <w:r>
              <w:rPr>
                <w:color w:val="000000"/>
              </w:rPr>
              <w:t>– Унос текста. Дигитални правопис.</w:t>
            </w:r>
          </w:p>
          <w:p w:rsidR="006E430F" w:rsidRDefault="00470948">
            <w:pPr>
              <w:spacing w:after="150"/>
            </w:pPr>
            <w:r>
              <w:rPr>
                <w:color w:val="000000"/>
              </w:rPr>
              <w:t>– Уређивање и обликовање текстуалног документа</w:t>
            </w:r>
          </w:p>
          <w:p w:rsidR="006E430F" w:rsidRDefault="00470948">
            <w:pPr>
              <w:spacing w:after="150"/>
            </w:pPr>
            <w:r>
              <w:rPr>
                <w:color w:val="000000"/>
              </w:rPr>
              <w:t>– Чување текстуалног документа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Обликовање текста и слика</w:t>
            </w:r>
          </w:p>
          <w:p w:rsidR="006E430F" w:rsidRDefault="00470948">
            <w:pPr>
              <w:spacing w:after="150"/>
            </w:pPr>
            <w:r>
              <w:rPr>
                <w:color w:val="000000"/>
              </w:rPr>
              <w:t>– Форматирање карактера</w:t>
            </w:r>
          </w:p>
          <w:p w:rsidR="006E430F" w:rsidRDefault="00470948">
            <w:pPr>
              <w:spacing w:after="150"/>
            </w:pPr>
            <w:r>
              <w:rPr>
                <w:color w:val="000000"/>
              </w:rPr>
              <w:t>– Форматирање пасуса</w:t>
            </w:r>
          </w:p>
          <w:p w:rsidR="006E430F" w:rsidRDefault="00470948">
            <w:pPr>
              <w:spacing w:after="150"/>
            </w:pPr>
            <w:r>
              <w:rPr>
                <w:color w:val="000000"/>
              </w:rPr>
              <w:t>– Уметање слике и додавање текста на слику</w:t>
            </w:r>
          </w:p>
          <w:p w:rsidR="006E430F" w:rsidRDefault="00470948">
            <w:pPr>
              <w:spacing w:after="150"/>
            </w:pPr>
            <w:r>
              <w:rPr>
                <w:color w:val="000000"/>
              </w:rPr>
              <w:t>– Исцртавање основних геометријских објеката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табелама у програму за обраду текста</w:t>
            </w:r>
          </w:p>
          <w:p w:rsidR="006E430F" w:rsidRDefault="00470948">
            <w:pPr>
              <w:spacing w:after="150"/>
            </w:pPr>
            <w:r>
              <w:rPr>
                <w:color w:val="000000"/>
              </w:rPr>
              <w:lastRenderedPageBreak/>
              <w:t xml:space="preserve">– Уметање табеле у </w:t>
            </w:r>
            <w:r>
              <w:rPr>
                <w:color w:val="000000"/>
              </w:rPr>
              <w:t>текстуални документ</w:t>
            </w:r>
          </w:p>
          <w:p w:rsidR="006E430F" w:rsidRDefault="00470948">
            <w:pPr>
              <w:spacing w:after="150"/>
            </w:pPr>
            <w:r>
              <w:rPr>
                <w:color w:val="000000"/>
              </w:rPr>
              <w:t>– Форматирање табеле</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табелама, обликовање текста и слика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9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ИНФОРМАЦИОНО-КОМУНИКАЦИОНА ТЕХНОЛОГИЈА</w:t>
            </w:r>
          </w:p>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звучним и видео записом</w:t>
            </w:r>
          </w:p>
          <w:p w:rsidR="006E430F" w:rsidRDefault="00470948">
            <w:pPr>
              <w:spacing w:after="150"/>
            </w:pPr>
            <w:r>
              <w:rPr>
                <w:color w:val="000000"/>
              </w:rPr>
              <w:t>– Основна обрада звучног записа</w:t>
            </w:r>
          </w:p>
          <w:p w:rsidR="006E430F" w:rsidRDefault="00470948">
            <w:pPr>
              <w:spacing w:after="150"/>
            </w:pPr>
            <w:r>
              <w:rPr>
                <w:color w:val="000000"/>
              </w:rPr>
              <w:t xml:space="preserve">– Претварање (конверзија) типа </w:t>
            </w:r>
            <w:r>
              <w:rPr>
                <w:color w:val="000000"/>
              </w:rPr>
              <w:t>звучне датотеке</w:t>
            </w:r>
          </w:p>
          <w:p w:rsidR="006E430F" w:rsidRDefault="00470948">
            <w:pPr>
              <w:spacing w:after="150"/>
            </w:pPr>
            <w:r>
              <w:rPr>
                <w:color w:val="000000"/>
              </w:rPr>
              <w:t>– Основна обрада видео записа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звучним и видео записом</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Мултимедијалне презентације</w:t>
            </w:r>
          </w:p>
          <w:p w:rsidR="006E430F" w:rsidRDefault="00470948">
            <w:pPr>
              <w:spacing w:after="150"/>
            </w:pPr>
            <w:r>
              <w:rPr>
                <w:color w:val="000000"/>
              </w:rPr>
              <w:t>– Појам мултимедијалне презентације</w:t>
            </w:r>
          </w:p>
          <w:p w:rsidR="006E430F" w:rsidRDefault="00470948">
            <w:pPr>
              <w:spacing w:after="150"/>
            </w:pPr>
            <w:r>
              <w:rPr>
                <w:color w:val="000000"/>
              </w:rPr>
              <w:t>– Одлике квалитетне мултимедијалне презентације</w:t>
            </w:r>
          </w:p>
          <w:p w:rsidR="006E430F" w:rsidRDefault="00470948">
            <w:pPr>
              <w:spacing w:after="150"/>
            </w:pPr>
            <w:r>
              <w:rPr>
                <w:color w:val="000000"/>
              </w:rPr>
              <w:t xml:space="preserve">– Креирање </w:t>
            </w:r>
            <w:r>
              <w:rPr>
                <w:color w:val="000000"/>
              </w:rPr>
              <w:t>мултимедијалне презентације</w:t>
            </w:r>
          </w:p>
          <w:p w:rsidR="006E430F" w:rsidRDefault="00470948">
            <w:pPr>
              <w:spacing w:after="150"/>
            </w:pPr>
            <w:r>
              <w:rPr>
                <w:color w:val="000000"/>
              </w:rPr>
              <w:t>– Форматирање презентације помоћу мастер слајда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1</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9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ДИГИТАЛНА ПИСМЕНОСТ</w:t>
            </w:r>
          </w:p>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рачунарске мреже</w:t>
            </w:r>
          </w:p>
          <w:p w:rsidR="006E430F" w:rsidRDefault="00470948">
            <w:pPr>
              <w:spacing w:after="150"/>
            </w:pPr>
            <w:r>
              <w:rPr>
                <w:color w:val="000000"/>
              </w:rPr>
              <w:t>– Рачунарске мреже</w:t>
            </w:r>
          </w:p>
          <w:p w:rsidR="006E430F" w:rsidRDefault="00470948">
            <w:pPr>
              <w:spacing w:after="150"/>
            </w:pPr>
            <w:r>
              <w:rPr>
                <w:color w:val="000000"/>
              </w:rPr>
              <w:t>– Интернет протоколи</w:t>
            </w:r>
          </w:p>
          <w:p w:rsidR="006E430F" w:rsidRDefault="00470948">
            <w:pPr>
              <w:spacing w:after="150"/>
            </w:pPr>
            <w:r>
              <w:rPr>
                <w:color w:val="000000"/>
              </w:rPr>
              <w:t>– Интернет домени</w:t>
            </w:r>
          </w:p>
          <w:p w:rsidR="006E430F" w:rsidRDefault="00470948">
            <w:pPr>
              <w:spacing w:after="150"/>
            </w:pPr>
            <w:r>
              <w:rPr>
                <w:color w:val="000000"/>
              </w:rPr>
              <w:t>– Интернет адресе</w:t>
            </w:r>
          </w:p>
          <w:p w:rsidR="006E430F" w:rsidRDefault="00470948">
            <w:pPr>
              <w:spacing w:after="150"/>
            </w:pPr>
            <w:r>
              <w:rPr>
                <w:color w:val="000000"/>
              </w:rPr>
              <w:t xml:space="preserve">– Врсте </w:t>
            </w:r>
            <w:r>
              <w:rPr>
                <w:color w:val="000000"/>
              </w:rPr>
              <w:t>интернет сервиса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Интернет сервиси</w:t>
            </w:r>
          </w:p>
          <w:p w:rsidR="006E430F" w:rsidRDefault="00470948">
            <w:pPr>
              <w:spacing w:after="150"/>
            </w:pPr>
            <w:r>
              <w:rPr>
                <w:color w:val="000000"/>
              </w:rPr>
              <w:t>– Креирање онлајн упитника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Креирање онлајн упитника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Претраживање интернета и ауторска права</w:t>
            </w:r>
          </w:p>
          <w:p w:rsidR="006E430F" w:rsidRDefault="00470948">
            <w:pPr>
              <w:spacing w:after="150"/>
            </w:pPr>
            <w:r>
              <w:rPr>
                <w:color w:val="000000"/>
              </w:rPr>
              <w:t>– Сајтови претраживачи</w:t>
            </w:r>
          </w:p>
          <w:p w:rsidR="006E430F" w:rsidRDefault="00470948">
            <w:pPr>
              <w:spacing w:after="150"/>
            </w:pPr>
            <w:r>
              <w:rPr>
                <w:color w:val="000000"/>
              </w:rPr>
              <w:t xml:space="preserve">– Процена квалитета и поузданости извора на </w:t>
            </w:r>
            <w:r>
              <w:rPr>
                <w:color w:val="000000"/>
              </w:rPr>
              <w:t>интернету</w:t>
            </w:r>
          </w:p>
          <w:p w:rsidR="006E430F" w:rsidRDefault="00470948">
            <w:pPr>
              <w:spacing w:after="150"/>
            </w:pPr>
            <w:r>
              <w:rPr>
                <w:color w:val="000000"/>
              </w:rPr>
              <w:t>– Поштовање и заштита ауторских права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Дигитално насиље</w:t>
            </w:r>
          </w:p>
          <w:p w:rsidR="006E430F" w:rsidRDefault="00470948">
            <w:pPr>
              <w:spacing w:after="150"/>
            </w:pPr>
            <w:r>
              <w:rPr>
                <w:color w:val="000000"/>
              </w:rPr>
              <w:t>– Видови дигиталног насиља</w:t>
            </w:r>
          </w:p>
          <w:p w:rsidR="006E430F" w:rsidRDefault="00470948">
            <w:pPr>
              <w:spacing w:after="150"/>
            </w:pPr>
            <w:r>
              <w:rPr>
                <w:color w:val="000000"/>
              </w:rPr>
              <w:t>– Превенција дигиталног насиља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2</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9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p w:rsidR="006E430F" w:rsidRDefault="00470948">
            <w:pPr>
              <w:spacing w:after="150"/>
            </w:pPr>
            <w:r>
              <w:rPr>
                <w:color w:val="000000"/>
              </w:rPr>
              <w:t>– Бирање теме пројекта</w:t>
            </w:r>
          </w:p>
          <w:p w:rsidR="006E430F" w:rsidRDefault="00470948">
            <w:pPr>
              <w:spacing w:after="150"/>
            </w:pPr>
            <w:r>
              <w:rPr>
                <w:color w:val="000000"/>
              </w:rPr>
              <w:t xml:space="preserve">– </w:t>
            </w:r>
            <w:r>
              <w:rPr>
                <w:color w:val="000000"/>
              </w:rPr>
              <w:t>Подела на тимове</w:t>
            </w:r>
          </w:p>
          <w:p w:rsidR="006E430F" w:rsidRDefault="00470948">
            <w:pPr>
              <w:spacing w:after="150"/>
            </w:pPr>
            <w:r>
              <w:rPr>
                <w:color w:val="000000"/>
              </w:rPr>
              <w:t>– Пројектне активности</w:t>
            </w:r>
          </w:p>
          <w:p w:rsidR="006E430F" w:rsidRDefault="00470948">
            <w:pPr>
              <w:spacing w:after="150"/>
            </w:pPr>
            <w:r>
              <w:rPr>
                <w:color w:val="000000"/>
              </w:rPr>
              <w:t>– Представљање резултата пројеката</w:t>
            </w:r>
          </w:p>
          <w:p w:rsidR="006E430F" w:rsidRDefault="00470948">
            <w:pPr>
              <w:spacing w:after="150"/>
            </w:pPr>
            <w:r>
              <w:rPr>
                <w:color w:val="000000"/>
              </w:rPr>
              <w:t>– Процена успешности пројекта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пројектне активности</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9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РАЧУНАРСТВО</w:t>
            </w:r>
          </w:p>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Текстуални програмски језик Пајтон</w:t>
            </w:r>
          </w:p>
          <w:p w:rsidR="006E430F" w:rsidRDefault="00470948">
            <w:pPr>
              <w:spacing w:after="150"/>
            </w:pPr>
            <w:r>
              <w:rPr>
                <w:color w:val="000000"/>
              </w:rPr>
              <w:t>– Рачунарски програм</w:t>
            </w:r>
          </w:p>
          <w:p w:rsidR="006E430F" w:rsidRDefault="00470948">
            <w:pPr>
              <w:spacing w:after="150"/>
            </w:pPr>
            <w:r>
              <w:rPr>
                <w:color w:val="000000"/>
              </w:rPr>
              <w:t>– Текстуални програмски језик Пајтон</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Корњача графика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Аритметички оператори и променљиве</w:t>
            </w:r>
          </w:p>
          <w:p w:rsidR="006E430F" w:rsidRDefault="00470948">
            <w:pPr>
              <w:spacing w:after="150"/>
            </w:pPr>
            <w:r>
              <w:rPr>
                <w:color w:val="000000"/>
              </w:rPr>
              <w:lastRenderedPageBreak/>
              <w:t>– Аритметички оператори</w:t>
            </w:r>
          </w:p>
          <w:p w:rsidR="006E430F" w:rsidRDefault="00470948">
            <w:pPr>
              <w:spacing w:after="150"/>
            </w:pPr>
            <w:r>
              <w:rPr>
                <w:color w:val="000000"/>
              </w:rPr>
              <w:t>– Рачунање у Пајтону</w:t>
            </w:r>
          </w:p>
          <w:p w:rsidR="006E430F" w:rsidRDefault="00470948">
            <w:pPr>
              <w:spacing w:after="150"/>
            </w:pPr>
            <w:r>
              <w:rPr>
                <w:color w:val="000000"/>
              </w:rPr>
              <w:t>– Променљиве</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Дељење у Пајтону</w:t>
            </w:r>
          </w:p>
          <w:p w:rsidR="006E430F" w:rsidRDefault="00470948">
            <w:pPr>
              <w:spacing w:after="150"/>
            </w:pPr>
            <w:r>
              <w:rPr>
                <w:color w:val="000000"/>
              </w:rPr>
              <w:t>– Типови бројевних података</w:t>
            </w:r>
          </w:p>
          <w:p w:rsidR="006E430F" w:rsidRDefault="00470948">
            <w:pPr>
              <w:spacing w:after="150"/>
            </w:pPr>
            <w:r>
              <w:rPr>
                <w:color w:val="000000"/>
              </w:rPr>
              <w:t>– Реално и целобројно дељење</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Аритметички оператори и променљиве, дељење у Пајтону</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Гранање</w:t>
            </w:r>
          </w:p>
          <w:p w:rsidR="006E430F" w:rsidRDefault="00470948">
            <w:pPr>
              <w:spacing w:after="150"/>
            </w:pPr>
            <w:r>
              <w:rPr>
                <w:color w:val="000000"/>
              </w:rPr>
              <w:t>– Гранање у програмима</w:t>
            </w:r>
          </w:p>
          <w:p w:rsidR="006E430F" w:rsidRDefault="00470948">
            <w:pPr>
              <w:spacing w:after="150"/>
            </w:pPr>
            <w:r>
              <w:rPr>
                <w:color w:val="000000"/>
              </w:rPr>
              <w:t xml:space="preserve">– Наредба </w:t>
            </w:r>
            <w:r>
              <w:rPr>
                <w:i/>
                <w:color w:val="000000"/>
              </w:rPr>
              <w:t>if</w:t>
            </w:r>
          </w:p>
          <w:p w:rsidR="006E430F" w:rsidRDefault="00470948">
            <w:pPr>
              <w:spacing w:after="150"/>
            </w:pPr>
            <w:r>
              <w:rPr>
                <w:color w:val="000000"/>
              </w:rPr>
              <w:t>– Оператори поређења</w:t>
            </w:r>
          </w:p>
          <w:p w:rsidR="006E430F" w:rsidRDefault="00470948">
            <w:pPr>
              <w:spacing w:after="150"/>
            </w:pPr>
            <w:r>
              <w:rPr>
                <w:color w:val="000000"/>
              </w:rPr>
              <w:t>– Логички тип податка</w:t>
            </w:r>
          </w:p>
          <w:p w:rsidR="006E430F" w:rsidRDefault="00470948">
            <w:pPr>
              <w:spacing w:after="150"/>
            </w:pPr>
            <w:r>
              <w:rPr>
                <w:color w:val="000000"/>
              </w:rPr>
              <w:t>– Логички оператори</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Гранање</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Контрола тока програма</w:t>
            </w:r>
          </w:p>
          <w:p w:rsidR="006E430F" w:rsidRDefault="00470948">
            <w:pPr>
              <w:spacing w:after="150"/>
            </w:pPr>
            <w:r>
              <w:rPr>
                <w:color w:val="000000"/>
              </w:rPr>
              <w:t xml:space="preserve">– </w:t>
            </w:r>
            <w:r>
              <w:rPr>
                <w:color w:val="000000"/>
              </w:rPr>
              <w:t>Одлучивање у програмима</w:t>
            </w:r>
          </w:p>
          <w:p w:rsidR="006E430F" w:rsidRDefault="00470948">
            <w:pPr>
              <w:spacing w:after="150"/>
            </w:pPr>
            <w:r>
              <w:rPr>
                <w:color w:val="000000"/>
              </w:rPr>
              <w:t xml:space="preserve">– Наредба </w:t>
            </w:r>
            <w:r>
              <w:rPr>
                <w:i/>
                <w:color w:val="000000"/>
              </w:rPr>
              <w:t>if…else</w:t>
            </w:r>
          </w:p>
          <w:p w:rsidR="006E430F" w:rsidRDefault="00470948">
            <w:pPr>
              <w:spacing w:after="150"/>
            </w:pPr>
            <w:r>
              <w:rPr>
                <w:color w:val="000000"/>
              </w:rPr>
              <w:t>– Понављање у програмима</w:t>
            </w:r>
          </w:p>
          <w:p w:rsidR="006E430F" w:rsidRDefault="00470948">
            <w:pPr>
              <w:spacing w:after="150"/>
            </w:pPr>
            <w:r>
              <w:rPr>
                <w:color w:val="000000"/>
              </w:rPr>
              <w:t xml:space="preserve">– Петља </w:t>
            </w:r>
            <w:r>
              <w:rPr>
                <w:i/>
                <w:color w:val="000000"/>
              </w:rPr>
              <w:t>for</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Одлучивање у програмима, понављање</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9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РАЧУНАРСТВО</w:t>
            </w:r>
          </w:p>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Условна понављања</w:t>
            </w:r>
          </w:p>
          <w:p w:rsidR="006E430F" w:rsidRDefault="00470948">
            <w:pPr>
              <w:spacing w:after="150"/>
            </w:pPr>
            <w:r>
              <w:rPr>
                <w:color w:val="000000"/>
              </w:rPr>
              <w:t>– Условна понављања</w:t>
            </w:r>
          </w:p>
          <w:p w:rsidR="006E430F" w:rsidRDefault="00470948">
            <w:pPr>
              <w:spacing w:after="150"/>
            </w:pPr>
            <w:r>
              <w:rPr>
                <w:color w:val="000000"/>
              </w:rPr>
              <w:t xml:space="preserve">– Петља </w:t>
            </w:r>
            <w:r>
              <w:rPr>
                <w:i/>
                <w:color w:val="000000"/>
              </w:rPr>
              <w:t>while</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Условна </w:t>
            </w:r>
            <w:r>
              <w:rPr>
                <w:color w:val="000000"/>
              </w:rPr>
              <w:t>понављања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Функције</w:t>
            </w:r>
          </w:p>
          <w:p w:rsidR="006E430F" w:rsidRDefault="00470948">
            <w:pPr>
              <w:spacing w:after="150"/>
            </w:pPr>
            <w:r>
              <w:rPr>
                <w:color w:val="000000"/>
              </w:rPr>
              <w:lastRenderedPageBreak/>
              <w:t>– Функције у Пајтону</w:t>
            </w:r>
          </w:p>
          <w:p w:rsidR="006E430F" w:rsidRDefault="00470948">
            <w:pPr>
              <w:spacing w:after="150"/>
            </w:pPr>
            <w:r>
              <w:rPr>
                <w:color w:val="000000"/>
              </w:rPr>
              <w:t>– Уграђене функције</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Функције</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Стрингови (ниске)</w:t>
            </w:r>
          </w:p>
          <w:p w:rsidR="006E430F" w:rsidRDefault="00470948">
            <w:pPr>
              <w:spacing w:after="150"/>
            </w:pPr>
            <w:r>
              <w:rPr>
                <w:color w:val="000000"/>
              </w:rPr>
              <w:t>– Стрингови</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Колекције података – листе</w:t>
            </w:r>
          </w:p>
          <w:p w:rsidR="006E430F" w:rsidRDefault="00470948">
            <w:pPr>
              <w:spacing w:after="150"/>
            </w:pPr>
            <w:r>
              <w:rPr>
                <w:color w:val="000000"/>
              </w:rPr>
              <w:t>– Колекције података</w:t>
            </w:r>
          </w:p>
          <w:p w:rsidR="006E430F" w:rsidRDefault="00470948">
            <w:pPr>
              <w:spacing w:after="150"/>
            </w:pPr>
            <w:r>
              <w:rPr>
                <w:color w:val="000000"/>
              </w:rPr>
              <w:t>– Листе</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Колекције података (скупови)</w:t>
            </w:r>
          </w:p>
          <w:p w:rsidR="006E430F" w:rsidRDefault="00470948">
            <w:pPr>
              <w:spacing w:after="150"/>
            </w:pPr>
            <w:r>
              <w:rPr>
                <w:color w:val="000000"/>
              </w:rPr>
              <w:t>– Сетови (скупови)</w:t>
            </w:r>
          </w:p>
          <w:p w:rsidR="006E430F" w:rsidRDefault="00470948">
            <w:pPr>
              <w:spacing w:after="150"/>
            </w:pPr>
            <w:r>
              <w:rPr>
                <w:color w:val="000000"/>
              </w:rPr>
              <w:t>– Операције са сетовима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Операције са стринговима, колекције података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3</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9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tc>
        <w:tc>
          <w:tcPr>
            <w:tcW w:w="772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p w:rsidR="006E430F" w:rsidRDefault="00470948">
            <w:pPr>
              <w:spacing w:after="150"/>
            </w:pPr>
            <w:r>
              <w:rPr>
                <w:color w:val="000000"/>
              </w:rPr>
              <w:t>– Бирање теме пројекта</w:t>
            </w:r>
          </w:p>
          <w:p w:rsidR="006E430F" w:rsidRDefault="00470948">
            <w:pPr>
              <w:spacing w:after="150"/>
            </w:pPr>
            <w:r>
              <w:rPr>
                <w:color w:val="000000"/>
              </w:rPr>
              <w:t xml:space="preserve">– </w:t>
            </w:r>
            <w:r>
              <w:rPr>
                <w:color w:val="000000"/>
              </w:rPr>
              <w:t>Подела на тимове</w:t>
            </w:r>
          </w:p>
          <w:p w:rsidR="006E430F" w:rsidRDefault="00470948">
            <w:pPr>
              <w:spacing w:after="150"/>
            </w:pPr>
            <w:r>
              <w:rPr>
                <w:color w:val="000000"/>
              </w:rPr>
              <w:t>– Пројектне активности</w:t>
            </w:r>
          </w:p>
          <w:p w:rsidR="006E430F" w:rsidRDefault="00470948">
            <w:pPr>
              <w:spacing w:after="150"/>
            </w:pPr>
            <w:r>
              <w:rPr>
                <w:color w:val="000000"/>
              </w:rPr>
              <w:t>– Представљање резултата пројеката</w:t>
            </w:r>
          </w:p>
          <w:p w:rsidR="006E430F" w:rsidRDefault="00470948">
            <w:pPr>
              <w:spacing w:after="150"/>
            </w:pPr>
            <w:r>
              <w:rPr>
                <w:color w:val="000000"/>
              </w:rPr>
              <w:t>– Процена успешности пројекта</w:t>
            </w:r>
          </w:p>
        </w:tc>
        <w:tc>
          <w:tcPr>
            <w:tcW w:w="195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пројектне активности</w:t>
            </w:r>
          </w:p>
        </w:tc>
      </w:tr>
    </w:tbl>
    <w:p w:rsidR="006E430F" w:rsidRDefault="00470948">
      <w:pPr>
        <w:spacing w:after="120"/>
        <w:jc w:val="center"/>
      </w:pPr>
      <w:r>
        <w:rPr>
          <w:b/>
          <w:color w:val="000000"/>
        </w:rPr>
        <w:t>СЕДМИ РАЗРЕД</w:t>
      </w:r>
    </w:p>
    <w:p w:rsidR="006E430F" w:rsidRDefault="00470948">
      <w:pPr>
        <w:spacing w:after="120"/>
        <w:jc w:val="center"/>
      </w:pPr>
      <w:r>
        <w:rPr>
          <w:b/>
          <w:color w:val="000000"/>
        </w:rPr>
        <w:t>СРПСКИ ЈЕЗИК И КЊИЖЕВНОСТ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9"/>
        <w:gridCol w:w="4827"/>
        <w:gridCol w:w="2736"/>
      </w:tblGrid>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Учићемо у седмом разреду </w:t>
            </w:r>
            <w:r>
              <w:rPr>
                <w:color w:val="000000"/>
              </w:rPr>
              <w:t>(уводни час)</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Језик: Граматика (шести разред)</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Књижевност (шести разред)</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 (шести разред)</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Иницијални тест</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Књижевност: </w:t>
            </w:r>
            <w:r>
              <w:rPr>
                <w:i/>
                <w:color w:val="000000"/>
              </w:rPr>
              <w:t>Папирни бродови</w:t>
            </w:r>
            <w:r>
              <w:rPr>
                <w:color w:val="000000"/>
              </w:rPr>
              <w:t>, Рабиндранат Тагоре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Говорна вежба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Непроменљиве врсте речи (прилози, предлози)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Непроменљиве врсте речи (везници, узвици, речце)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Непроменљиве врсте речи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Књижевност: Ефраим Кишон: </w:t>
            </w:r>
            <w:r>
              <w:rPr>
                <w:i/>
                <w:color w:val="000000"/>
              </w:rPr>
              <w:t>Код куће је најгоре</w:t>
            </w:r>
            <w:r>
              <w:rPr>
                <w:color w:val="000000"/>
              </w:rPr>
              <w:t xml:space="preserve"> (једна прича по избору)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Глаголски облици обрађени у претходним разредима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Императив</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w:t>
            </w:r>
            <w:r>
              <w:rPr>
                <w:i/>
                <w:color w:val="000000"/>
              </w:rPr>
              <w:t>Свемирски змај</w:t>
            </w:r>
            <w:r>
              <w:rPr>
                <w:color w:val="000000"/>
              </w:rPr>
              <w:t>, Душан Ковачевић</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w:t>
            </w:r>
            <w:r>
              <w:rPr>
                <w:i/>
                <w:color w:val="000000"/>
              </w:rPr>
              <w:t>Свемирски змај</w:t>
            </w:r>
            <w:r>
              <w:rPr>
                <w:color w:val="000000"/>
              </w:rPr>
              <w:t>, Душан Ковачевић</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Потенцијал</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Футур II</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Глаголски начини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Мирослав Антић: </w:t>
            </w:r>
            <w:r>
              <w:rPr>
                <w:i/>
                <w:color w:val="000000"/>
              </w:rPr>
              <w:t>Плави чуперак</w:t>
            </w:r>
            <w:r>
              <w:rPr>
                <w:color w:val="000000"/>
              </w:rPr>
              <w:t xml:space="preserve"> (збирка)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Мирослав Антић: </w:t>
            </w:r>
            <w:r>
              <w:rPr>
                <w:i/>
                <w:color w:val="000000"/>
              </w:rPr>
              <w:t>Шашава књига</w:t>
            </w:r>
            <w:r>
              <w:rPr>
                <w:color w:val="000000"/>
              </w:rPr>
              <w:t xml:space="preserve"> (збирка)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Глаголски прилог садашњи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Глаголски прилог садашњи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Рецитовање – Мирослав Антић: </w:t>
            </w:r>
            <w:r>
              <w:rPr>
                <w:i/>
                <w:color w:val="000000"/>
              </w:rPr>
              <w:t>Плави чуперак</w:t>
            </w:r>
            <w:r>
              <w:rPr>
                <w:color w:val="000000"/>
              </w:rPr>
              <w:t xml:space="preserve"> и </w:t>
            </w:r>
            <w:r>
              <w:rPr>
                <w:i/>
                <w:color w:val="000000"/>
              </w:rPr>
              <w:t>Шашава књига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Глаголски прилог прошли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Глаголски прилог прошли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Иво Андрић: </w:t>
            </w:r>
            <w:r>
              <w:rPr>
                <w:i/>
                <w:color w:val="000000"/>
              </w:rPr>
              <w:t>Јелена, жена које нема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Писмена вежба (припрема за први школски писмени задатак)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Први </w:t>
            </w:r>
            <w:r>
              <w:rPr>
                <w:color w:val="000000"/>
              </w:rPr>
              <w:t>школски писмени задатак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Исправка првог школског писменог задатка (колективна)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Исправка првог школског писменог задатка (индивидуална)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Граматика: </w:t>
            </w:r>
            <w:r>
              <w:rPr>
                <w:color w:val="000000"/>
              </w:rPr>
              <w:t>Глаголски придев трпни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Глаголски придев трпни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Нелични глаголски облици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Десанка Максимовић: </w:t>
            </w:r>
            <w:r>
              <w:rPr>
                <w:i/>
                <w:color w:val="000000"/>
              </w:rPr>
              <w:t>Крвава бајка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Рецитовање: </w:t>
            </w:r>
            <w:r>
              <w:rPr>
                <w:i/>
                <w:color w:val="000000"/>
              </w:rPr>
              <w:t>Крвава бајка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Правописна решења у вези са глаголским </w:t>
            </w:r>
            <w:r>
              <w:rPr>
                <w:color w:val="000000"/>
              </w:rPr>
              <w:t>облицима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Данило Киш: </w:t>
            </w:r>
            <w:r>
              <w:rPr>
                <w:i/>
                <w:color w:val="000000"/>
              </w:rPr>
              <w:t>Прича о печуркама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Глаголски облици – прости и сложени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Дневник Ане Франк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Дневник Ане Франк (или Језичка култура: Деца у рату)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Глаголски облици – подела по значењу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Глаголски облици – тест</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Књижевност: Алфонс Доде: </w:t>
            </w:r>
            <w:r>
              <w:rPr>
                <w:i/>
                <w:color w:val="000000"/>
              </w:rPr>
              <w:t>Последњи час</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Књижевност: Алфонс Доде: </w:t>
            </w:r>
            <w:r>
              <w:rPr>
                <w:i/>
                <w:color w:val="000000"/>
              </w:rPr>
              <w:t>Последњи час</w:t>
            </w:r>
          </w:p>
          <w:p w:rsidR="006E430F" w:rsidRDefault="00470948">
            <w:pPr>
              <w:spacing w:after="150"/>
            </w:pPr>
            <w:r>
              <w:rPr>
                <w:color w:val="000000"/>
              </w:rPr>
              <w:t xml:space="preserve">(Уместо наставка анализе приповетке </w:t>
            </w:r>
            <w:r>
              <w:rPr>
                <w:i/>
                <w:color w:val="000000"/>
              </w:rPr>
              <w:t>Последњи час</w:t>
            </w:r>
            <w:r>
              <w:rPr>
                <w:color w:val="000000"/>
              </w:rPr>
              <w:t xml:space="preserve"> може се урадити приповетка </w:t>
            </w:r>
            <w:r>
              <w:rPr>
                <w:i/>
                <w:color w:val="000000"/>
              </w:rPr>
              <w:t>Лош дан</w:t>
            </w:r>
            <w:r>
              <w:rPr>
                <w:color w:val="000000"/>
              </w:rPr>
              <w:t xml:space="preserve"> Владимира Набокова)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45.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Реченични чланови (субјекат и предикат; прави и неправи објекат, прилошке одредбе, апозиција)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Логички субјекат</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Књижевност: Вислава Шимборска: </w:t>
            </w:r>
            <w:r>
              <w:rPr>
                <w:i/>
                <w:color w:val="000000"/>
              </w:rPr>
              <w:t>Облаци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Фразеологизми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Сложен глаголски предикат</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Субјекат и предикат</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Књижевност: Антоан де Сент Егзипери: </w:t>
            </w:r>
            <w:r>
              <w:rPr>
                <w:i/>
                <w:color w:val="000000"/>
              </w:rPr>
              <w:t>Мали Принц</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Књижевност: Антоан де Сент Егзипери: </w:t>
            </w:r>
            <w:r>
              <w:rPr>
                <w:i/>
                <w:color w:val="000000"/>
              </w:rPr>
              <w:t>Мали Принц</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Појам синтагме (главни члан и зависни чланови)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Именичка и придевска синтагма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Књижевност: Момо Капор: </w:t>
            </w:r>
            <w:r>
              <w:rPr>
                <w:i/>
                <w:color w:val="000000"/>
              </w:rPr>
              <w:t>Мали Принц</w:t>
            </w:r>
            <w:r>
              <w:rPr>
                <w:color w:val="000000"/>
              </w:rPr>
              <w:t xml:space="preserve"> и Душан Поп Ђурђев: </w:t>
            </w:r>
            <w:r>
              <w:rPr>
                <w:i/>
                <w:color w:val="000000"/>
              </w:rPr>
              <w:t>Л</w:t>
            </w:r>
            <w:r>
              <w:rPr>
                <w:i/>
                <w:color w:val="000000"/>
              </w:rPr>
              <w:t>ет лионског Икара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Функционални стилови: књижевноуметнички и публицистички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Глаголска и прилошка синтагма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Атрибут у оквиру синтагме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Стеван Раичковић: </w:t>
            </w:r>
            <w:r>
              <w:rPr>
                <w:i/>
                <w:color w:val="000000"/>
              </w:rPr>
              <w:t>После кише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Писмена вежба (припрема за први школски писмени задатак)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Други школски писмени задатак</w:t>
            </w:r>
          </w:p>
          <w:p w:rsidR="006E430F" w:rsidRDefault="00470948">
            <w:pPr>
              <w:spacing w:after="150"/>
            </w:pPr>
            <w:r>
              <w:rPr>
                <w:color w:val="000000"/>
              </w:rPr>
              <w:t>Препорука: Репортажа</w:t>
            </w:r>
          </w:p>
          <w:p w:rsidR="006E430F" w:rsidRDefault="00470948">
            <w:pPr>
              <w:spacing w:after="150"/>
            </w:pPr>
            <w:r>
              <w:rPr>
                <w:color w:val="000000"/>
              </w:rPr>
              <w:t xml:space="preserve">(уколико се наставник определи за неку другу тему, онда репортажи треба да </w:t>
            </w:r>
            <w:r>
              <w:rPr>
                <w:color w:val="000000"/>
              </w:rPr>
              <w:lastRenderedPageBreak/>
              <w:t xml:space="preserve">посвети </w:t>
            </w:r>
            <w:r>
              <w:rPr>
                <w:color w:val="000000"/>
              </w:rPr>
              <w:t>пажњу на неком другом часу).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Исправка другог школског писменог задатка (колективна)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Исправка другог школског писменог задатка (индивидуална)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Напоредни односи међу реченичним члановима – саставни, раставни и супротни.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Напоредни односи међу реченичним члановима – саставни, раставни и супротни.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бајка (једна по избору): </w:t>
            </w:r>
            <w:r>
              <w:rPr>
                <w:i/>
                <w:color w:val="000000"/>
              </w:rPr>
              <w:t xml:space="preserve">Међедовић / Чудотворни прстен / </w:t>
            </w:r>
            <w:r>
              <w:rPr>
                <w:i/>
                <w:color w:val="000000"/>
              </w:rPr>
              <w:t>Златоруни ован</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Пословице, изреке; питалице; загонетке.</w:t>
            </w:r>
          </w:p>
          <w:p w:rsidR="006E430F" w:rsidRDefault="00470948">
            <w:pPr>
              <w:spacing w:after="150"/>
            </w:pPr>
            <w:r>
              <w:rPr>
                <w:color w:val="000000"/>
              </w:rPr>
              <w:t>(О пословицама и изрекама говорити и приликом обраде књижевних дела. Уз питалице и загонетке може се обрадити и Загонетна прича Уроша Петровића)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Књижевност: Петар Кочић: </w:t>
            </w:r>
            <w:r>
              <w:rPr>
                <w:i/>
                <w:color w:val="000000"/>
              </w:rPr>
              <w:t>Кроз мећаву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Књижевност: Петар Кочић: </w:t>
            </w:r>
            <w:r>
              <w:rPr>
                <w:i/>
                <w:color w:val="000000"/>
              </w:rPr>
              <w:t>Кроз мећаву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Конгруенција – основни појмови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Конгруенција – основни појмови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w:t>
            </w:r>
            <w:r>
              <w:rPr>
                <w:i/>
                <w:color w:val="000000"/>
              </w:rPr>
              <w:t>Свети Сава у књижевности:</w:t>
            </w:r>
            <w:r>
              <w:rPr>
                <w:color w:val="000000"/>
              </w:rPr>
              <w:t xml:space="preserve"> одломак из </w:t>
            </w:r>
            <w:r>
              <w:rPr>
                <w:i/>
                <w:color w:val="000000"/>
              </w:rPr>
              <w:t>Житија Светог Симеона</w:t>
            </w:r>
            <w:r>
              <w:rPr>
                <w:color w:val="000000"/>
              </w:rPr>
              <w:t xml:space="preserve"> (o опроштају оца од сина)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избор из народних прича и предања о Светом Сави (на пример </w:t>
            </w:r>
            <w:r>
              <w:rPr>
                <w:i/>
                <w:color w:val="000000"/>
              </w:rPr>
              <w:t>Свети Сава и ђаво</w:t>
            </w:r>
            <w:r>
              <w:rPr>
                <w:color w:val="000000"/>
              </w:rPr>
              <w:t>, легенде о Светом Сави)</w:t>
            </w:r>
          </w:p>
          <w:p w:rsidR="006E430F" w:rsidRDefault="00470948">
            <w:pPr>
              <w:spacing w:after="150"/>
            </w:pPr>
            <w:r>
              <w:rPr>
                <w:color w:val="000000"/>
              </w:rPr>
              <w:t>Легендарна прича. Предања о постанку бића, места и ствари.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Реченични чланови и синтагме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75.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Реченични чланови и синтагме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избор из ауторске поезије о Св. Сави (на пример Матија Бећковић: </w:t>
            </w:r>
            <w:r>
              <w:rPr>
                <w:i/>
                <w:color w:val="000000"/>
              </w:rPr>
              <w:t>Прича о Светом Сави</w:t>
            </w:r>
            <w:r>
              <w:rPr>
                <w:color w:val="000000"/>
              </w:rPr>
              <w:t>)</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(рецитовање): избор из ауторске поезије о Св. Сави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Дугоузлазни и дугосилазни акценат</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Михајло Пупин: </w:t>
            </w:r>
            <w:r>
              <w:rPr>
                <w:i/>
                <w:color w:val="000000"/>
              </w:rPr>
              <w:t>Са пашњака до научењака</w:t>
            </w:r>
            <w:r>
              <w:rPr>
                <w:color w:val="000000"/>
              </w:rPr>
              <w:t xml:space="preserve"> (одломак)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Систематизација градива из првог полугодишта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Понављање градива из првог полугодишта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Понављање о </w:t>
            </w:r>
            <w:r>
              <w:rPr>
                <w:color w:val="000000"/>
              </w:rPr>
              <w:t>епским тематским круговима, посебно о косовском тематском кругу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Милан Ракић: </w:t>
            </w:r>
            <w:r>
              <w:rPr>
                <w:i/>
                <w:color w:val="000000"/>
              </w:rPr>
              <w:t>Божур</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Појам комуникативне и предикатске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Граматика: Појам комуникативне и предикатске реченице </w:t>
            </w:r>
            <w:r>
              <w:rPr>
                <w:color w:val="000000"/>
              </w:rPr>
              <w:t>(обележавање комуникативне и предикатске реченице у тексту)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 Епске народне песме покосовског тематског круга (</w:t>
            </w:r>
            <w:r>
              <w:rPr>
                <w:i/>
                <w:color w:val="000000"/>
              </w:rPr>
              <w:t>Смрт војводе Пријезде, Диоба Јакшића</w:t>
            </w:r>
            <w:r>
              <w:rPr>
                <w:color w:val="000000"/>
              </w:rPr>
              <w:t xml:space="preserve"> и песма по избору)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Епске народне песме покосовског </w:t>
            </w:r>
            <w:r>
              <w:rPr>
                <w:color w:val="000000"/>
              </w:rPr>
              <w:t>тематског круга (</w:t>
            </w:r>
            <w:r>
              <w:rPr>
                <w:i/>
                <w:color w:val="000000"/>
              </w:rPr>
              <w:t>Смрт војводе Пријезде, Диоба Јакшића</w:t>
            </w:r>
            <w:r>
              <w:rPr>
                <w:color w:val="000000"/>
              </w:rPr>
              <w:t xml:space="preserve"> и песма по избору)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Епске народне песме покосовског тематског круга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Светлана Велмар Јанковић: </w:t>
            </w:r>
            <w:r>
              <w:rPr>
                <w:i/>
                <w:color w:val="000000"/>
              </w:rPr>
              <w:t xml:space="preserve">Српски Београд деспота Стефана (Капија </w:t>
            </w:r>
            <w:r>
              <w:rPr>
                <w:i/>
                <w:color w:val="000000"/>
              </w:rPr>
              <w:lastRenderedPageBreak/>
              <w:t>Балкана)</w:t>
            </w:r>
            <w:r>
              <w:rPr>
                <w:color w:val="000000"/>
              </w:rPr>
              <w:t xml:space="preserve"> или Гордана Малетић: </w:t>
            </w:r>
            <w:r>
              <w:rPr>
                <w:i/>
                <w:color w:val="000000"/>
              </w:rPr>
              <w:t>Катарке Београда</w:t>
            </w:r>
            <w:r>
              <w:rPr>
                <w:color w:val="000000"/>
              </w:rPr>
              <w:t xml:space="preserve"> (прича </w:t>
            </w:r>
            <w:r>
              <w:rPr>
                <w:i/>
                <w:color w:val="000000"/>
              </w:rPr>
              <w:t>Зебња</w:t>
            </w:r>
            <w:r>
              <w:rPr>
                <w:color w:val="000000"/>
              </w:rPr>
              <w:t xml:space="preserve"> и друге)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Нелинеарни текстови: табеле, легенде, графикони, мапе ума и друго.</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Владислав Петковић Дис: </w:t>
            </w:r>
            <w:r>
              <w:rPr>
                <w:i/>
                <w:color w:val="000000"/>
              </w:rPr>
              <w:t>Међу својима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Писмена вежба </w:t>
            </w:r>
            <w:r>
              <w:rPr>
                <w:color w:val="000000"/>
              </w:rPr>
              <w:t>(припрема за трећи школски писмени задатак)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Трећи школски писмени задатак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Исправка трећег школског писменог задатка (колективна)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Исправка трећег </w:t>
            </w:r>
            <w:r>
              <w:rPr>
                <w:color w:val="000000"/>
              </w:rPr>
              <w:t>школског писменог задатка (индивидуална)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Милутин Бојић: </w:t>
            </w:r>
            <w:r>
              <w:rPr>
                <w:i/>
                <w:color w:val="000000"/>
              </w:rPr>
              <w:t>Плава гробница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Милош Црњански: </w:t>
            </w:r>
            <w:r>
              <w:rPr>
                <w:i/>
                <w:color w:val="000000"/>
              </w:rPr>
              <w:t>Наша небеса</w:t>
            </w:r>
            <w:r>
              <w:rPr>
                <w:color w:val="000000"/>
              </w:rPr>
              <w:t xml:space="preserve"> („Крф, плава гробница” – одломак)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Граматика: Независне предикатске реченице ‒ напоредни односи међу </w:t>
            </w:r>
            <w:r>
              <w:rPr>
                <w:color w:val="000000"/>
              </w:rPr>
              <w:t>независним реченицама (саставни, раставни, супротни)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Независне предикатске реченице ‒ напоредни односи међу независним реченицама (саставни, раставни, супротни)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 Епске народне песме о хајдуцима (</w:t>
            </w:r>
            <w:r>
              <w:rPr>
                <w:i/>
                <w:color w:val="000000"/>
              </w:rPr>
              <w:t>Мали Рад</w:t>
            </w:r>
            <w:r>
              <w:rPr>
                <w:i/>
                <w:color w:val="000000"/>
              </w:rPr>
              <w:t>ојица, Стари Вујадин, Старина Новак и кнез Богосав)</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 Епске народне песме о хајдуцима (</w:t>
            </w:r>
            <w:r>
              <w:rPr>
                <w:i/>
                <w:color w:val="000000"/>
              </w:rPr>
              <w:t>Мали Радојица, Стари Вујадин, Старина Новак и кнез Богосав)</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Изричне реченице (у ужем смислу)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Јанко Веселиновић: </w:t>
            </w:r>
            <w:r>
              <w:rPr>
                <w:i/>
                <w:color w:val="000000"/>
              </w:rPr>
              <w:t>Хајдук Станко</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104.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Изричне реченице (зависноупитне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Домаћа лектира – Епске народне песме о ускоцима (</w:t>
            </w:r>
            <w:r>
              <w:rPr>
                <w:i/>
                <w:color w:val="000000"/>
              </w:rPr>
              <w:t>Иво Сенковић и ага од Рибника, Ропство Јанковић Стојана)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w:t>
            </w:r>
            <w:r>
              <w:rPr>
                <w:color w:val="000000"/>
              </w:rPr>
              <w:t>Епске народне песме о ускоцима (</w:t>
            </w:r>
            <w:r>
              <w:rPr>
                <w:i/>
                <w:color w:val="000000"/>
              </w:rPr>
              <w:t>Иво Сенковић и ага од Рибника, Ропство Јанковић Стојана)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народне песме о хајдуцима и ускоцима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Односне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Граматика: Односне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Стефан Митров Љубиша: </w:t>
            </w:r>
            <w:r>
              <w:rPr>
                <w:i/>
                <w:color w:val="000000"/>
              </w:rPr>
              <w:t>Кањош Мацедоновић</w:t>
            </w:r>
            <w:r>
              <w:rPr>
                <w:color w:val="000000"/>
              </w:rPr>
              <w:t xml:space="preserve"> (одломак)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Вида Огњеновић: </w:t>
            </w:r>
            <w:r>
              <w:rPr>
                <w:i/>
                <w:color w:val="000000"/>
              </w:rPr>
              <w:t>Кањош Мацедоновић</w:t>
            </w:r>
            <w:r>
              <w:rPr>
                <w:color w:val="000000"/>
              </w:rPr>
              <w:t xml:space="preserve"> (одломак о сусрету Кањоша и Фурлана)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Приповетка и драма о Кањошу Мацедоновићу – сличности и разлике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Месне р</w:t>
            </w:r>
            <w:r>
              <w:rPr>
                <w:color w:val="000000"/>
              </w:rPr>
              <w:t>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Временске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Месне и временске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Јован Стерија Поповић: </w:t>
            </w:r>
            <w:r>
              <w:rPr>
                <w:i/>
                <w:color w:val="000000"/>
              </w:rPr>
              <w:t>Покондирена тиква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Јован Стерија Поповић: </w:t>
            </w:r>
            <w:r>
              <w:rPr>
                <w:i/>
                <w:color w:val="000000"/>
              </w:rPr>
              <w:t>Покондирена тиква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Узрочне </w:t>
            </w:r>
            <w:r>
              <w:rPr>
                <w:color w:val="000000"/>
              </w:rPr>
              <w:t>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Последичне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Узрочне и последичне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Јован Јовановић Змај</w:t>
            </w:r>
            <w:r>
              <w:rPr>
                <w:i/>
                <w:color w:val="000000"/>
              </w:rPr>
              <w:t>: Јутутунска јухахаха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Радоје Домановић: Вођа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Поредбене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124.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Намерне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Афоризми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Намерне и поредбене реченице (уз понављање претходно обрађених реченица)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Дејан Алексић: </w:t>
            </w:r>
            <w:r>
              <w:rPr>
                <w:i/>
                <w:color w:val="000000"/>
              </w:rPr>
              <w:t>Ципела на крају света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Домаћа лектира – Дејан Алексић: </w:t>
            </w:r>
            <w:r>
              <w:rPr>
                <w:i/>
                <w:color w:val="000000"/>
              </w:rPr>
              <w:t>Ципела на крају света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О сатиричној књижевности</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Условне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Допусне реченице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Условне и допусне реченице (уз понављање претходно обрађених реченица)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w:t>
            </w:r>
            <w:r>
              <w:rPr>
                <w:color w:val="000000"/>
              </w:rPr>
              <w:t>Припрема за четврти школски писмени задатак)</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Четврти школски писмени задатак</w:t>
            </w:r>
          </w:p>
          <w:p w:rsidR="006E430F" w:rsidRDefault="00470948">
            <w:pPr>
              <w:spacing w:after="150"/>
            </w:pPr>
            <w:r>
              <w:rPr>
                <w:color w:val="000000"/>
              </w:rPr>
              <w:t>Препорука: Текст заснован на аргументима (уколико се наставник определи за неку другу тему, онда дебати и аргументованом тексту треба да посвети паж</w:t>
            </w:r>
            <w:r>
              <w:rPr>
                <w:color w:val="000000"/>
              </w:rPr>
              <w:t>њу на неком другом часу).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Исправка четвртог школског писменог задатка (колективна)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Исправка четвртог школског писменог задатка (индивидуална)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Јован Дучић: </w:t>
            </w:r>
            <w:r>
              <w:rPr>
                <w:i/>
                <w:color w:val="000000"/>
              </w:rPr>
              <w:t>Подне</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Интерпункција у вези са зависним реченицама (запета, тачка и запета).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 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Јелена Димитријевић:</w:t>
            </w:r>
          </w:p>
          <w:p w:rsidR="006E430F" w:rsidRDefault="00470948">
            <w:pPr>
              <w:spacing w:after="150"/>
            </w:pPr>
            <w:r>
              <w:rPr>
                <w:i/>
                <w:color w:val="000000"/>
              </w:rPr>
              <w:lastRenderedPageBreak/>
              <w:t>Седам мора и три океана</w:t>
            </w:r>
            <w:r>
              <w:rPr>
                <w:color w:val="000000"/>
              </w:rPr>
              <w:t xml:space="preserve"> (одломак) или Данило Киш: </w:t>
            </w:r>
            <w:r>
              <w:rPr>
                <w:i/>
                <w:color w:val="000000"/>
              </w:rPr>
              <w:t>Еолска харфа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технички и </w:t>
            </w:r>
            <w:r>
              <w:rPr>
                <w:color w:val="000000"/>
              </w:rPr>
              <w:t>сугестивни опис</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Реченични чланови исказани речју, предлошко – падежном конструкцијом, синтагмом и реченицом</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 Писање скраћеница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Реченице – систематизација</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103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Језичка култура: Шта смо учили у </w:t>
            </w:r>
            <w:r>
              <w:rPr>
                <w:color w:val="000000"/>
              </w:rPr>
              <w:t>7. разреду</w:t>
            </w:r>
          </w:p>
        </w:tc>
        <w:tc>
          <w:tcPr>
            <w:tcW w:w="13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50"/>
      </w:pPr>
      <w:r>
        <w:rPr>
          <w:color w:val="000000"/>
        </w:rPr>
        <w:t>НАПОМЕНА:</w:t>
      </w:r>
    </w:p>
    <w:p w:rsidR="006E430F" w:rsidRDefault="00470948">
      <w:pPr>
        <w:spacing w:after="150"/>
      </w:pPr>
      <w:r>
        <w:rPr>
          <w:color w:val="000000"/>
        </w:rPr>
        <w:t>Наставник може прилагодити план потребама одељења. Уколико сматра да је за неки час предвиђено више часова обраде него што је потребно, може на тим часовима (или делу часа) радити језичку културу (у складу са програмом наст</w:t>
      </w:r>
      <w:r>
        <w:rPr>
          <w:color w:val="000000"/>
        </w:rPr>
        <w:t>аве и учења) или књижевно дело из изборног дела.</w:t>
      </w:r>
    </w:p>
    <w:p w:rsidR="006E430F" w:rsidRDefault="00470948">
      <w:pPr>
        <w:spacing w:after="120"/>
        <w:jc w:val="center"/>
      </w:pPr>
      <w:r>
        <w:rPr>
          <w:b/>
          <w:color w:val="000000"/>
        </w:rPr>
        <w:t>СТРАНИ ЈЕЗИК – ЕНГЛЕСКИ ЈЕЗИК</w:t>
      </w:r>
    </w:p>
    <w:p w:rsidR="006E430F" w:rsidRDefault="00470948">
      <w:pPr>
        <w:spacing w:after="150"/>
      </w:pPr>
      <w:r>
        <w:rPr>
          <w:b/>
          <w:color w:val="000000"/>
        </w:rPr>
        <w:t>Напомене:</w:t>
      </w:r>
      <w:r>
        <w:rPr>
          <w:color w:val="000000"/>
        </w:rPr>
        <w:t xml:space="preserve"> Због природе предмета наставне јединице су дате према комуникативним функцијама (КФ) које су дате у програму наставе и учења за наведене разреде. Наставници ће комуникативне функције сместити у одговарајући контекст и насловљавати наставне јединице у скла</w:t>
      </w:r>
      <w:r>
        <w:rPr>
          <w:color w:val="000000"/>
        </w:rPr>
        <w:t>ду са расположивим наставним средствима. Једна иста комуникативна функција може више пута бити обрађена, уз различите језичке садржаје, Предложени језички садржаји служе као препорука и могу бити проширивани у складу са расположивим наставним материјалом и</w:t>
      </w:r>
      <w:r>
        <w:rPr>
          <w:color w:val="000000"/>
        </w:rPr>
        <w:t xml:space="preserve"> контекстом.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5"/>
        <w:gridCol w:w="2434"/>
        <w:gridCol w:w="1852"/>
        <w:gridCol w:w="3891"/>
      </w:tblGrid>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 (комуникативна функција)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c>
          <w:tcPr>
            <w:tcW w:w="103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Препоручени садржаји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Поздрављање и представљање себе и других и тражење / давање основних информација о себи и другима.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уводни час / обнављање градива из претходног </w:t>
            </w:r>
            <w:r>
              <w:rPr>
                <w:color w:val="000000"/>
              </w:rPr>
              <w:t>разреда</w:t>
            </w:r>
          </w:p>
        </w:tc>
        <w:tc>
          <w:tcPr>
            <w:tcW w:w="103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Основни садржаји које би требало обрадити током месеца септембра и које би ученици требало да усвоје:</w:t>
            </w:r>
          </w:p>
          <w:p w:rsidR="006E430F" w:rsidRDefault="00470948">
            <w:pPr>
              <w:spacing w:after="150"/>
            </w:pPr>
            <w:r>
              <w:rPr>
                <w:i/>
                <w:color w:val="000000"/>
              </w:rPr>
              <w:t>Hi Sophie, how are you/ have you been? Fine!/ Pretty good!/Great!/ Never been better!/Not bad!/As usual./A little busy actually!/I’ve been busy st</w:t>
            </w:r>
            <w:r>
              <w:rPr>
                <w:i/>
                <w:color w:val="000000"/>
              </w:rPr>
              <w:t xml:space="preserve">udying, how about </w:t>
            </w:r>
            <w:r>
              <w:rPr>
                <w:i/>
                <w:color w:val="000000"/>
              </w:rPr>
              <w:lastRenderedPageBreak/>
              <w:t>you?/Thanks for asking, and you?</w:t>
            </w:r>
          </w:p>
          <w:p w:rsidR="006E430F" w:rsidRDefault="00470948">
            <w:pPr>
              <w:spacing w:after="150"/>
            </w:pPr>
            <w:r>
              <w:rPr>
                <w:i/>
                <w:color w:val="000000"/>
              </w:rPr>
              <w:t>It was nice meeting you. It was nice/a pleasure meeting you as well/too./You as well/too./I hope to see you again./I look forward to meeting/seeing you again. Say hello/hi to your family.</w:t>
            </w:r>
          </w:p>
          <w:p w:rsidR="006E430F" w:rsidRDefault="00470948">
            <w:pPr>
              <w:spacing w:after="150"/>
            </w:pPr>
            <w:r>
              <w:rPr>
                <w:i/>
                <w:color w:val="000000"/>
              </w:rPr>
              <w:t>What’s he/she lik</w:t>
            </w:r>
            <w:r>
              <w:rPr>
                <w:i/>
                <w:color w:val="000000"/>
              </w:rPr>
              <w:t>e? He’s smart and confident, but he’s slightly irresponsible at times. What does he/she look like? She usually wears sporty clothes – she must love sports!</w:t>
            </w:r>
          </w:p>
          <w:p w:rsidR="006E430F" w:rsidRDefault="00470948">
            <w:pPr>
              <w:spacing w:after="150"/>
            </w:pPr>
            <w:r>
              <w:rPr>
                <w:i/>
                <w:color w:val="000000"/>
              </w:rPr>
              <w:t>How long does it take you to get to school? It takes me half an hour if I go by bus, but this week D</w:t>
            </w:r>
            <w:r>
              <w:rPr>
                <w:i/>
                <w:color w:val="000000"/>
              </w:rPr>
              <w:t>ad’s driving me to school, so it’s taking me only half the time. What is Zoe doing at the moment? What are you doing at the moment?Are you going to play any sports this week? Petar is going to work in a factory. He thinks he’ll enjoy it. I’m going to the d</w:t>
            </w:r>
            <w:r>
              <w:rPr>
                <w:i/>
                <w:color w:val="000000"/>
              </w:rPr>
              <w:t>entist’s/doctor’s tomorrow morning.</w:t>
            </w:r>
          </w:p>
          <w:p w:rsidR="006E430F" w:rsidRDefault="00470948">
            <w:pPr>
              <w:spacing w:after="150"/>
            </w:pPr>
            <w:r>
              <w:rPr>
                <w:i/>
                <w:color w:val="000000"/>
              </w:rPr>
              <w:t>My auntie Sara is getting married next month.</w:t>
            </w:r>
          </w:p>
          <w:p w:rsidR="006E430F" w:rsidRDefault="00470948">
            <w:pPr>
              <w:spacing w:after="150"/>
            </w:pPr>
            <w:r>
              <w:rPr>
                <w:i/>
                <w:color w:val="000000"/>
              </w:rPr>
              <w:t>In my opinion, students should be allowed to use cell phones in school for safety reasons. What do you think? What’s your opinion? I didn’t think of that – good idea!</w:t>
            </w:r>
          </w:p>
          <w:p w:rsidR="006E430F" w:rsidRDefault="00470948">
            <w:pPr>
              <w:spacing w:after="150"/>
            </w:pPr>
            <w:r>
              <w:rPr>
                <w:i/>
                <w:color w:val="000000"/>
              </w:rPr>
              <w:t>I guess</w:t>
            </w:r>
            <w:r>
              <w:rPr>
                <w:i/>
                <w:color w:val="000000"/>
              </w:rPr>
              <w:t>/suppose we should never learn anything by heart.</w:t>
            </w:r>
          </w:p>
          <w:p w:rsidR="006E430F" w:rsidRDefault="00470948">
            <w:pPr>
              <w:spacing w:after="150"/>
            </w:pPr>
            <w:r>
              <w:rPr>
                <w:i/>
                <w:color w:val="000000"/>
              </w:rPr>
              <w:t>Could you tell me the way to a nearby/the nearest station?</w:t>
            </w:r>
          </w:p>
          <w:p w:rsidR="006E430F" w:rsidRDefault="00470948">
            <w:pPr>
              <w:spacing w:after="150"/>
            </w:pPr>
            <w:r>
              <w:rPr>
                <w:i/>
                <w:color w:val="000000"/>
              </w:rPr>
              <w:t xml:space="preserve">The city hall is closer to/nearer the city centre than the </w:t>
            </w:r>
            <w:r>
              <w:rPr>
                <w:i/>
                <w:color w:val="000000"/>
              </w:rPr>
              <w:lastRenderedPageBreak/>
              <w:t>cathedral.</w:t>
            </w:r>
          </w:p>
          <w:p w:rsidR="006E430F" w:rsidRDefault="00470948">
            <w:pPr>
              <w:spacing w:after="150"/>
            </w:pPr>
            <w:r>
              <w:rPr>
                <w:i/>
                <w:color w:val="000000"/>
              </w:rPr>
              <w:t>The Modern Art Museum is the farthest from the centre.</w:t>
            </w:r>
          </w:p>
          <w:p w:rsidR="006E430F" w:rsidRDefault="00470948">
            <w:pPr>
              <w:spacing w:after="150"/>
            </w:pPr>
            <w:r>
              <w:rPr>
                <w:i/>
                <w:color w:val="000000"/>
              </w:rPr>
              <w:t>The Present Simple Ten</w:t>
            </w:r>
            <w:r>
              <w:rPr>
                <w:i/>
                <w:color w:val="000000"/>
              </w:rPr>
              <w:t>se</w:t>
            </w:r>
            <w:r>
              <w:rPr>
                <w:color w:val="000000"/>
              </w:rPr>
              <w:t xml:space="preserve"> и </w:t>
            </w:r>
            <w:r>
              <w:rPr>
                <w:i/>
                <w:color w:val="000000"/>
              </w:rPr>
              <w:t>The Present Continuous Tense</w:t>
            </w:r>
            <w:r>
              <w:rPr>
                <w:color w:val="000000"/>
              </w:rPr>
              <w:t xml:space="preserve"> за изражавање појава, радњи, стања и збивања у садашњости</w:t>
            </w:r>
          </w:p>
          <w:p w:rsidR="006E430F" w:rsidRDefault="00470948">
            <w:pPr>
              <w:spacing w:after="150"/>
            </w:pPr>
            <w:r>
              <w:rPr>
                <w:i/>
                <w:color w:val="000000"/>
              </w:rPr>
              <w:t>The Present Simple Tense</w:t>
            </w:r>
            <w:r>
              <w:rPr>
                <w:color w:val="000000"/>
              </w:rPr>
              <w:t xml:space="preserve"> за изражавање сталних и уобичајених радњи</w:t>
            </w:r>
          </w:p>
          <w:p w:rsidR="006E430F" w:rsidRDefault="00470948">
            <w:pPr>
              <w:spacing w:after="150"/>
            </w:pPr>
            <w:r>
              <w:rPr>
                <w:i/>
                <w:color w:val="000000"/>
              </w:rPr>
              <w:t>The Present Continuous Tense</w:t>
            </w:r>
            <w:r>
              <w:rPr>
                <w:color w:val="000000"/>
              </w:rPr>
              <w:t xml:space="preserve"> за изражавање унапред договорених/испланираних радњи</w:t>
            </w:r>
          </w:p>
          <w:p w:rsidR="006E430F" w:rsidRDefault="00470948">
            <w:pPr>
              <w:spacing w:after="150"/>
            </w:pPr>
            <w:r>
              <w:rPr>
                <w:i/>
                <w:color w:val="000000"/>
              </w:rPr>
              <w:t>The Present Simple Tense</w:t>
            </w:r>
            <w:r>
              <w:rPr>
                <w:color w:val="000000"/>
              </w:rPr>
              <w:t xml:space="preserve"> за изражавање будућих радњи које су део утврђених распореда/програма</w:t>
            </w:r>
          </w:p>
          <w:p w:rsidR="006E430F" w:rsidRDefault="00470948">
            <w:pPr>
              <w:spacing w:after="150"/>
            </w:pPr>
            <w:r>
              <w:rPr>
                <w:i/>
                <w:color w:val="000000"/>
              </w:rPr>
              <w:t>Stative verbs (taste, smell, remind...)</w:t>
            </w:r>
          </w:p>
          <w:p w:rsidR="006E430F" w:rsidRDefault="00470948">
            <w:pPr>
              <w:spacing w:after="150"/>
            </w:pPr>
            <w:r>
              <w:rPr>
                <w:i/>
                <w:color w:val="000000"/>
              </w:rPr>
              <w:t>Stative verbs (think, guess, suppose, agree, disagree, believe, mean</w:t>
            </w:r>
            <w:r>
              <w:rPr>
                <w:i/>
                <w:color w:val="000000"/>
              </w:rPr>
              <w:t>, promise…)</w:t>
            </w:r>
          </w:p>
          <w:p w:rsidR="006E430F" w:rsidRDefault="00470948">
            <w:pPr>
              <w:spacing w:after="150"/>
            </w:pPr>
            <w:r>
              <w:rPr>
                <w:color w:val="000000"/>
              </w:rPr>
              <w:t xml:space="preserve">Питања са </w:t>
            </w:r>
            <w:r>
              <w:rPr>
                <w:i/>
                <w:color w:val="000000"/>
              </w:rPr>
              <w:t>What, Why, How…</w:t>
            </w:r>
          </w:p>
          <w:p w:rsidR="006E430F" w:rsidRDefault="00470948">
            <w:pPr>
              <w:spacing w:after="150"/>
            </w:pPr>
            <w:r>
              <w:rPr>
                <w:color w:val="000000"/>
              </w:rPr>
              <w:t xml:space="preserve">Питања са </w:t>
            </w:r>
            <w:r>
              <w:rPr>
                <w:i/>
                <w:color w:val="000000"/>
              </w:rPr>
              <w:t>Who...look like, What…look/taste/smell like, How (adjective)...</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Представљање себе и других и </w:t>
            </w:r>
            <w:r>
              <w:rPr>
                <w:color w:val="000000"/>
              </w:rPr>
              <w:lastRenderedPageBreak/>
              <w:t>тражење/ давање основних информација о себи и другима, уобичајеним и сталним радњама; реаговање на усмени или п</w:t>
            </w:r>
            <w:r>
              <w:rPr>
                <w:color w:val="000000"/>
              </w:rPr>
              <w:t>исани импулс саговорника и иницирање и проширивање комуникације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Представљање себе и других и тражење/ давање основних информација о себи и другима, уобичајеним и сталним радњама; реаговање на усмени или писани импулс </w:t>
            </w:r>
            <w:r>
              <w:rPr>
                <w:color w:val="000000"/>
              </w:rPr>
              <w:t>саговорника и иницирање и проширивање комуникације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бића, предмета, појава, радње у садaшњости; описивање планова и намера, постављање питања и 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радње у садaшњости; описивање плано</w:t>
            </w:r>
            <w:r>
              <w:rPr>
                <w:color w:val="000000"/>
              </w:rPr>
              <w:t xml:space="preserve">ва и намера, постављање питања и </w:t>
            </w:r>
            <w:r>
              <w:rPr>
                <w:color w:val="000000"/>
              </w:rPr>
              <w:lastRenderedPageBreak/>
              <w:t>одговарање на њих</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радње у садaшњости; описивање планова и намера, постављање питања и одговарање на њих, изражавање мишљења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радње у садaшњости; описивање </w:t>
            </w:r>
            <w:r>
              <w:rPr>
                <w:color w:val="000000"/>
              </w:rPr>
              <w:t>планова и намера, постављање питања и одговарање на њих, изражавање мишљења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радње, појава, збивања; исказивање просторних односа и упутстава за оријентацију у простору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w:t>
            </w:r>
          </w:p>
          <w:p w:rsidR="006E430F" w:rsidRDefault="00470948">
            <w:pPr>
              <w:spacing w:after="150"/>
            </w:pPr>
            <w:r>
              <w:rPr>
                <w:color w:val="000000"/>
              </w:rPr>
              <w:t xml:space="preserve">(Something that </w:t>
            </w:r>
            <w:r>
              <w:rPr>
                <w:b/>
                <w:color w:val="000000"/>
              </w:rPr>
              <w:t>happened</w:t>
            </w:r>
            <w:r>
              <w:rPr>
                <w:color w:val="000000"/>
              </w:rPr>
              <w:t xml:space="preserve"> </w:t>
            </w:r>
            <w:r>
              <w:rPr>
                <w:b/>
                <w:color w:val="000000"/>
              </w:rPr>
              <w:t>once in the past; habitual actions in the past.)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w:t>
            </w:r>
          </w:p>
          <w:p w:rsidR="006E430F" w:rsidRDefault="00470948">
            <w:pPr>
              <w:spacing w:after="150"/>
            </w:pPr>
            <w:r>
              <w:rPr>
                <w:color w:val="000000"/>
              </w:rPr>
              <w:t xml:space="preserve">(Something that happened once </w:t>
            </w:r>
            <w:r>
              <w:rPr>
                <w:b/>
                <w:color w:val="000000"/>
              </w:rPr>
              <w:t xml:space="preserve">in the past; habitual </w:t>
            </w:r>
            <w:r>
              <w:rPr>
                <w:b/>
                <w:color w:val="000000"/>
              </w:rPr>
              <w:lastRenderedPageBreak/>
              <w:t>actions in the past.)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w:t>
            </w:r>
          </w:p>
          <w:p w:rsidR="006E430F" w:rsidRDefault="00470948">
            <w:pPr>
              <w:spacing w:after="150"/>
            </w:pPr>
            <w:r>
              <w:rPr>
                <w:color w:val="000000"/>
              </w:rPr>
              <w:t>(States in the past which are no longer true.)</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способности у прошлости</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103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Will</w:t>
            </w:r>
          </w:p>
          <w:p w:rsidR="006E430F" w:rsidRDefault="00470948">
            <w:pPr>
              <w:spacing w:after="150"/>
            </w:pPr>
            <w:r>
              <w:rPr>
                <w:i/>
                <w:color w:val="000000"/>
              </w:rPr>
              <w:t>Going to</w:t>
            </w:r>
            <w:r>
              <w:rPr>
                <w:color w:val="000000"/>
              </w:rPr>
              <w:t xml:space="preserve"> за изражавање општих планова и намера, као и предвиђања на основу чулних опажања</w:t>
            </w:r>
          </w:p>
          <w:p w:rsidR="006E430F" w:rsidRDefault="00470948">
            <w:pPr>
              <w:spacing w:after="150"/>
            </w:pPr>
            <w:r>
              <w:rPr>
                <w:color w:val="000000"/>
              </w:rPr>
              <w:t xml:space="preserve">Предлози за изражавање положаја и просторних односа: </w:t>
            </w:r>
            <w:r>
              <w:rPr>
                <w:i/>
                <w:color w:val="000000"/>
              </w:rPr>
              <w:t>in front of, behind, between, opposite, along, above</w:t>
            </w:r>
          </w:p>
          <w:p w:rsidR="006E430F" w:rsidRDefault="00470948">
            <w:pPr>
              <w:spacing w:after="150"/>
            </w:pPr>
            <w:r>
              <w:rPr>
                <w:b/>
                <w:color w:val="000000"/>
              </w:rPr>
              <w:t>Основни садржаји које би требало обрадити током месеца октобра и кој</w:t>
            </w:r>
            <w:r>
              <w:rPr>
                <w:b/>
                <w:color w:val="000000"/>
              </w:rPr>
              <w:t>е би ученици требало да усвоје:</w:t>
            </w:r>
          </w:p>
          <w:p w:rsidR="006E430F" w:rsidRDefault="00470948">
            <w:pPr>
              <w:spacing w:after="150"/>
            </w:pPr>
            <w:r>
              <w:rPr>
                <w:i/>
                <w:color w:val="000000"/>
              </w:rPr>
              <w:t>It was very nice/kind of Nadja to help me with my homework.</w:t>
            </w:r>
          </w:p>
          <w:p w:rsidR="006E430F" w:rsidRDefault="00470948">
            <w:pPr>
              <w:spacing w:after="150"/>
            </w:pPr>
            <w:r>
              <w:rPr>
                <w:i/>
                <w:color w:val="000000"/>
              </w:rPr>
              <w:t>Nicholas did very well in his test – better than in the previous one!</w:t>
            </w:r>
          </w:p>
          <w:p w:rsidR="006E430F" w:rsidRDefault="00470948">
            <w:pPr>
              <w:spacing w:after="150"/>
            </w:pPr>
            <w:r>
              <w:rPr>
                <w:i/>
                <w:color w:val="000000"/>
              </w:rPr>
              <w:t>Lara was born in Canada, but her family moved to the USA two years ago. Which US state did the</w:t>
            </w:r>
            <w:r>
              <w:rPr>
                <w:i/>
                <w:color w:val="000000"/>
              </w:rPr>
              <w:t>y move to?</w:t>
            </w:r>
          </w:p>
          <w:p w:rsidR="006E430F" w:rsidRDefault="00470948">
            <w:pPr>
              <w:spacing w:after="150"/>
            </w:pPr>
            <w:r>
              <w:rPr>
                <w:i/>
                <w:color w:val="000000"/>
              </w:rPr>
              <w:t>Everybody enjoyed themselves, didn’t they?</w:t>
            </w:r>
          </w:p>
          <w:p w:rsidR="006E430F" w:rsidRDefault="00470948">
            <w:pPr>
              <w:spacing w:after="150"/>
            </w:pPr>
            <w:r>
              <w:rPr>
                <w:i/>
                <w:color w:val="000000"/>
              </w:rPr>
              <w:t>We’ve won! They’ve lost!</w:t>
            </w:r>
          </w:p>
          <w:p w:rsidR="006E430F" w:rsidRDefault="00470948">
            <w:pPr>
              <w:spacing w:after="150"/>
            </w:pPr>
            <w:r>
              <w:rPr>
                <w:i/>
                <w:color w:val="000000"/>
              </w:rPr>
              <w:t>When we looked up we could see the stars.</w:t>
            </w:r>
          </w:p>
          <w:p w:rsidR="006E430F" w:rsidRDefault="00470948">
            <w:pPr>
              <w:spacing w:after="150"/>
            </w:pPr>
            <w:r>
              <w:rPr>
                <w:i/>
                <w:color w:val="000000"/>
              </w:rPr>
              <w:t>I broke my glasses so I couldn’t see the board at school.</w:t>
            </w:r>
          </w:p>
          <w:p w:rsidR="006E430F" w:rsidRDefault="00470948">
            <w:pPr>
              <w:spacing w:after="150"/>
            </w:pPr>
            <w:r>
              <w:rPr>
                <w:i/>
                <w:color w:val="000000"/>
              </w:rPr>
              <w:t>It was raining when I left home this morning.</w:t>
            </w:r>
          </w:p>
          <w:p w:rsidR="006E430F" w:rsidRDefault="00470948">
            <w:pPr>
              <w:spacing w:after="150"/>
            </w:pPr>
            <w:r>
              <w:rPr>
                <w:i/>
                <w:color w:val="000000"/>
              </w:rPr>
              <w:lastRenderedPageBreak/>
              <w:t xml:space="preserve">While we were watching TV, I </w:t>
            </w:r>
            <w:r>
              <w:rPr>
                <w:i/>
                <w:color w:val="000000"/>
              </w:rPr>
              <w:t>fell asleep.</w:t>
            </w:r>
          </w:p>
          <w:p w:rsidR="006E430F" w:rsidRDefault="00470948">
            <w:pPr>
              <w:spacing w:after="150"/>
            </w:pPr>
            <w:r>
              <w:rPr>
                <w:i/>
                <w:color w:val="000000"/>
              </w:rPr>
              <w:t>Who were you talking to when I saw you at the party?</w:t>
            </w:r>
          </w:p>
          <w:p w:rsidR="006E430F" w:rsidRDefault="00470948">
            <w:pPr>
              <w:spacing w:after="150"/>
            </w:pPr>
            <w:r>
              <w:rPr>
                <w:i/>
                <w:color w:val="000000"/>
              </w:rPr>
              <w:t>What was Isaac Newton doing when he discovered the law of gravity?</w:t>
            </w:r>
            <w:r>
              <w:rPr>
                <w:color w:val="000000"/>
              </w:rPr>
              <w:t xml:space="preserve"> </w:t>
            </w:r>
            <w:r>
              <w:rPr>
                <w:i/>
                <w:color w:val="000000"/>
              </w:rPr>
              <w:t>He was sitting in his garden when an apple fell on his head.</w:t>
            </w:r>
          </w:p>
          <w:p w:rsidR="006E430F" w:rsidRDefault="00470948">
            <w:pPr>
              <w:spacing w:after="150"/>
            </w:pPr>
            <w:r>
              <w:rPr>
                <w:i/>
                <w:color w:val="000000"/>
              </w:rPr>
              <w:t>I didn’t use to like animals, but I do now.</w:t>
            </w:r>
          </w:p>
          <w:p w:rsidR="006E430F" w:rsidRDefault="00470948">
            <w:pPr>
              <w:spacing w:after="150"/>
            </w:pPr>
            <w:r>
              <w:rPr>
                <w:i/>
                <w:color w:val="000000"/>
              </w:rPr>
              <w:t>What kind of TV pr</w:t>
            </w:r>
            <w:r>
              <w:rPr>
                <w:i/>
                <w:color w:val="000000"/>
              </w:rPr>
              <w:t>ogrammes did you use to watch when you were a child?</w:t>
            </w:r>
          </w:p>
          <w:p w:rsidR="006E430F" w:rsidRDefault="00470948">
            <w:pPr>
              <w:spacing w:after="150"/>
            </w:pPr>
            <w:r>
              <w:rPr>
                <w:i/>
                <w:color w:val="000000"/>
              </w:rPr>
              <w:t>Robin Hood used to take from the rich and give to the poor.</w:t>
            </w:r>
          </w:p>
          <w:p w:rsidR="006E430F" w:rsidRDefault="00470948">
            <w:pPr>
              <w:spacing w:after="150"/>
            </w:pPr>
            <w:r>
              <w:rPr>
                <w:i/>
                <w:color w:val="000000"/>
              </w:rPr>
              <w:t>The Indians didn’t use to hunt with guns, they used to hunt with bows and arrows.</w:t>
            </w:r>
          </w:p>
          <w:p w:rsidR="006E430F" w:rsidRDefault="00470948">
            <w:pPr>
              <w:spacing w:after="150"/>
            </w:pPr>
            <w:r>
              <w:rPr>
                <w:i/>
                <w:color w:val="000000"/>
              </w:rPr>
              <w:t>The plane was late so we had to wait for ages.</w:t>
            </w:r>
          </w:p>
          <w:p w:rsidR="006E430F" w:rsidRDefault="00470948">
            <w:pPr>
              <w:spacing w:after="150"/>
            </w:pPr>
            <w:r>
              <w:rPr>
                <w:i/>
                <w:color w:val="000000"/>
              </w:rPr>
              <w:t>It was very wa</w:t>
            </w:r>
            <w:r>
              <w:rPr>
                <w:i/>
                <w:color w:val="000000"/>
              </w:rPr>
              <w:t>rm so we didn’t have to wear jumpers.</w:t>
            </w:r>
          </w:p>
          <w:p w:rsidR="006E430F" w:rsidRDefault="00470948">
            <w:pPr>
              <w:spacing w:after="150"/>
            </w:pPr>
            <w:r>
              <w:rPr>
                <w:i/>
                <w:color w:val="000000"/>
              </w:rPr>
              <w:t>Did you have to study hard for your maths test?</w:t>
            </w:r>
          </w:p>
          <w:p w:rsidR="006E430F" w:rsidRDefault="00470948">
            <w:pPr>
              <w:spacing w:after="150"/>
            </w:pPr>
            <w:r>
              <w:rPr>
                <w:i/>
                <w:color w:val="000000"/>
              </w:rPr>
              <w:t>Peter I reigned as the last King of Serbia and as the first King of the Serbs, Croats and Slovenes.</w:t>
            </w:r>
          </w:p>
          <w:p w:rsidR="006E430F" w:rsidRDefault="00470948">
            <w:pPr>
              <w:spacing w:after="150"/>
            </w:pPr>
            <w:r>
              <w:rPr>
                <w:i/>
                <w:color w:val="000000"/>
              </w:rPr>
              <w:t>Queen Elizabeth II has ruled Britain since 1952, when her father, King</w:t>
            </w:r>
            <w:r>
              <w:rPr>
                <w:i/>
                <w:color w:val="000000"/>
              </w:rPr>
              <w:t xml:space="preserve"> George VI, died.</w:t>
            </w:r>
          </w:p>
          <w:p w:rsidR="006E430F" w:rsidRDefault="00470948">
            <w:pPr>
              <w:spacing w:after="150"/>
            </w:pPr>
            <w:r>
              <w:rPr>
                <w:i/>
                <w:color w:val="000000"/>
              </w:rPr>
              <w:t>Have you ever read this book? No, but I’d like to.</w:t>
            </w:r>
          </w:p>
          <w:p w:rsidR="006E430F" w:rsidRDefault="00470948">
            <w:pPr>
              <w:spacing w:after="150"/>
            </w:pPr>
            <w:r>
              <w:rPr>
                <w:i/>
                <w:color w:val="000000"/>
              </w:rPr>
              <w:t>Has Marco finished his exams yet?</w:t>
            </w:r>
          </w:p>
          <w:p w:rsidR="006E430F" w:rsidRDefault="00470948">
            <w:pPr>
              <w:spacing w:after="150"/>
            </w:pPr>
            <w:r>
              <w:rPr>
                <w:i/>
                <w:color w:val="000000"/>
              </w:rPr>
              <w:t>She has already had supper, hasn’t she?</w:t>
            </w:r>
          </w:p>
          <w:p w:rsidR="006E430F" w:rsidRDefault="00470948">
            <w:pPr>
              <w:spacing w:after="150"/>
            </w:pPr>
            <w:r>
              <w:rPr>
                <w:i/>
                <w:color w:val="000000"/>
              </w:rPr>
              <w:lastRenderedPageBreak/>
              <w:t>It’s been ages since we last met, hasn’t it?</w:t>
            </w:r>
          </w:p>
          <w:p w:rsidR="006E430F" w:rsidRDefault="00470948">
            <w:pPr>
              <w:spacing w:after="150"/>
            </w:pPr>
            <w:r>
              <w:rPr>
                <w:i/>
                <w:color w:val="000000"/>
              </w:rPr>
              <w:t>The Past Simple Tense</w:t>
            </w:r>
            <w:r>
              <w:rPr>
                <w:color w:val="000000"/>
              </w:rPr>
              <w:t xml:space="preserve"> правилних и неправилних глагола, све употребе</w:t>
            </w:r>
          </w:p>
          <w:p w:rsidR="006E430F" w:rsidRDefault="00470948">
            <w:pPr>
              <w:spacing w:after="150"/>
            </w:pPr>
            <w:r>
              <w:rPr>
                <w:i/>
                <w:color w:val="000000"/>
              </w:rPr>
              <w:t>Used to</w:t>
            </w:r>
          </w:p>
          <w:p w:rsidR="006E430F" w:rsidRDefault="00470948">
            <w:pPr>
              <w:spacing w:after="150"/>
            </w:pPr>
            <w:r>
              <w:rPr>
                <w:i/>
                <w:color w:val="000000"/>
              </w:rPr>
              <w:t>Could</w:t>
            </w:r>
            <w:r>
              <w:rPr>
                <w:color w:val="000000"/>
              </w:rPr>
              <w:t xml:space="preserve"> и </w:t>
            </w:r>
            <w:r>
              <w:rPr>
                <w:i/>
                <w:color w:val="000000"/>
              </w:rPr>
              <w:t>was/were able to</w:t>
            </w:r>
            <w:r>
              <w:rPr>
                <w:color w:val="000000"/>
              </w:rPr>
              <w:t xml:space="preserve"> за изражавање способности у прошлости</w:t>
            </w:r>
          </w:p>
          <w:p w:rsidR="006E430F" w:rsidRDefault="00470948">
            <w:pPr>
              <w:spacing w:after="150"/>
            </w:pPr>
            <w:r>
              <w:rPr>
                <w:i/>
                <w:color w:val="000000"/>
              </w:rPr>
              <w:t>The Past Continuous Tense,</w:t>
            </w:r>
            <w:r>
              <w:rPr>
                <w:color w:val="000000"/>
              </w:rPr>
              <w:t xml:space="preserve"> све употребе </w:t>
            </w:r>
          </w:p>
          <w:p w:rsidR="006E430F" w:rsidRDefault="00470948">
            <w:pPr>
              <w:spacing w:after="150"/>
            </w:pPr>
            <w:r>
              <w:rPr>
                <w:color w:val="000000"/>
              </w:rPr>
              <w:t xml:space="preserve">Контрастирање употребе и значења глаголских облика </w:t>
            </w:r>
            <w:r>
              <w:rPr>
                <w:i/>
                <w:color w:val="000000"/>
              </w:rPr>
              <w:t>The Past Simple Tense</w:t>
            </w:r>
            <w:r>
              <w:rPr>
                <w:color w:val="000000"/>
              </w:rPr>
              <w:t xml:space="preserve"> и </w:t>
            </w:r>
            <w:r>
              <w:rPr>
                <w:i/>
                <w:color w:val="000000"/>
              </w:rPr>
              <w:t>The Past Continuous Tense</w:t>
            </w:r>
          </w:p>
          <w:p w:rsidR="006E430F" w:rsidRDefault="00470948">
            <w:pPr>
              <w:spacing w:after="150"/>
            </w:pPr>
            <w:r>
              <w:rPr>
                <w:i/>
                <w:color w:val="000000"/>
              </w:rPr>
              <w:t>The Present Perfect Simple Tense</w:t>
            </w:r>
            <w:r>
              <w:rPr>
                <w:color w:val="000000"/>
              </w:rPr>
              <w:t xml:space="preserve"> за изражав</w:t>
            </w:r>
            <w:r>
              <w:rPr>
                <w:color w:val="000000"/>
              </w:rPr>
              <w:t xml:space="preserve">ање искустава и радњи у неодређеној прошлости и са </w:t>
            </w:r>
            <w:r>
              <w:rPr>
                <w:i/>
                <w:color w:val="000000"/>
              </w:rPr>
              <w:t>ever, never, just, аlready, yet…</w:t>
            </w:r>
          </w:p>
          <w:p w:rsidR="006E430F" w:rsidRDefault="00470948">
            <w:pPr>
              <w:spacing w:after="150"/>
            </w:pPr>
            <w:r>
              <w:rPr>
                <w:color w:val="000000"/>
              </w:rPr>
              <w:t xml:space="preserve">Контрастирање употребе и значења глаголских облика </w:t>
            </w:r>
            <w:r>
              <w:rPr>
                <w:i/>
                <w:color w:val="000000"/>
              </w:rPr>
              <w:t>The Past Simple Tense</w:t>
            </w:r>
            <w:r>
              <w:rPr>
                <w:color w:val="000000"/>
              </w:rPr>
              <w:t xml:space="preserve"> и </w:t>
            </w:r>
            <w:r>
              <w:rPr>
                <w:i/>
                <w:color w:val="000000"/>
              </w:rPr>
              <w:t>The Present Perfect Simple Tense</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које су трајале у прошлости.</w:t>
            </w:r>
          </w:p>
          <w:p w:rsidR="006E430F" w:rsidRDefault="00470948">
            <w:pPr>
              <w:spacing w:after="150"/>
            </w:pPr>
            <w:r>
              <w:rPr>
                <w:color w:val="000000"/>
              </w:rPr>
              <w:t>(Continuing action or state that was happening at some point in the past; something that was happening continuously in the past when another action interrupted it; two parallel actions in the past)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радњи у </w:t>
            </w:r>
            <w:r>
              <w:rPr>
                <w:color w:val="000000"/>
              </w:rPr>
              <w:t>прошлости</w:t>
            </w:r>
          </w:p>
          <w:p w:rsidR="006E430F" w:rsidRDefault="00470948">
            <w:pPr>
              <w:spacing w:after="150"/>
            </w:pPr>
            <w:r>
              <w:rPr>
                <w:color w:val="000000"/>
              </w:rPr>
              <w:t>(Past Simple vs Past Continuous)</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искуства у прошлости</w:t>
            </w:r>
          </w:p>
          <w:p w:rsidR="006E430F" w:rsidRDefault="00470948">
            <w:pPr>
              <w:spacing w:after="150"/>
            </w:pPr>
            <w:r>
              <w:rPr>
                <w:color w:val="000000"/>
              </w:rPr>
              <w:t>(Life experience + actions in the past with a result in the present)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које су почеле у прошлости и још увек трају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18.</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w:t>
            </w:r>
          </w:p>
          <w:p w:rsidR="006E430F" w:rsidRDefault="00470948">
            <w:pPr>
              <w:spacing w:after="150"/>
            </w:pPr>
            <w:r>
              <w:rPr>
                <w:color w:val="000000"/>
              </w:rPr>
              <w:t>(Present Perfect vs Past Simple)</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 и садашњости (</w:t>
            </w:r>
            <w:r>
              <w:rPr>
                <w:i/>
                <w:color w:val="000000"/>
              </w:rPr>
              <w:t>Present Perfect – all uses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 и садашњости (</w:t>
            </w:r>
            <w:r>
              <w:rPr>
                <w:i/>
                <w:color w:val="000000"/>
              </w:rPr>
              <w:t>Past Simple vs Present Perfect</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стања и збивања</w:t>
            </w:r>
          </w:p>
          <w:p w:rsidR="006E430F" w:rsidRDefault="00470948">
            <w:pPr>
              <w:spacing w:after="150"/>
            </w:pPr>
            <w:r>
              <w:rPr>
                <w:color w:val="000000"/>
              </w:rPr>
              <w:t>(</w:t>
            </w:r>
            <w:r>
              <w:rPr>
                <w:i/>
                <w:color w:val="000000"/>
              </w:rPr>
              <w:t>Talking about how things happen using adverbs of manner</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стања и збивања</w:t>
            </w:r>
          </w:p>
          <w:p w:rsidR="006E430F" w:rsidRDefault="00470948">
            <w:pPr>
              <w:spacing w:after="150"/>
            </w:pPr>
            <w:r>
              <w:rPr>
                <w:color w:val="000000"/>
              </w:rPr>
              <w:t>(</w:t>
            </w:r>
            <w:r>
              <w:rPr>
                <w:i/>
                <w:color w:val="000000"/>
              </w:rPr>
              <w:t xml:space="preserve">Talking </w:t>
            </w:r>
            <w:r>
              <w:rPr>
                <w:i/>
                <w:color w:val="000000"/>
              </w:rPr>
              <w:t>about how things happen using adverbs of manner</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молби</w:t>
            </w:r>
          </w:p>
          <w:p w:rsidR="006E430F" w:rsidRDefault="00470948">
            <w:pPr>
              <w:spacing w:after="150"/>
            </w:pPr>
            <w:r>
              <w:rPr>
                <w:color w:val="000000"/>
              </w:rPr>
              <w:t>(</w:t>
            </w:r>
            <w:r>
              <w:rPr>
                <w:i/>
                <w:color w:val="000000"/>
              </w:rPr>
              <w:t>Making and responding to requests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систематизација градива пред израду првог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утврђивање и </w:t>
            </w:r>
            <w:r>
              <w:rPr>
                <w:color w:val="000000"/>
              </w:rPr>
              <w:t>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писмени задатак</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27.</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првог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количина</w:t>
            </w:r>
          </w:p>
          <w:p w:rsidR="006E430F" w:rsidRDefault="00470948">
            <w:pPr>
              <w:spacing w:after="150"/>
            </w:pPr>
            <w:r>
              <w:rPr>
                <w:i/>
                <w:color w:val="000000"/>
              </w:rPr>
              <w:t>(Quantifiers+countable and uncountable nouns)</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количина</w:t>
            </w:r>
          </w:p>
          <w:p w:rsidR="006E430F" w:rsidRDefault="00470948">
            <w:pPr>
              <w:spacing w:after="150"/>
            </w:pPr>
            <w:r>
              <w:rPr>
                <w:i/>
                <w:color w:val="000000"/>
              </w:rPr>
              <w:t>(Quantifiers+countable and uncountable nouns)</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мишљења (забринутости)</w:t>
            </w:r>
          </w:p>
          <w:p w:rsidR="006E430F" w:rsidRDefault="00470948">
            <w:pPr>
              <w:spacing w:after="150"/>
            </w:pPr>
            <w:r>
              <w:rPr>
                <w:color w:val="000000"/>
              </w:rPr>
              <w:t>*Овде би могла еколошка тема.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мера и цена</w:t>
            </w:r>
          </w:p>
          <w:p w:rsidR="006E430F" w:rsidRDefault="00470948">
            <w:pPr>
              <w:spacing w:after="150"/>
            </w:pPr>
            <w:r>
              <w:rPr>
                <w:color w:val="000000"/>
              </w:rPr>
              <w:t>*Овде би тема могла да буде куповина.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мишљења – </w:t>
            </w:r>
            <w:r>
              <w:rPr>
                <w:color w:val="000000"/>
              </w:rPr>
              <w:t>слагања и неслагања</w:t>
            </w:r>
          </w:p>
          <w:p w:rsidR="006E430F" w:rsidRDefault="00470948">
            <w:pPr>
              <w:spacing w:after="150"/>
            </w:pPr>
            <w:r>
              <w:rPr>
                <w:color w:val="000000"/>
              </w:rPr>
              <w:t>(</w:t>
            </w:r>
            <w:r>
              <w:rPr>
                <w:i/>
                <w:color w:val="000000"/>
              </w:rPr>
              <w:t>Question tags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мишљења – слагања и неслагања</w:t>
            </w:r>
          </w:p>
          <w:p w:rsidR="006E430F" w:rsidRDefault="00470948">
            <w:pPr>
              <w:spacing w:after="150"/>
            </w:pPr>
            <w:r>
              <w:rPr>
                <w:color w:val="000000"/>
              </w:rPr>
              <w:t>(</w:t>
            </w:r>
            <w:r>
              <w:rPr>
                <w:i/>
                <w:color w:val="000000"/>
              </w:rPr>
              <w:t>Question tags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Култура: </w:t>
            </w:r>
            <w:r>
              <w:rPr>
                <w:i/>
                <w:color w:val="000000"/>
              </w:rPr>
              <w:t>Festivals – Christmas around the world</w:t>
            </w:r>
          </w:p>
          <w:p w:rsidR="006E430F" w:rsidRDefault="00470948">
            <w:pPr>
              <w:spacing w:after="150"/>
            </w:pPr>
            <w:r>
              <w:rPr>
                <w:color w:val="000000"/>
              </w:rPr>
              <w:t xml:space="preserve">Упућивање и </w:t>
            </w:r>
            <w:r>
              <w:rPr>
                <w:color w:val="000000"/>
              </w:rPr>
              <w:lastRenderedPageBreak/>
              <w:t>реаговање на честитке.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Култура: </w:t>
            </w:r>
            <w:r>
              <w:rPr>
                <w:i/>
                <w:color w:val="000000"/>
              </w:rPr>
              <w:t xml:space="preserve">Festivals – New </w:t>
            </w:r>
            <w:r>
              <w:rPr>
                <w:i/>
                <w:color w:val="000000"/>
              </w:rPr>
              <w:t>Year around the world</w:t>
            </w:r>
          </w:p>
          <w:p w:rsidR="006E430F" w:rsidRDefault="00470948">
            <w:pPr>
              <w:spacing w:after="150"/>
            </w:pPr>
            <w:r>
              <w:rPr>
                <w:color w:val="000000"/>
              </w:rPr>
              <w:t>Упућивање и реаговање на честитке.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03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Питања са </w:t>
            </w:r>
            <w:r>
              <w:rPr>
                <w:i/>
                <w:color w:val="000000"/>
              </w:rPr>
              <w:t>Who/What/Which/Where/When/Why…</w:t>
            </w:r>
          </w:p>
          <w:p w:rsidR="006E430F" w:rsidRDefault="00470948">
            <w:pPr>
              <w:spacing w:after="150"/>
            </w:pPr>
            <w:r>
              <w:rPr>
                <w:color w:val="000000"/>
              </w:rPr>
              <w:t>Питања са препозиционим глаголима</w:t>
            </w:r>
          </w:p>
          <w:p w:rsidR="006E430F" w:rsidRDefault="00470948">
            <w:pPr>
              <w:spacing w:after="150"/>
            </w:pPr>
            <w:r>
              <w:rPr>
                <w:b/>
                <w:color w:val="000000"/>
              </w:rPr>
              <w:t>(Интер)културни садржаји</w:t>
            </w:r>
            <w:r>
              <w:rPr>
                <w:color w:val="000000"/>
              </w:rPr>
              <w:t>: историјски догађаји, епохална открића; важније личности из прошлости</w:t>
            </w:r>
          </w:p>
          <w:p w:rsidR="006E430F" w:rsidRDefault="00470948">
            <w:pPr>
              <w:spacing w:after="150"/>
            </w:pPr>
            <w:r>
              <w:rPr>
                <w:b/>
                <w:color w:val="000000"/>
              </w:rPr>
              <w:t xml:space="preserve">Основни </w:t>
            </w:r>
            <w:r>
              <w:rPr>
                <w:b/>
                <w:color w:val="000000"/>
              </w:rPr>
              <w:t>садржаји које би требало обрадити током месеца новембра и које би ученици требало да усвоје:</w:t>
            </w:r>
          </w:p>
          <w:p w:rsidR="006E430F" w:rsidRDefault="00470948">
            <w:pPr>
              <w:spacing w:after="150"/>
            </w:pPr>
            <w:r>
              <w:rPr>
                <w:i/>
                <w:color w:val="000000"/>
              </w:rPr>
              <w:t>I haven’t felt this happy for years. We haven’t seen him since last week. She has lived in London since 201I have lived here for ten years. I lived there for ten y</w:t>
            </w:r>
            <w:r>
              <w:rPr>
                <w:i/>
                <w:color w:val="000000"/>
              </w:rPr>
              <w:t>ears. I haven’t seen you for ages. Where have you been so far? Where were you last night? I’ve just got back. It was nice to see you. I’ve tried scuba – diving. I tried scuba – diving when I was fifteen.</w:t>
            </w:r>
          </w:p>
          <w:p w:rsidR="006E430F" w:rsidRDefault="00470948">
            <w:pPr>
              <w:spacing w:after="150"/>
            </w:pPr>
            <w:r>
              <w:rPr>
                <w:i/>
                <w:color w:val="000000"/>
              </w:rPr>
              <w:t>She ran out quickly. Amazingly, there is Novak Đokov</w:t>
            </w:r>
            <w:r>
              <w:rPr>
                <w:i/>
                <w:color w:val="000000"/>
              </w:rPr>
              <w:t>ić standing over there. That horse is fast. That horse runs fast. She usually gets up early. We must catch an early train.</w:t>
            </w:r>
          </w:p>
          <w:p w:rsidR="006E430F" w:rsidRDefault="00470948">
            <w:pPr>
              <w:spacing w:after="150"/>
            </w:pPr>
            <w:r>
              <w:rPr>
                <w:i/>
                <w:color w:val="000000"/>
              </w:rPr>
              <w:t>The Present Perfect Tense –</w:t>
            </w:r>
            <w:r>
              <w:rPr>
                <w:color w:val="000000"/>
              </w:rPr>
              <w:t xml:space="preserve"> све употребе</w:t>
            </w:r>
          </w:p>
          <w:p w:rsidR="006E430F" w:rsidRDefault="00470948">
            <w:pPr>
              <w:spacing w:after="150"/>
            </w:pPr>
            <w:r>
              <w:rPr>
                <w:color w:val="000000"/>
              </w:rPr>
              <w:t xml:space="preserve">Контрастирање употреба глаголских облика </w:t>
            </w:r>
            <w:r>
              <w:rPr>
                <w:i/>
                <w:color w:val="000000"/>
              </w:rPr>
              <w:t>The Present Perfect Tense</w:t>
            </w:r>
            <w:r>
              <w:rPr>
                <w:color w:val="000000"/>
              </w:rPr>
              <w:t xml:space="preserve"> и </w:t>
            </w:r>
            <w:r>
              <w:rPr>
                <w:i/>
                <w:color w:val="000000"/>
              </w:rPr>
              <w:t>The Past Simple Tense</w:t>
            </w:r>
          </w:p>
          <w:p w:rsidR="006E430F" w:rsidRDefault="00470948">
            <w:pPr>
              <w:spacing w:after="150"/>
            </w:pPr>
            <w:r>
              <w:rPr>
                <w:color w:val="000000"/>
              </w:rPr>
              <w:lastRenderedPageBreak/>
              <w:t>П</w:t>
            </w:r>
            <w:r>
              <w:rPr>
                <w:color w:val="000000"/>
              </w:rPr>
              <w:t>рилози за начин</w:t>
            </w:r>
          </w:p>
          <w:p w:rsidR="006E430F" w:rsidRDefault="00470948">
            <w:pPr>
              <w:spacing w:after="150"/>
            </w:pPr>
            <w:r>
              <w:rPr>
                <w:b/>
                <w:color w:val="000000"/>
              </w:rPr>
              <w:t>Основни садржаји које би требало обрадити током месеца децембра и које би ученици требало да усвоје:</w:t>
            </w:r>
          </w:p>
          <w:p w:rsidR="006E430F" w:rsidRDefault="00470948">
            <w:pPr>
              <w:spacing w:after="150"/>
            </w:pPr>
            <w:r>
              <w:rPr>
                <w:i/>
                <w:color w:val="000000"/>
              </w:rPr>
              <w:t>How much do these apples weigh? They’re almost two and a half kilos/five and a half pounds.</w:t>
            </w:r>
          </w:p>
          <w:p w:rsidR="006E430F" w:rsidRDefault="00470948">
            <w:pPr>
              <w:spacing w:after="150"/>
            </w:pPr>
            <w:r>
              <w:rPr>
                <w:i/>
                <w:color w:val="000000"/>
              </w:rPr>
              <w:t xml:space="preserve">We need only 2 loaves of bread for the </w:t>
            </w:r>
            <w:r>
              <w:rPr>
                <w:i/>
                <w:color w:val="000000"/>
              </w:rPr>
              <w:t>party.</w:t>
            </w:r>
          </w:p>
          <w:p w:rsidR="006E430F" w:rsidRDefault="00470948">
            <w:pPr>
              <w:spacing w:after="150"/>
            </w:pPr>
            <w:r>
              <w:rPr>
                <w:i/>
                <w:color w:val="000000"/>
              </w:rPr>
              <w:t>They gave us a lot of useful advice/information.</w:t>
            </w:r>
          </w:p>
          <w:p w:rsidR="006E430F" w:rsidRDefault="00470948">
            <w:pPr>
              <w:spacing w:after="150"/>
            </w:pPr>
            <w:r>
              <w:rPr>
                <w:i/>
                <w:color w:val="000000"/>
              </w:rPr>
              <w:t>I heard some amazing news this morning.</w:t>
            </w:r>
          </w:p>
          <w:p w:rsidR="006E430F" w:rsidRDefault="00470948">
            <w:pPr>
              <w:spacing w:after="150"/>
            </w:pPr>
            <w:r>
              <w:rPr>
                <w:i/>
                <w:color w:val="000000"/>
              </w:rPr>
              <w:t>We’ve got fewer subjects/ less homework this year.</w:t>
            </w:r>
          </w:p>
          <w:p w:rsidR="006E430F" w:rsidRDefault="00470948">
            <w:pPr>
              <w:spacing w:after="150"/>
            </w:pPr>
            <w:r>
              <w:rPr>
                <w:i/>
                <w:color w:val="000000"/>
              </w:rPr>
              <w:t>How much homework did you have last night?</w:t>
            </w:r>
          </w:p>
          <w:p w:rsidR="006E430F" w:rsidRDefault="00470948">
            <w:pPr>
              <w:spacing w:after="150"/>
            </w:pPr>
            <w:r>
              <w:rPr>
                <w:i/>
                <w:color w:val="000000"/>
              </w:rPr>
              <w:t>I’m worried/concerned about…. it’s important that we...</w:t>
            </w:r>
          </w:p>
          <w:p w:rsidR="006E430F" w:rsidRDefault="00470948">
            <w:pPr>
              <w:spacing w:after="150"/>
            </w:pPr>
            <w:r>
              <w:rPr>
                <w:i/>
                <w:color w:val="000000"/>
              </w:rPr>
              <w:t>It’s quite</w:t>
            </w:r>
            <w:r>
              <w:rPr>
                <w:i/>
                <w:color w:val="000000"/>
              </w:rPr>
              <w:t>/a bit/much too expensive. yes, but it’s not as expensive as that one. i prefer that one.</w:t>
            </w:r>
          </w:p>
          <w:p w:rsidR="006E430F" w:rsidRDefault="00470948">
            <w:pPr>
              <w:spacing w:after="150"/>
            </w:pPr>
            <w:r>
              <w:rPr>
                <w:i/>
                <w:color w:val="000000"/>
              </w:rPr>
              <w:t>That’s a bargain, isn’t it?</w:t>
            </w:r>
          </w:p>
          <w:p w:rsidR="006E430F" w:rsidRDefault="00470948">
            <w:pPr>
              <w:spacing w:after="150"/>
            </w:pPr>
            <w:r>
              <w:rPr>
                <w:i/>
                <w:color w:val="000000"/>
              </w:rPr>
              <w:t>I’m your best friend, aren’t i?</w:t>
            </w:r>
          </w:p>
          <w:p w:rsidR="006E430F" w:rsidRDefault="00470948">
            <w:pPr>
              <w:spacing w:after="150"/>
            </w:pPr>
            <w:r>
              <w:rPr>
                <w:b/>
                <w:color w:val="000000"/>
              </w:rPr>
              <w:t>Quantifiers:</w:t>
            </w:r>
            <w:r>
              <w:rPr>
                <w:color w:val="000000"/>
              </w:rPr>
              <w:t xml:space="preserve"> </w:t>
            </w:r>
            <w:r>
              <w:rPr>
                <w:i/>
                <w:color w:val="000000"/>
              </w:rPr>
              <w:t>few/a few, little/a little, a lot of, much, many, enough, a bit of</w:t>
            </w:r>
          </w:p>
          <w:p w:rsidR="006E430F" w:rsidRDefault="00470948">
            <w:pPr>
              <w:spacing w:after="150"/>
            </w:pPr>
            <w:r>
              <w:rPr>
                <w:b/>
                <w:color w:val="000000"/>
              </w:rPr>
              <w:t xml:space="preserve">Countbale and uncountable </w:t>
            </w:r>
            <w:r>
              <w:rPr>
                <w:b/>
                <w:color w:val="000000"/>
              </w:rPr>
              <w:t>nouns:</w:t>
            </w:r>
            <w:r>
              <w:rPr>
                <w:color w:val="000000"/>
              </w:rPr>
              <w:t xml:space="preserve"> </w:t>
            </w:r>
            <w:r>
              <w:rPr>
                <w:i/>
                <w:color w:val="000000"/>
              </w:rPr>
              <w:t>news, advice, elections, information, police, maths…</w:t>
            </w:r>
          </w:p>
          <w:p w:rsidR="006E430F" w:rsidRDefault="00470948">
            <w:pPr>
              <w:spacing w:after="150"/>
            </w:pPr>
            <w:r>
              <w:rPr>
                <w:b/>
                <w:color w:val="000000"/>
              </w:rPr>
              <w:t>Основни садржаји које би требало обрадити током месеца јануара и које би ученици требало да усвоје:</w:t>
            </w:r>
          </w:p>
          <w:p w:rsidR="006E430F" w:rsidRDefault="00470948">
            <w:pPr>
              <w:spacing w:after="150"/>
            </w:pPr>
            <w:r>
              <w:rPr>
                <w:i/>
                <w:color w:val="000000"/>
              </w:rPr>
              <w:t xml:space="preserve">I can hear nothing/something. </w:t>
            </w:r>
            <w:r>
              <w:rPr>
                <w:i/>
                <w:color w:val="000000"/>
              </w:rPr>
              <w:lastRenderedPageBreak/>
              <w:t>There’s no one /nobody/nothing... I saw somebody… Is there anythin</w:t>
            </w:r>
            <w:r>
              <w:rPr>
                <w:i/>
                <w:color w:val="000000"/>
              </w:rPr>
              <w:t>g/anybody/anyone…?</w:t>
            </w:r>
          </w:p>
          <w:p w:rsidR="006E430F" w:rsidRDefault="00470948">
            <w:pPr>
              <w:spacing w:after="150"/>
            </w:pPr>
            <w:r>
              <w:rPr>
                <w:i/>
                <w:color w:val="000000"/>
              </w:rPr>
              <w:t>If you hurry, you won’t miss the bus. If you don’t hurry, you’ll miss the bus.</w:t>
            </w:r>
          </w:p>
          <w:p w:rsidR="006E430F" w:rsidRDefault="00470948">
            <w:pPr>
              <w:spacing w:after="150"/>
            </w:pPr>
            <w:r>
              <w:rPr>
                <w:i/>
                <w:color w:val="000000"/>
              </w:rPr>
              <w:t>Will you be able to hand in your project in time?</w:t>
            </w:r>
          </w:p>
          <w:p w:rsidR="006E430F" w:rsidRDefault="00470948">
            <w:pPr>
              <w:spacing w:after="150"/>
            </w:pPr>
            <w:r>
              <w:rPr>
                <w:i/>
                <w:color w:val="000000"/>
              </w:rPr>
              <w:t>I hope the rain will stop soon!</w:t>
            </w:r>
          </w:p>
          <w:p w:rsidR="006E430F" w:rsidRDefault="00470948">
            <w:pPr>
              <w:spacing w:after="150"/>
            </w:pPr>
            <w:r>
              <w:rPr>
                <w:i/>
                <w:color w:val="000000"/>
              </w:rPr>
              <w:t>Look at the bright sky – it’s going to be a lovely day today!</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предмета, места и појава</w:t>
            </w:r>
          </w:p>
          <w:p w:rsidR="006E430F" w:rsidRDefault="00470948">
            <w:pPr>
              <w:spacing w:after="150"/>
            </w:pPr>
            <w:r>
              <w:rPr>
                <w:color w:val="000000"/>
              </w:rPr>
              <w:t>(</w:t>
            </w:r>
            <w:r>
              <w:rPr>
                <w:i/>
                <w:color w:val="000000"/>
              </w:rPr>
              <w:t>Indefinite pronouns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реалних могућности у </w:t>
            </w:r>
            <w:r>
              <w:rPr>
                <w:color w:val="000000"/>
              </w:rPr>
              <w:t>будућности</w:t>
            </w:r>
          </w:p>
          <w:p w:rsidR="006E430F" w:rsidRDefault="00470948">
            <w:pPr>
              <w:spacing w:after="150"/>
            </w:pPr>
            <w:r>
              <w:rPr>
                <w:color w:val="000000"/>
              </w:rPr>
              <w:t>(</w:t>
            </w:r>
            <w:r>
              <w:rPr>
                <w:i/>
                <w:color w:val="000000"/>
              </w:rPr>
              <w:t>First conditional</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предвиђања, одлука, планова и намера</w:t>
            </w:r>
          </w:p>
          <w:p w:rsidR="006E430F" w:rsidRDefault="00470948">
            <w:pPr>
              <w:spacing w:after="150"/>
            </w:pPr>
            <w:r>
              <w:rPr>
                <w:color w:val="000000"/>
              </w:rPr>
              <w:t>(</w:t>
            </w:r>
            <w:r>
              <w:rPr>
                <w:i/>
                <w:color w:val="000000"/>
              </w:rPr>
              <w:t>Will and Be going to</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предвиђања, одлука, планова и намера</w:t>
            </w:r>
          </w:p>
          <w:p w:rsidR="006E430F" w:rsidRDefault="00470948">
            <w:pPr>
              <w:spacing w:after="150"/>
            </w:pPr>
            <w:r>
              <w:rPr>
                <w:color w:val="000000"/>
              </w:rPr>
              <w:t>(</w:t>
            </w:r>
            <w:r>
              <w:rPr>
                <w:i/>
                <w:color w:val="000000"/>
              </w:rPr>
              <w:t>Will and Be going to</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Утврђивање </w:t>
            </w:r>
            <w:r>
              <w:rPr>
                <w:color w:val="000000"/>
              </w:rPr>
              <w:lastRenderedPageBreak/>
              <w:t>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 и систематизаци</w:t>
            </w:r>
            <w:r>
              <w:rPr>
                <w:color w:val="000000"/>
              </w:rPr>
              <w:lastRenderedPageBreak/>
              <w:t>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планова и намера</w:t>
            </w:r>
          </w:p>
          <w:p w:rsidR="006E430F" w:rsidRDefault="00470948">
            <w:pPr>
              <w:spacing w:after="150"/>
            </w:pPr>
            <w:r>
              <w:rPr>
                <w:color w:val="000000"/>
              </w:rPr>
              <w:t>(</w:t>
            </w:r>
            <w:r>
              <w:rPr>
                <w:i/>
                <w:color w:val="000000"/>
              </w:rPr>
              <w:t>Present Continuous for future arrangements, be going to</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планова и намера; описивање </w:t>
            </w:r>
            <w:r>
              <w:rPr>
                <w:color w:val="000000"/>
              </w:rPr>
              <w:t>будућих радњи које су део утврђених програма и распореда</w:t>
            </w:r>
          </w:p>
          <w:p w:rsidR="006E430F" w:rsidRDefault="00470948">
            <w:pPr>
              <w:spacing w:after="150"/>
            </w:pPr>
            <w:r>
              <w:rPr>
                <w:color w:val="000000"/>
              </w:rPr>
              <w:t>(</w:t>
            </w:r>
            <w:r>
              <w:rPr>
                <w:i/>
                <w:color w:val="000000"/>
              </w:rPr>
              <w:t>Present Continuous for future arrangements, be going to, Present Simple Tense for programmes and fixed timetables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правила и обавеза, изрицање упозорења и забрана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правила и обавеза, изрицање упозорења и </w:t>
            </w:r>
            <w:r>
              <w:rPr>
                <w:color w:val="000000"/>
              </w:rPr>
              <w:lastRenderedPageBreak/>
              <w:t>забрана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наредби, предлога и </w:t>
            </w:r>
            <w:r>
              <w:rPr>
                <w:color w:val="000000"/>
              </w:rPr>
              <w:t>савета</w:t>
            </w:r>
          </w:p>
          <w:p w:rsidR="006E430F" w:rsidRDefault="00470948">
            <w:pPr>
              <w:spacing w:after="150"/>
            </w:pPr>
            <w:r>
              <w:rPr>
                <w:color w:val="000000"/>
              </w:rPr>
              <w:t>(</w:t>
            </w:r>
            <w:r>
              <w:rPr>
                <w:i/>
                <w:color w:val="000000"/>
              </w:rPr>
              <w:t>Reported suggestions and advice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наредби, предлога и савета</w:t>
            </w:r>
          </w:p>
          <w:p w:rsidR="006E430F" w:rsidRDefault="00470948">
            <w:pPr>
              <w:spacing w:after="150"/>
            </w:pPr>
            <w:r>
              <w:rPr>
                <w:color w:val="000000"/>
              </w:rPr>
              <w:t>(</w:t>
            </w:r>
            <w:r>
              <w:rPr>
                <w:i/>
                <w:color w:val="000000"/>
              </w:rPr>
              <w:t>Reported suggestions and advice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садашњих радњи</w:t>
            </w:r>
          </w:p>
          <w:p w:rsidR="006E430F" w:rsidRDefault="00470948">
            <w:pPr>
              <w:spacing w:after="150"/>
            </w:pPr>
            <w:r>
              <w:rPr>
                <w:color w:val="000000"/>
              </w:rPr>
              <w:t>(</w:t>
            </w:r>
            <w:r>
              <w:rPr>
                <w:i/>
                <w:color w:val="000000"/>
              </w:rPr>
              <w:t>The Present Simple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радњи из </w:t>
            </w:r>
            <w:r>
              <w:rPr>
                <w:color w:val="000000"/>
              </w:rPr>
              <w:t>прошлости</w:t>
            </w:r>
          </w:p>
          <w:p w:rsidR="006E430F" w:rsidRDefault="00470948">
            <w:pPr>
              <w:spacing w:after="150"/>
            </w:pPr>
            <w:r>
              <w:rPr>
                <w:color w:val="000000"/>
              </w:rPr>
              <w:t>(</w:t>
            </w:r>
            <w:r>
              <w:rPr>
                <w:i/>
                <w:color w:val="000000"/>
              </w:rPr>
              <w:t>The Pаst Simple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прошлих и садашњих радњи</w:t>
            </w:r>
          </w:p>
          <w:p w:rsidR="006E430F" w:rsidRDefault="00470948">
            <w:pPr>
              <w:spacing w:after="150"/>
            </w:pPr>
            <w:r>
              <w:rPr>
                <w:color w:val="000000"/>
              </w:rPr>
              <w:t>(</w:t>
            </w:r>
            <w:r>
              <w:rPr>
                <w:i/>
                <w:color w:val="000000"/>
              </w:rPr>
              <w:t>The Present Perfect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прошлих и садашњих радњи</w:t>
            </w:r>
          </w:p>
          <w:p w:rsidR="006E430F" w:rsidRDefault="00470948">
            <w:pPr>
              <w:spacing w:after="150"/>
            </w:pPr>
            <w:r>
              <w:rPr>
                <w:color w:val="000000"/>
              </w:rPr>
              <w:t>(</w:t>
            </w:r>
            <w:r>
              <w:rPr>
                <w:i/>
                <w:color w:val="000000"/>
              </w:rPr>
              <w:t xml:space="preserve">The Present Simple – passive, The Pаst Simple – passive, The </w:t>
            </w:r>
            <w:r>
              <w:rPr>
                <w:i/>
                <w:color w:val="000000"/>
              </w:rPr>
              <w:t>Present Perfect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57.</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103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The car’s going to hit the child! We’re going to miss the train!</w:t>
            </w:r>
          </w:p>
          <w:p w:rsidR="006E430F" w:rsidRDefault="00470948">
            <w:pPr>
              <w:spacing w:after="150"/>
            </w:pPr>
            <w:r>
              <w:rPr>
                <w:i/>
                <w:color w:val="000000"/>
              </w:rPr>
              <w:t xml:space="preserve">Mina’s going to take the final exam at the </w:t>
            </w:r>
            <w:r>
              <w:rPr>
                <w:i/>
                <w:color w:val="000000"/>
              </w:rPr>
              <w:t>end of term – I’m sure she’ll pass it.</w:t>
            </w:r>
          </w:p>
          <w:p w:rsidR="006E430F" w:rsidRDefault="00470948">
            <w:pPr>
              <w:spacing w:after="150"/>
            </w:pPr>
            <w:r>
              <w:rPr>
                <w:i/>
                <w:color w:val="000000"/>
              </w:rPr>
              <w:t>I’m going to see my aunt tomorrow.</w:t>
            </w:r>
          </w:p>
          <w:p w:rsidR="006E430F" w:rsidRDefault="00470948">
            <w:pPr>
              <w:spacing w:after="150"/>
            </w:pPr>
            <w:r>
              <w:rPr>
                <w:i/>
                <w:color w:val="000000"/>
              </w:rPr>
              <w:t>I’ll let you know as soon as I get the results!</w:t>
            </w:r>
          </w:p>
          <w:p w:rsidR="006E430F" w:rsidRDefault="00470948">
            <w:pPr>
              <w:spacing w:after="150"/>
            </w:pPr>
            <w:r>
              <w:rPr>
                <w:b/>
                <w:color w:val="000000"/>
              </w:rPr>
              <w:t>Неодређене заменице</w:t>
            </w:r>
            <w:r>
              <w:rPr>
                <w:color w:val="000000"/>
              </w:rPr>
              <w:t xml:space="preserve"> – </w:t>
            </w:r>
            <w:r>
              <w:rPr>
                <w:i/>
                <w:color w:val="000000"/>
              </w:rPr>
              <w:t>somebody, something, anybody, anything, nobody, no one, nothing, everything…</w:t>
            </w:r>
          </w:p>
          <w:p w:rsidR="006E430F" w:rsidRDefault="00470948">
            <w:pPr>
              <w:spacing w:after="150"/>
            </w:pPr>
            <w:r>
              <w:rPr>
                <w:b/>
                <w:color w:val="000000"/>
              </w:rPr>
              <w:t>Први кондиционал</w:t>
            </w:r>
            <w:r>
              <w:rPr>
                <w:color w:val="000000"/>
              </w:rPr>
              <w:t xml:space="preserve"> за изражавање реал</w:t>
            </w:r>
            <w:r>
              <w:rPr>
                <w:color w:val="000000"/>
              </w:rPr>
              <w:t>них могућности у будућности</w:t>
            </w:r>
          </w:p>
          <w:p w:rsidR="006E430F" w:rsidRDefault="00470948">
            <w:pPr>
              <w:spacing w:after="150"/>
            </w:pPr>
            <w:r>
              <w:rPr>
                <w:b/>
                <w:color w:val="000000"/>
              </w:rPr>
              <w:t>The Future Simple Tense</w:t>
            </w:r>
            <w:r>
              <w:rPr>
                <w:color w:val="000000"/>
              </w:rPr>
              <w:t xml:space="preserve"> за изражавање одлука донетих у тренутку говора, обећања и предвиђања на основу знања, искуства и веровања</w:t>
            </w:r>
          </w:p>
          <w:p w:rsidR="006E430F" w:rsidRDefault="00470948">
            <w:pPr>
              <w:spacing w:after="150"/>
            </w:pPr>
            <w:r>
              <w:rPr>
                <w:b/>
                <w:color w:val="000000"/>
              </w:rPr>
              <w:t>Going to</w:t>
            </w:r>
            <w:r>
              <w:rPr>
                <w:color w:val="000000"/>
              </w:rPr>
              <w:t xml:space="preserve"> за изражавање планова, намера и предвиђања на основу чулних опажања</w:t>
            </w:r>
          </w:p>
          <w:p w:rsidR="006E430F" w:rsidRDefault="00470948">
            <w:pPr>
              <w:spacing w:after="150"/>
            </w:pPr>
            <w:r>
              <w:rPr>
                <w:b/>
                <w:color w:val="000000"/>
              </w:rPr>
              <w:t>Основни садржаји које</w:t>
            </w:r>
            <w:r>
              <w:rPr>
                <w:b/>
                <w:color w:val="000000"/>
              </w:rPr>
              <w:t xml:space="preserve"> би требало обрадити током месеца фебруара и које би ученици требало да усвоје:</w:t>
            </w:r>
          </w:p>
          <w:p w:rsidR="006E430F" w:rsidRDefault="006E430F">
            <w:pPr>
              <w:spacing w:after="150"/>
            </w:pPr>
          </w:p>
          <w:p w:rsidR="006E430F" w:rsidRDefault="00470948">
            <w:pPr>
              <w:spacing w:after="150"/>
            </w:pPr>
            <w:r>
              <w:rPr>
                <w:i/>
                <w:color w:val="000000"/>
              </w:rPr>
              <w:t>I’m going to the dentist’s/doctor’s tomorrow morning.</w:t>
            </w:r>
          </w:p>
          <w:p w:rsidR="006E430F" w:rsidRDefault="00470948">
            <w:pPr>
              <w:spacing w:after="150"/>
            </w:pPr>
            <w:r>
              <w:rPr>
                <w:i/>
                <w:color w:val="000000"/>
              </w:rPr>
              <w:t>Anja is spending the weekend at her grandparents’.</w:t>
            </w:r>
          </w:p>
          <w:p w:rsidR="006E430F" w:rsidRDefault="00470948">
            <w:pPr>
              <w:spacing w:after="150"/>
            </w:pPr>
            <w:r>
              <w:rPr>
                <w:i/>
                <w:color w:val="000000"/>
              </w:rPr>
              <w:t>My auntie Sara is getting married next month.</w:t>
            </w:r>
          </w:p>
          <w:p w:rsidR="006E430F" w:rsidRDefault="00470948">
            <w:pPr>
              <w:spacing w:after="150"/>
            </w:pPr>
            <w:r>
              <w:rPr>
                <w:i/>
                <w:color w:val="000000"/>
              </w:rPr>
              <w:t>Mina’s going to take the</w:t>
            </w:r>
            <w:r>
              <w:rPr>
                <w:i/>
                <w:color w:val="000000"/>
              </w:rPr>
              <w:t xml:space="preserve"> final exam at the end of term.</w:t>
            </w:r>
          </w:p>
          <w:p w:rsidR="006E430F" w:rsidRDefault="00470948">
            <w:pPr>
              <w:spacing w:after="150"/>
            </w:pPr>
            <w:r>
              <w:rPr>
                <w:i/>
                <w:color w:val="000000"/>
              </w:rPr>
              <w:lastRenderedPageBreak/>
              <w:t>My mum’s flying to Rome this afternoon. What time does her plane leave?</w:t>
            </w:r>
          </w:p>
          <w:p w:rsidR="006E430F" w:rsidRDefault="00470948">
            <w:pPr>
              <w:spacing w:after="150"/>
            </w:pPr>
            <w:r>
              <w:rPr>
                <w:i/>
                <w:color w:val="000000"/>
              </w:rPr>
              <w:t>The Present Continuous Tense</w:t>
            </w:r>
            <w:r>
              <w:rPr>
                <w:color w:val="000000"/>
              </w:rPr>
              <w:t xml:space="preserve"> за изражавање унапред договорених/испланираних радњи</w:t>
            </w:r>
          </w:p>
          <w:p w:rsidR="006E430F" w:rsidRDefault="00470948">
            <w:pPr>
              <w:spacing w:after="150"/>
            </w:pPr>
            <w:r>
              <w:rPr>
                <w:i/>
                <w:color w:val="000000"/>
              </w:rPr>
              <w:t>Going to</w:t>
            </w:r>
            <w:r>
              <w:rPr>
                <w:color w:val="000000"/>
              </w:rPr>
              <w:t xml:space="preserve"> за изражавање планова, намера</w:t>
            </w:r>
          </w:p>
          <w:p w:rsidR="006E430F" w:rsidRDefault="00470948">
            <w:pPr>
              <w:spacing w:after="150"/>
            </w:pPr>
            <w:r>
              <w:rPr>
                <w:i/>
                <w:color w:val="000000"/>
              </w:rPr>
              <w:t>The Present Simple Tense</w:t>
            </w:r>
            <w:r>
              <w:rPr>
                <w:color w:val="000000"/>
              </w:rPr>
              <w:t xml:space="preserve"> за изражавање будућих радњи које су део утврђених распореда/програма</w:t>
            </w:r>
          </w:p>
          <w:p w:rsidR="006E430F" w:rsidRDefault="00470948">
            <w:pPr>
              <w:spacing w:after="150"/>
            </w:pPr>
            <w:r>
              <w:rPr>
                <w:b/>
                <w:color w:val="000000"/>
              </w:rPr>
              <w:t>Основни садржаји које би требало обрадити током месеца октобра и које би ученици требало да усвоје:</w:t>
            </w:r>
          </w:p>
          <w:p w:rsidR="006E430F" w:rsidRDefault="00470948">
            <w:pPr>
              <w:spacing w:after="150"/>
            </w:pPr>
            <w:r>
              <w:rPr>
                <w:i/>
                <w:color w:val="000000"/>
              </w:rPr>
              <w:t>What are the rules about using cell phones in your school? Don’t let the children feed</w:t>
            </w:r>
            <w:r>
              <w:rPr>
                <w:i/>
                <w:color w:val="000000"/>
              </w:rPr>
              <w:t xml:space="preserve"> the animals! The teams cannot have more than 11 players on the field during a match. The new Spiderman film is rated 12. This means we’re allowed to watch it. We’re not allowed to talk during the performance. Don’t go near Ljubica. She’s got chicken pox.</w:t>
            </w:r>
            <w:r>
              <w:rPr>
                <w:color w:val="000000"/>
              </w:rPr>
              <w:t xml:space="preserve"> </w:t>
            </w:r>
            <w:r>
              <w:rPr>
                <w:b/>
                <w:color w:val="000000"/>
              </w:rPr>
              <w:t>Look out! There’s a car!</w:t>
            </w:r>
            <w:r>
              <w:rPr>
                <w:color w:val="000000"/>
              </w:rPr>
              <w:t xml:space="preserve"> </w:t>
            </w:r>
            <w:r>
              <w:rPr>
                <w:i/>
                <w:color w:val="000000"/>
              </w:rPr>
              <w:t>The head teacher ordered us not to use our mobile phones in class. They must be put away before the beginning of class. The local council warned the people not to pollute the river. My parents told me not to leave the house without</w:t>
            </w:r>
            <w:r>
              <w:rPr>
                <w:i/>
                <w:color w:val="000000"/>
              </w:rPr>
              <w:t xml:space="preserve"> their permission. The animals mustn’t be disturbed.</w:t>
            </w:r>
            <w:r>
              <w:rPr>
                <w:color w:val="000000"/>
              </w:rPr>
              <w:t xml:space="preserve"> </w:t>
            </w:r>
            <w:r>
              <w:rPr>
                <w:b/>
                <w:color w:val="000000"/>
              </w:rPr>
              <w:t>coming! Watch out!</w:t>
            </w:r>
            <w:r>
              <w:rPr>
                <w:color w:val="000000"/>
              </w:rPr>
              <w:t xml:space="preserve"> </w:t>
            </w:r>
            <w:r>
              <w:rPr>
                <w:i/>
                <w:color w:val="000000"/>
              </w:rPr>
              <w:t xml:space="preserve">The floor/staircase/pavement is slippery. Be careful. You could burn yourself. Take care in the </w:t>
            </w:r>
            <w:r>
              <w:rPr>
                <w:i/>
                <w:color w:val="000000"/>
              </w:rPr>
              <w:lastRenderedPageBreak/>
              <w:t>sun. You may/might get sunburnt. Keep off the grass! Be careful. You might cut yourself.</w:t>
            </w:r>
            <w:r>
              <w:rPr>
                <w:i/>
                <w:color w:val="000000"/>
              </w:rPr>
              <w:t xml:space="preserve"> No entry! We should say good – bye now!</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правила и обавеза, изрицање упозорења и забрана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правила и обавеза, изрицање упозорења и забрана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наредби, предлога и савета</w:t>
            </w:r>
          </w:p>
          <w:p w:rsidR="006E430F" w:rsidRDefault="00470948">
            <w:pPr>
              <w:spacing w:after="150"/>
            </w:pPr>
            <w:r>
              <w:rPr>
                <w:color w:val="000000"/>
              </w:rPr>
              <w:t>(</w:t>
            </w:r>
            <w:r>
              <w:rPr>
                <w:i/>
                <w:color w:val="000000"/>
              </w:rPr>
              <w:t>Reported suggestions and advice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наредби, предлога и савета</w:t>
            </w:r>
          </w:p>
          <w:p w:rsidR="006E430F" w:rsidRDefault="00470948">
            <w:pPr>
              <w:spacing w:after="150"/>
            </w:pPr>
            <w:r>
              <w:rPr>
                <w:color w:val="000000"/>
              </w:rPr>
              <w:t>(</w:t>
            </w:r>
            <w:r>
              <w:rPr>
                <w:i/>
                <w:color w:val="000000"/>
              </w:rPr>
              <w:t>Reported suggestions and advice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садашњих радњи</w:t>
            </w:r>
          </w:p>
          <w:p w:rsidR="006E430F" w:rsidRDefault="00470948">
            <w:pPr>
              <w:spacing w:after="150"/>
            </w:pPr>
            <w:r>
              <w:rPr>
                <w:color w:val="000000"/>
              </w:rPr>
              <w:t>(</w:t>
            </w:r>
            <w:r>
              <w:rPr>
                <w:i/>
                <w:color w:val="000000"/>
              </w:rPr>
              <w:t>The Present Simple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радњи из </w:t>
            </w:r>
            <w:r>
              <w:rPr>
                <w:color w:val="000000"/>
              </w:rPr>
              <w:t>прошлости</w:t>
            </w:r>
          </w:p>
          <w:p w:rsidR="006E430F" w:rsidRDefault="00470948">
            <w:pPr>
              <w:spacing w:after="150"/>
            </w:pPr>
            <w:r>
              <w:rPr>
                <w:color w:val="000000"/>
              </w:rPr>
              <w:t>(</w:t>
            </w:r>
            <w:r>
              <w:rPr>
                <w:i/>
                <w:color w:val="000000"/>
              </w:rPr>
              <w:t>The Pаst Simple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прошлих и садашњих радњи</w:t>
            </w:r>
          </w:p>
          <w:p w:rsidR="006E430F" w:rsidRDefault="00470948">
            <w:pPr>
              <w:spacing w:after="150"/>
            </w:pPr>
            <w:r>
              <w:rPr>
                <w:color w:val="000000"/>
              </w:rPr>
              <w:t>(</w:t>
            </w:r>
            <w:r>
              <w:rPr>
                <w:i/>
                <w:color w:val="000000"/>
              </w:rPr>
              <w:t>The Present Perfect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65.</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прошлих и садашњих радњи</w:t>
            </w:r>
          </w:p>
          <w:p w:rsidR="006E430F" w:rsidRDefault="00470948">
            <w:pPr>
              <w:spacing w:after="150"/>
            </w:pPr>
            <w:r>
              <w:rPr>
                <w:color w:val="000000"/>
              </w:rPr>
              <w:t>(</w:t>
            </w:r>
            <w:r>
              <w:rPr>
                <w:i/>
                <w:color w:val="000000"/>
              </w:rPr>
              <w:t xml:space="preserve">The Present Simple – passive, The Pаst Simple – passive, The </w:t>
            </w:r>
            <w:r>
              <w:rPr>
                <w:i/>
                <w:color w:val="000000"/>
              </w:rPr>
              <w:t>Present Perfect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другог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мишљења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жеља, потреба, осета и осећања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жеља, потреба, осета и осећања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3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Заповедни начин</w:t>
            </w:r>
          </w:p>
          <w:p w:rsidR="006E430F" w:rsidRDefault="00470948">
            <w:pPr>
              <w:spacing w:after="150"/>
            </w:pPr>
            <w:r>
              <w:rPr>
                <w:b/>
                <w:color w:val="000000"/>
              </w:rPr>
              <w:t xml:space="preserve">Модални глаголи и глаголски </w:t>
            </w:r>
            <w:r>
              <w:rPr>
                <w:b/>
                <w:color w:val="000000"/>
              </w:rPr>
              <w:t>облици</w:t>
            </w:r>
            <w:r>
              <w:rPr>
                <w:color w:val="000000"/>
              </w:rPr>
              <w:t xml:space="preserve"> за изражавање дозволе, забране, правила понашања присуство/одсуство обавезе: </w:t>
            </w:r>
            <w:r>
              <w:rPr>
                <w:i/>
                <w:color w:val="000000"/>
              </w:rPr>
              <w:t>can/can’t, must/mustn’t, should/shouldn’t, have to/don’t/doesn’t have to, had to/didn’t have to, (not to) be allowed to</w:t>
            </w:r>
          </w:p>
          <w:p w:rsidR="006E430F" w:rsidRDefault="00470948">
            <w:pPr>
              <w:spacing w:after="150"/>
            </w:pPr>
            <w:r>
              <w:rPr>
                <w:b/>
                <w:color w:val="000000"/>
              </w:rPr>
              <w:t>Модални глаголи</w:t>
            </w:r>
            <w:r>
              <w:rPr>
                <w:color w:val="000000"/>
              </w:rPr>
              <w:t xml:space="preserve"> за изражавање вероватноће: </w:t>
            </w:r>
            <w:r>
              <w:rPr>
                <w:i/>
                <w:color w:val="000000"/>
              </w:rPr>
              <w:t>could/may</w:t>
            </w:r>
            <w:r>
              <w:rPr>
                <w:i/>
                <w:color w:val="000000"/>
              </w:rPr>
              <w:t>/might</w:t>
            </w:r>
          </w:p>
          <w:p w:rsidR="006E430F" w:rsidRDefault="00470948">
            <w:pPr>
              <w:spacing w:after="150"/>
            </w:pPr>
            <w:r>
              <w:rPr>
                <w:b/>
                <w:color w:val="000000"/>
              </w:rPr>
              <w:t>Индиректне наредбе и молбе</w:t>
            </w:r>
          </w:p>
          <w:p w:rsidR="006E430F" w:rsidRDefault="00470948">
            <w:pPr>
              <w:spacing w:after="150"/>
            </w:pPr>
            <w:r>
              <w:rPr>
                <w:b/>
                <w:color w:val="000000"/>
              </w:rPr>
              <w:t>Пасивни облик глагола у комбинацији са модалним глаголима</w:t>
            </w:r>
          </w:p>
          <w:p w:rsidR="006E430F" w:rsidRDefault="00470948">
            <w:pPr>
              <w:spacing w:after="150"/>
            </w:pPr>
            <w:r>
              <w:rPr>
                <w:b/>
                <w:color w:val="000000"/>
              </w:rPr>
              <w:t>Повратне заменице</w:t>
            </w:r>
          </w:p>
          <w:p w:rsidR="006E430F" w:rsidRDefault="00470948">
            <w:pPr>
              <w:spacing w:after="150"/>
            </w:pPr>
            <w:r>
              <w:rPr>
                <w:b/>
                <w:color w:val="000000"/>
              </w:rPr>
              <w:t>Пасивни облик глагола у простим временима</w:t>
            </w:r>
            <w:r>
              <w:rPr>
                <w:color w:val="000000"/>
              </w:rPr>
              <w:t xml:space="preserve"> (</w:t>
            </w:r>
            <w:r>
              <w:rPr>
                <w:i/>
                <w:color w:val="000000"/>
              </w:rPr>
              <w:t>Present Simple, Present Perfect Simple, Past Simple</w:t>
            </w:r>
            <w:r>
              <w:rPr>
                <w:color w:val="000000"/>
              </w:rPr>
              <w:t>)</w:t>
            </w:r>
          </w:p>
          <w:p w:rsidR="006E430F" w:rsidRDefault="00470948">
            <w:pPr>
              <w:spacing w:after="150"/>
            </w:pPr>
            <w:r>
              <w:rPr>
                <w:b/>
                <w:color w:val="000000"/>
              </w:rPr>
              <w:t>Основни садржаји које би требало обрадити током ме</w:t>
            </w:r>
            <w:r>
              <w:rPr>
                <w:b/>
                <w:color w:val="000000"/>
              </w:rPr>
              <w:t>сеца априла и које би ученици требало да усвоје:</w:t>
            </w:r>
          </w:p>
          <w:p w:rsidR="006E430F" w:rsidRDefault="00470948">
            <w:pPr>
              <w:spacing w:after="150"/>
            </w:pPr>
            <w:r>
              <w:rPr>
                <w:i/>
                <w:color w:val="000000"/>
              </w:rPr>
              <w:t>What are the rules about using cell phones in your school? Don’t let the children feed the animals! The teams cannot have more than 11 players on the field during a match. The new Spiderman film is rated 12.</w:t>
            </w:r>
            <w:r>
              <w:rPr>
                <w:i/>
                <w:color w:val="000000"/>
              </w:rPr>
              <w:t xml:space="preserve"> This means we’re allowed to watch it. </w:t>
            </w:r>
            <w:r>
              <w:rPr>
                <w:i/>
                <w:color w:val="000000"/>
              </w:rPr>
              <w:lastRenderedPageBreak/>
              <w:t>We’re not allowed to talk during the performance. Don’t go near Ljubica. She’s got chicken pox.</w:t>
            </w:r>
            <w:r>
              <w:rPr>
                <w:color w:val="000000"/>
              </w:rPr>
              <w:t xml:space="preserve"> </w:t>
            </w:r>
            <w:r>
              <w:rPr>
                <w:b/>
                <w:color w:val="000000"/>
              </w:rPr>
              <w:t>Look out! There’s a car!</w:t>
            </w:r>
            <w:r>
              <w:rPr>
                <w:color w:val="000000"/>
              </w:rPr>
              <w:t xml:space="preserve"> </w:t>
            </w:r>
            <w:r>
              <w:rPr>
                <w:i/>
                <w:color w:val="000000"/>
              </w:rPr>
              <w:t xml:space="preserve">The head teacher ordered us not to use our mobile phones in class. They must be put away before </w:t>
            </w:r>
            <w:r>
              <w:rPr>
                <w:i/>
                <w:color w:val="000000"/>
              </w:rPr>
              <w:t>the beginning of class. The local council warned the people not to pollute the river. My parents told me not to leave the house without their permission. The animals mustn’t be disturbed.</w:t>
            </w:r>
            <w:r>
              <w:rPr>
                <w:color w:val="000000"/>
              </w:rPr>
              <w:t xml:space="preserve"> </w:t>
            </w:r>
            <w:r>
              <w:rPr>
                <w:b/>
                <w:color w:val="000000"/>
              </w:rPr>
              <w:t>coming! Watch out!</w:t>
            </w:r>
            <w:r>
              <w:rPr>
                <w:color w:val="000000"/>
              </w:rPr>
              <w:t xml:space="preserve"> </w:t>
            </w:r>
            <w:r>
              <w:rPr>
                <w:i/>
                <w:color w:val="000000"/>
              </w:rPr>
              <w:t>The floor/staircase/pavement is slippery. Be care</w:t>
            </w:r>
            <w:r>
              <w:rPr>
                <w:i/>
                <w:color w:val="000000"/>
              </w:rPr>
              <w:t>ful. You could burn yourself. Take care in the sun. You may/might get sunburnt. Keep off the grass! Be careful. You might cut yourself. No entry! We should say good – bye now!</w:t>
            </w:r>
          </w:p>
          <w:p w:rsidR="006E430F" w:rsidRDefault="00470948">
            <w:pPr>
              <w:spacing w:after="150"/>
            </w:pPr>
            <w:r>
              <w:rPr>
                <w:b/>
                <w:color w:val="000000"/>
              </w:rPr>
              <w:t>Заповедни начин</w:t>
            </w:r>
          </w:p>
          <w:p w:rsidR="006E430F" w:rsidRDefault="00470948">
            <w:pPr>
              <w:spacing w:after="150"/>
            </w:pPr>
            <w:r>
              <w:rPr>
                <w:b/>
                <w:color w:val="000000"/>
              </w:rPr>
              <w:t>Модални глаголи и глаголски облици</w:t>
            </w:r>
            <w:r>
              <w:rPr>
                <w:color w:val="000000"/>
              </w:rPr>
              <w:t xml:space="preserve"> за изражавање дозволе, забран</w:t>
            </w:r>
            <w:r>
              <w:rPr>
                <w:color w:val="000000"/>
              </w:rPr>
              <w:t xml:space="preserve">е, правила понашања присуство/одсуство обавезе: </w:t>
            </w:r>
            <w:r>
              <w:rPr>
                <w:i/>
                <w:color w:val="000000"/>
              </w:rPr>
              <w:t>can/can’t, must/mustn’t, should/shouldn’t, have to/don’t/doesn’t have to, had to/didn’t have to, (not to) be allowed to</w:t>
            </w:r>
          </w:p>
          <w:p w:rsidR="006E430F" w:rsidRDefault="00470948">
            <w:pPr>
              <w:spacing w:after="150"/>
            </w:pPr>
            <w:r>
              <w:rPr>
                <w:b/>
                <w:color w:val="000000"/>
              </w:rPr>
              <w:t>Модални глаголи</w:t>
            </w:r>
            <w:r>
              <w:rPr>
                <w:color w:val="000000"/>
              </w:rPr>
              <w:t xml:space="preserve"> за изражавање вероватноће: </w:t>
            </w:r>
            <w:r>
              <w:rPr>
                <w:i/>
                <w:color w:val="000000"/>
              </w:rPr>
              <w:t>could/may/might</w:t>
            </w:r>
          </w:p>
          <w:p w:rsidR="006E430F" w:rsidRDefault="00470948">
            <w:pPr>
              <w:spacing w:after="150"/>
            </w:pPr>
            <w:r>
              <w:rPr>
                <w:b/>
                <w:color w:val="000000"/>
              </w:rPr>
              <w:t xml:space="preserve">Индиректне наредбе и </w:t>
            </w:r>
            <w:r>
              <w:rPr>
                <w:b/>
                <w:color w:val="000000"/>
              </w:rPr>
              <w:t>молбе</w:t>
            </w:r>
          </w:p>
          <w:p w:rsidR="006E430F" w:rsidRDefault="00470948">
            <w:pPr>
              <w:spacing w:after="150"/>
            </w:pPr>
            <w:r>
              <w:rPr>
                <w:b/>
                <w:color w:val="000000"/>
              </w:rPr>
              <w:t>Пасивни облик глагола у комбинацији са модалним глаголима</w:t>
            </w:r>
          </w:p>
          <w:p w:rsidR="006E430F" w:rsidRDefault="00470948">
            <w:pPr>
              <w:spacing w:after="150"/>
            </w:pPr>
            <w:r>
              <w:rPr>
                <w:b/>
                <w:color w:val="000000"/>
              </w:rPr>
              <w:t>Повратне заменице</w:t>
            </w:r>
          </w:p>
          <w:p w:rsidR="006E430F" w:rsidRDefault="00470948">
            <w:pPr>
              <w:spacing w:after="150"/>
            </w:pPr>
            <w:r>
              <w:rPr>
                <w:b/>
                <w:color w:val="000000"/>
              </w:rPr>
              <w:lastRenderedPageBreak/>
              <w:t>Пасивни облик глагола у простим временима</w:t>
            </w:r>
            <w:r>
              <w:rPr>
                <w:color w:val="000000"/>
              </w:rPr>
              <w:t xml:space="preserve"> (</w:t>
            </w:r>
            <w:r>
              <w:rPr>
                <w:i/>
                <w:color w:val="000000"/>
              </w:rPr>
              <w:t>Present Simple, Present Perfect Simple, Past Simple</w:t>
            </w:r>
            <w:r>
              <w:rPr>
                <w:color w:val="000000"/>
              </w:rPr>
              <w:t>)</w:t>
            </w:r>
          </w:p>
          <w:p w:rsidR="006E430F" w:rsidRDefault="00470948">
            <w:pPr>
              <w:spacing w:after="150"/>
            </w:pPr>
            <w:r>
              <w:rPr>
                <w:b/>
                <w:color w:val="000000"/>
              </w:rPr>
              <w:t xml:space="preserve">Основни садржаји које би требало обрадити током месеца маја и које би ученици </w:t>
            </w:r>
            <w:r>
              <w:rPr>
                <w:b/>
                <w:color w:val="000000"/>
              </w:rPr>
              <w:t>требало да усвоје:</w:t>
            </w:r>
          </w:p>
          <w:p w:rsidR="006E430F" w:rsidRDefault="00470948">
            <w:pPr>
              <w:spacing w:after="150"/>
            </w:pPr>
            <w:r>
              <w:rPr>
                <w:i/>
                <w:color w:val="000000"/>
              </w:rPr>
              <w:t>I don’t think that mobile phones should be banned in schools. / In my opinion, students should be allowed to use cell phones in school for safety reasons. What do you think? What’s your opinion?</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329"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3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Who do you think will win/lose the </w:t>
            </w:r>
            <w:r>
              <w:rPr>
                <w:i/>
                <w:color w:val="000000"/>
              </w:rPr>
              <w:t>match? What do you mean by that? They must/can’t be rich/poor/famous...</w:t>
            </w:r>
          </w:p>
          <w:p w:rsidR="006E430F" w:rsidRDefault="00470948">
            <w:pPr>
              <w:spacing w:after="150"/>
            </w:pPr>
            <w:r>
              <w:rPr>
                <w:i/>
                <w:color w:val="000000"/>
              </w:rPr>
              <w:t>I agree/disagree with you on that! What’s wrong/the matter with you? My knee/ankle hurts! / I’ve got a sore throat and a runny nose. That must be the flu. You need some medicine. Get w</w:t>
            </w:r>
            <w:r>
              <w:rPr>
                <w:i/>
                <w:color w:val="000000"/>
              </w:rPr>
              <w:t>ell/better soon! What do you want to talk about?</w:t>
            </w:r>
          </w:p>
          <w:p w:rsidR="006E430F" w:rsidRDefault="00470948">
            <w:pPr>
              <w:spacing w:after="150"/>
            </w:pPr>
            <w:r>
              <w:rPr>
                <w:i/>
                <w:color w:val="000000"/>
              </w:rPr>
              <w:t xml:space="preserve">She’s been very lonely since her best friend moved house last year. Why’s Sara angry with me? She might be jealous of you! He’s disappointed with his test results. I’m (very) happy for you/about visiting my </w:t>
            </w:r>
            <w:r>
              <w:rPr>
                <w:i/>
                <w:color w:val="000000"/>
              </w:rPr>
              <w:t>aunt in Dublin. My heart sank/ I was over the moon when I heard the news. My parents were very proud of me when I won the first prize. The cake smells/tastes delicious. Can I taste your pie? Teenagers aren’t interested in reading the news. The children are</w:t>
            </w:r>
            <w:r>
              <w:rPr>
                <w:i/>
                <w:color w:val="000000"/>
              </w:rPr>
              <w:t xml:space="preserve"> not hungry </w:t>
            </w:r>
            <w:r>
              <w:rPr>
                <w:i/>
                <w:color w:val="000000"/>
              </w:rPr>
              <w:lastRenderedPageBreak/>
              <w:t>enough to eat a whole pizza. I’m too tired to go out tonight.</w:t>
            </w:r>
          </w:p>
          <w:p w:rsidR="006E430F" w:rsidRDefault="00470948">
            <w:pPr>
              <w:spacing w:after="150"/>
            </w:pPr>
            <w:r>
              <w:rPr>
                <w:b/>
                <w:color w:val="000000"/>
              </w:rPr>
              <w:t>Stative verbs</w:t>
            </w:r>
            <w:r>
              <w:rPr>
                <w:color w:val="000000"/>
              </w:rPr>
              <w:t xml:space="preserve"> </w:t>
            </w:r>
            <w:r>
              <w:rPr>
                <w:i/>
                <w:color w:val="000000"/>
              </w:rPr>
              <w:t>(be, want, need, have, hurt, feel, smell, taste…)</w:t>
            </w:r>
          </w:p>
          <w:p w:rsidR="006E430F" w:rsidRDefault="00470948">
            <w:pPr>
              <w:spacing w:after="150"/>
            </w:pPr>
            <w:r>
              <w:rPr>
                <w:b/>
                <w:color w:val="000000"/>
              </w:rPr>
              <w:t>Why don’t we/you</w:t>
            </w:r>
            <w:r>
              <w:rPr>
                <w:color w:val="000000"/>
              </w:rPr>
              <w:t xml:space="preserve"> + инфинитивна основа глагола.</w:t>
            </w:r>
          </w:p>
          <w:p w:rsidR="006E430F" w:rsidRDefault="00470948">
            <w:pPr>
              <w:spacing w:after="150"/>
            </w:pPr>
            <w:r>
              <w:rPr>
                <w:b/>
                <w:color w:val="000000"/>
              </w:rPr>
              <w:t>Would like</w:t>
            </w:r>
            <w:r>
              <w:rPr>
                <w:color w:val="000000"/>
              </w:rPr>
              <w:t xml:space="preserve"> + именица/инфинитив глагола.</w:t>
            </w:r>
          </w:p>
          <w:p w:rsidR="006E430F" w:rsidRDefault="00470948">
            <w:pPr>
              <w:spacing w:after="150"/>
            </w:pPr>
            <w:r>
              <w:rPr>
                <w:b/>
                <w:color w:val="000000"/>
              </w:rPr>
              <w:t>Употреба придевско – предлошких</w:t>
            </w:r>
            <w:r>
              <w:rPr>
                <w:b/>
                <w:color w:val="000000"/>
              </w:rPr>
              <w:t xml:space="preserve"> израза</w:t>
            </w:r>
            <w:r>
              <w:rPr>
                <w:color w:val="000000"/>
              </w:rPr>
              <w:t xml:space="preserve"> </w:t>
            </w:r>
            <w:r>
              <w:rPr>
                <w:i/>
                <w:color w:val="000000"/>
              </w:rPr>
              <w:t>tireд of / sick of / fed up with / bored with / disappointed with/by / happy for/about / angry with / proud of / interested in...</w:t>
            </w:r>
          </w:p>
          <w:p w:rsidR="006E430F" w:rsidRDefault="00470948">
            <w:pPr>
              <w:spacing w:after="150"/>
            </w:pPr>
            <w:r>
              <w:rPr>
                <w:b/>
                <w:color w:val="000000"/>
              </w:rPr>
              <w:t>Модални глаголи за извођење закључака о садашњости</w:t>
            </w:r>
            <w:r>
              <w:rPr>
                <w:color w:val="000000"/>
              </w:rPr>
              <w:t xml:space="preserve"> (</w:t>
            </w:r>
            <w:r>
              <w:rPr>
                <w:i/>
                <w:color w:val="000000"/>
              </w:rPr>
              <w:t>must, can’t, may</w:t>
            </w:r>
            <w:r>
              <w:rPr>
                <w:color w:val="000000"/>
              </w:rPr>
              <w:t>...)</w:t>
            </w:r>
          </w:p>
          <w:p w:rsidR="006E430F" w:rsidRDefault="00470948">
            <w:pPr>
              <w:spacing w:after="150"/>
            </w:pPr>
            <w:r>
              <w:rPr>
                <w:b/>
                <w:color w:val="000000"/>
              </w:rPr>
              <w:t>Gerund/Infinitive</w:t>
            </w:r>
          </w:p>
          <w:p w:rsidR="006E430F" w:rsidRDefault="00470948">
            <w:pPr>
              <w:spacing w:after="150"/>
            </w:pPr>
            <w:r>
              <w:rPr>
                <w:i/>
                <w:color w:val="000000"/>
              </w:rPr>
              <w:t>too (adjective) to/(not) en</w:t>
            </w:r>
            <w:r>
              <w:rPr>
                <w:i/>
                <w:color w:val="000000"/>
              </w:rPr>
              <w:t>ough (adjective) to</w:t>
            </w:r>
          </w:p>
          <w:p w:rsidR="006E430F" w:rsidRDefault="00470948">
            <w:pPr>
              <w:spacing w:after="150"/>
            </w:pPr>
            <w:r>
              <w:rPr>
                <w:b/>
                <w:color w:val="000000"/>
              </w:rPr>
              <w:t>Основни садржаји које би требало обрадити током јуна новембра и које би ученици требало да усвоје:</w:t>
            </w:r>
          </w:p>
          <w:p w:rsidR="006E430F" w:rsidRDefault="00470948">
            <w:pPr>
              <w:spacing w:after="150"/>
            </w:pPr>
            <w:r>
              <w:rPr>
                <w:color w:val="000000"/>
              </w:rPr>
              <w:t xml:space="preserve">С обзиром на то да ученици имају највише проблема у употреби глаголских облика, препорука је да се они обнове и то по следећем </w:t>
            </w:r>
            <w:r>
              <w:rPr>
                <w:color w:val="000000"/>
              </w:rPr>
              <w:t>редоследу.</w:t>
            </w:r>
          </w:p>
          <w:p w:rsidR="006E430F" w:rsidRDefault="00470948">
            <w:pPr>
              <w:spacing w:after="150"/>
            </w:pPr>
            <w:r>
              <w:rPr>
                <w:color w:val="000000"/>
              </w:rPr>
              <w:t>1. The Present Simple &amp; The Present Continuous</w:t>
            </w:r>
          </w:p>
          <w:p w:rsidR="006E430F" w:rsidRDefault="00470948">
            <w:pPr>
              <w:spacing w:after="150"/>
            </w:pPr>
            <w:r>
              <w:rPr>
                <w:color w:val="000000"/>
              </w:rPr>
              <w:t>2. The Past Simple Tense&amp;Тhe Past Continuous Tense</w:t>
            </w:r>
          </w:p>
          <w:p w:rsidR="006E430F" w:rsidRDefault="00470948">
            <w:pPr>
              <w:spacing w:after="150"/>
            </w:pPr>
            <w:r>
              <w:rPr>
                <w:color w:val="000000"/>
              </w:rPr>
              <w:t>3. The Present Perfect Simple&amp;The Past Simple Tense</w:t>
            </w:r>
          </w:p>
          <w:p w:rsidR="006E430F" w:rsidRDefault="00470948">
            <w:pPr>
              <w:spacing w:after="150"/>
            </w:pPr>
            <w:r>
              <w:rPr>
                <w:color w:val="000000"/>
              </w:rPr>
              <w:t xml:space="preserve">4. Will / Be going to... /The Present Continuous for future </w:t>
            </w:r>
            <w:r>
              <w:rPr>
                <w:color w:val="000000"/>
              </w:rPr>
              <w:lastRenderedPageBreak/>
              <w:t>arrangements</w:t>
            </w:r>
          </w:p>
        </w:tc>
      </w:tr>
    </w:tbl>
    <w:p w:rsidR="006E430F" w:rsidRDefault="00470948">
      <w:pPr>
        <w:spacing w:after="120"/>
        <w:jc w:val="center"/>
      </w:pPr>
      <w:r>
        <w:rPr>
          <w:b/>
          <w:color w:val="000000"/>
        </w:rPr>
        <w:lastRenderedPageBreak/>
        <w:t>ЛИКОВНА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25"/>
        <w:gridCol w:w="2053"/>
        <w:gridCol w:w="2777"/>
        <w:gridCol w:w="1837"/>
      </w:tblGrid>
      <w:tr w:rsidR="006E430F">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57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 И КОМПОЗИЦИЈА</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линија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Дејство боја на посматрача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боја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Равнотежа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Понављање и </w:t>
            </w:r>
            <w:r>
              <w:rPr>
                <w:color w:val="000000"/>
              </w:rPr>
              <w:t>степеновање</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Композиција облика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Стилизовање, орнамент и симетрија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Арабеска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257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 И КОМПОЗИЦИЈА</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Пропорције главе</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Пропорције тела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 и пропорције</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Перспектива – основни појмови</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Линеарна перспектива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Атмосферска перспектива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Колористичка перспектива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 у уметничким делима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257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КОМУНИКАЦИЈА</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Теме и мотиви</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Историјске теме</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Религијске теме</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Митолошке теме</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Теме и мотиви у уметности Србије</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257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КОМУНИКАЦИЈА</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Оригинал, копија, плагијат</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Фотографија: садржај фотографије</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Аутопортрет и селфи</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Анимација</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Стори борд</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r w:rsidR="006E430F">
        <w:trPr>
          <w:trHeight w:val="45"/>
          <w:tblCellSpacing w:w="0" w:type="auto"/>
        </w:trPr>
        <w:tc>
          <w:tcPr>
            <w:tcW w:w="257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УМЕТНОСТ ОКО НАС</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Уметничка занимања и продукти</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Савремена технологија и уметност</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Наслеђе</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57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504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Научили смо</w:t>
            </w:r>
          </w:p>
        </w:tc>
        <w:tc>
          <w:tcPr>
            <w:tcW w:w="17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процењивање</w:t>
            </w:r>
          </w:p>
        </w:tc>
      </w:tr>
    </w:tbl>
    <w:p w:rsidR="006E430F" w:rsidRDefault="00470948">
      <w:pPr>
        <w:spacing w:after="120"/>
        <w:jc w:val="center"/>
      </w:pPr>
      <w:r>
        <w:rPr>
          <w:b/>
          <w:color w:val="000000"/>
        </w:rPr>
        <w:t>МУЗИЧКА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8"/>
        <w:gridCol w:w="971"/>
        <w:gridCol w:w="3727"/>
        <w:gridCol w:w="2106"/>
      </w:tblGrid>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и слушање В, ВИ и И</w:t>
            </w:r>
            <w:r>
              <w:rPr>
                <w:color w:val="000000"/>
              </w:rPr>
              <w:t xml:space="preserve"> композиција музике ренесансе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Музичка изражајна средства у делима барока и основне карактеристике музичког стваралаштва у бароку</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Инструменти барока (аудитивни и видео приказ, градитељске школе)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w:t>
            </w:r>
            <w:r>
              <w:rPr>
                <w:color w:val="000000"/>
              </w:rPr>
              <w:t>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Инструментална дела барокне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Инструментални облици барока (свита и кончерто гросо)</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 облици барока (кантата и ораторијум)</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Барокни </w:t>
            </w:r>
            <w:r>
              <w:rPr>
                <w:color w:val="000000"/>
              </w:rPr>
              <w:t>композитори: Вивалди, Бах, Хендл</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 и 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Бах, Ах што волим – Еф–дур</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 и 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музичких дeлa инспирисaних бароком</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МУЗИЧКО </w:t>
            </w:r>
            <w:r>
              <w:rPr>
                <w:color w:val="000000"/>
              </w:rPr>
              <w:t>СТВАРАЛАШТВО</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Реконструкција музичких догађаја у стилу барока (карактеристични плесови)</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Рођење опере. Клаудио Монтеверди.</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Трзалачки инструменти (аудитивни и видео приказ)</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Пeвaње пeсама из нотног текста (Де–дур)</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Пeвaње пeсама из нотног текста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 у комбинацији са покретом</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и извођење обичајних и обредних песама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Реконструкција музичких догађаја везаних за народне обичаје (I)</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ИЗВОЂЕЊЕ </w:t>
            </w:r>
            <w:r>
              <w:rPr>
                <w:color w:val="000000"/>
              </w:rPr>
              <w:lastRenderedPageBreak/>
              <w:t>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20.</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Гудачки нструменти (аудитивни и видео приказ)</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инструменталне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Солистичко, камерно и оркестарско музицирање.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Музичка </w:t>
            </w:r>
            <w:r>
              <w:rPr>
                <w:color w:val="000000"/>
              </w:rPr>
              <w:t>изражајна средства у делима класицизма и основне карактеристике музичког стваралаштва у класицизму (представници)</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Слушaњe репрезентативних дела класицизма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облици класицизма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популарних тема класичне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МУЗИКА</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Развој српске црквене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ИНСТРУМЕНТИ</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Српски народни музички инструменти</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МУЗИЧКО </w:t>
            </w:r>
            <w:r>
              <w:rPr>
                <w:color w:val="000000"/>
              </w:rPr>
              <w:t>СТВАРАЛАШТВО</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Реконструкција музичких догађаја везаних за народне обичаје (II)</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Слушaњe В, ВИ и И кoмпoзициja, дoмaћих и стрaних кoмпoзитoра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91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МУЗИЧКО СТВАРАЛАШТВО</w:t>
            </w:r>
          </w:p>
        </w:tc>
        <w:tc>
          <w:tcPr>
            <w:tcW w:w="178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02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музичког доживљаја језиком других уметности</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ИСТОРИЈА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11"/>
        <w:gridCol w:w="924"/>
        <w:gridCol w:w="3051"/>
        <w:gridCol w:w="2106"/>
      </w:tblGrid>
      <w:tr w:rsidR="006E430F">
        <w:trPr>
          <w:trHeight w:val="45"/>
          <w:tblCellSpacing w:w="0" w:type="auto"/>
        </w:trPr>
        <w:tc>
          <w:tcPr>
            <w:tcW w:w="57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57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ОСНОВИ ПРОУЧАВАЊА </w:t>
            </w:r>
            <w:r>
              <w:rPr>
                <w:color w:val="000000"/>
              </w:rPr>
              <w:t>ПРОШЛОСТИ</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Одлике периода од Индустријске револуције до завршетка Првог светског рата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Историјски извори за проучавање периода од Индустријске револуције до завршетка Првог светског рата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Основне одлике периода </w:t>
            </w:r>
            <w:r>
              <w:rPr>
                <w:color w:val="000000"/>
              </w:rPr>
              <w:t>средњег века и раног новог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7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ЕВРОПА, СВЕТ, СРПСКЕ ДРЖАВЕ И НАРОД НА ПОЧЕТКУ ИНДУСТРИЈСКОГ ДОБА (ДО СРЕДИНЕ 19. ВЕКА)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Индустријска револуција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Индустријска револуција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Америчка револуција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Америчка револуција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Француска револуција – проглашење републике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Француска револуција – проглашење републике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Наполеонови ратови</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Наполеонови ратови</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Доба Свете алијансе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Доба Свете алијансе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Источно питање и балкански народи</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Источно питање и балкански народи</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српски устанак 1804–1813.</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српски устанак 1804–1813.</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Први српски устанак – </w:t>
            </w:r>
            <w:r>
              <w:rPr>
                <w:color w:val="000000"/>
              </w:rPr>
              <w:t>уређење државе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српски устанак – уређење државе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српски устанак</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7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српски устанак и стицање аутономије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српски устанак и стицање аутономије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Српска </w:t>
            </w:r>
            <w:r>
              <w:rPr>
                <w:color w:val="000000"/>
              </w:rPr>
              <w:t>револуција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Владавина уставобранитеља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Владавина уставобранитеља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Црна Гора у доба владичанства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под хабзбуршком и османском влашћу у првој половини 19.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Црна Гора и </w:t>
            </w:r>
            <w:r>
              <w:rPr>
                <w:color w:val="000000"/>
              </w:rPr>
              <w:t>Срби под хабзбуршком и османском влашћу у првој половини 19.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Европа, свет и српски народ у првој половини 19.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7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ЕВРОПА, СВЕТ, СРПСКЕ ДРЖАВЕ И НАРОД У ДРУГОЈ ПОЛОВИНИ 19. ВЕКА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Револуције 1848/49. године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Српски народ у Револуцији 1848/49.</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Револуције 1848/49. </w:t>
            </w:r>
            <w:r>
              <w:rPr>
                <w:color w:val="000000"/>
              </w:rPr>
              <w:lastRenderedPageBreak/>
              <w:t>године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Уједињење Италије и уједињење Немачке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Уједињење Италије и уједињење Немачке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Прилике у Европи и свету у другој </w:t>
            </w:r>
            <w:r>
              <w:rPr>
                <w:color w:val="000000"/>
              </w:rPr>
              <w:t>половини 19.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Грађански рат у САД</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Прилике у Европи и свету у другој половини 19.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Промене у друштву и култури у другој половини 19.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Промене у друштву и култури у другој половини 19. </w:t>
            </w:r>
            <w:r>
              <w:rPr>
                <w:color w:val="000000"/>
              </w:rPr>
              <w:t>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Европа и свет у другој половини 19.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Друга владавина Милоша и Михаила Обреновића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Друга владавина Милоша и Михаила Обреновића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Остварење српске независности</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Остварење српске независности</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Владавина краља Милана Обреновића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Владавина краља Милана Обреновића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Владавина краља Александра Обреновића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Владавина краља Александра Обреновића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Промене у српском друштву у другој половини 19.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у другој половини 19.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Кнежевина Црна Гора у другој половини 19. и почетком 20.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Срби под хабзбуршком и османском влашћу у другој </w:t>
            </w:r>
            <w:r>
              <w:rPr>
                <w:color w:val="000000"/>
              </w:rPr>
              <w:t>половини 19. и почетком 20.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Црна Гора и Срби под хабзбуршком и османском влашћу у другој половини 19. и почетком 20. века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7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ЕВРОПА, СВЕТ, СРПСКЕ ДРЖАВЕ И НАРОД НА ПОЧЕТКУ 20. ВЕКА</w:t>
            </w:r>
          </w:p>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Међународни односи и кризе на почетку 20. </w:t>
            </w:r>
            <w:r>
              <w:rPr>
                <w:color w:val="000000"/>
              </w:rPr>
              <w:t>века – блоковска подела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Међународни односи и кризе на почетку 20. века – блоковска подела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Владавина краља Петра I Карађорђевића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„Златно доба” српске културе 1903–1914.</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Владавина краља Петра I </w:t>
            </w:r>
            <w:r>
              <w:rPr>
                <w:color w:val="000000"/>
              </w:rPr>
              <w:t>Карађорђевића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Балкански ратови</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Балкански ратови</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светски рат – ток рата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57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светски рат – ток рата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Завршетак Првог светског рата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Завршетак Првог светског </w:t>
            </w:r>
            <w:r>
              <w:rPr>
                <w:color w:val="000000"/>
              </w:rPr>
              <w:t>рата</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и Црна Гора у Великом рату – 1914.</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и Црна Гора у Великом рату – 1914.</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Војни слом и повлачење преко Албаније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Војни слом и повлачење преко Албаније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Солунски фронт и ослобођење земље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Солунски фронт и ослобођење земље</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и Црна Гора у Великом рату</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663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светски рат</w:t>
            </w:r>
          </w:p>
        </w:tc>
        <w:tc>
          <w:tcPr>
            <w:tcW w:w="5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ГЕОГРАФИЈА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0"/>
        <w:gridCol w:w="1376"/>
        <w:gridCol w:w="3580"/>
        <w:gridCol w:w="2106"/>
      </w:tblGrid>
      <w:tr w:rsidR="006E430F">
        <w:trPr>
          <w:trHeight w:val="45"/>
          <w:tblCellSpacing w:w="0" w:type="auto"/>
        </w:trPr>
        <w:tc>
          <w:tcPr>
            <w:tcW w:w="208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РЕГИЈА И </w:t>
            </w:r>
            <w:r>
              <w:rPr>
                <w:color w:val="000000"/>
              </w:rPr>
              <w:t>РЕГИОНАЛНА ГЕОГРАФИЈА</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Регија и регионална географија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Регија и регионална географија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ГЕОГРАФСКЕ РЕГИЈЕ ЕВРОПЕ</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Јужна Европа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Државе јужне Европе настале распадом СФРЈ</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Јужна Европа и државе настале </w:t>
            </w:r>
            <w:r>
              <w:rPr>
                <w:color w:val="000000"/>
              </w:rPr>
              <w:t>распадом СФРЈ</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Република Грчка и Република Италија, основне географске карактеристике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Краљевина Шпанија, основне </w:t>
            </w:r>
            <w:r>
              <w:rPr>
                <w:color w:val="000000"/>
              </w:rPr>
              <w:lastRenderedPageBreak/>
              <w:t>географске карактеристике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Република Грчка; Република Италија; Краљевина Шпанија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Средња Европа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ГЕОГРАФСКЕ РЕГИЈЕ ЕВРОПЕ</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Савезна Република Немачка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Средња Европа и Савезна Република Немачка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Западна Европа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Република Француска и Уједињено Краљевство Велике Британије и Северне </w:t>
            </w:r>
            <w:r>
              <w:rPr>
                <w:color w:val="000000"/>
              </w:rPr>
              <w:t>Ирске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Западна Европа. Република Француска и УК Велике Британије и Северне Ирске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Северна Европа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Краљевина Норвешка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Северна Европа и Краљевина Норвешка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Источна Европа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Руска Федерација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Источна Европа и Руска Федерација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Европска унија – пример интеграционих процеса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Европа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АЗИЈА</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Азија – географски положај, границе и величина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Природне одлике </w:t>
            </w:r>
            <w:r>
              <w:rPr>
                <w:color w:val="000000"/>
              </w:rPr>
              <w:t>Азије – разуђеност обала, рељеф и клима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Азије – воде и природне зоне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Азије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Становништво Азије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 и привредне одлике Азије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Политичка подела Азије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Друштвене одлике, регионална и политичка подела Азије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Југозападна Азија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Јужна Азија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Југозападна Азија и Јужна Азија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Југоисточна Азија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Централна Азија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Југоисточна и Централна Азија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Источна Азија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Источна Азија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АФРИКА</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Африка – величина, назив, географски положај, границе и разуђеност обала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Африке – рељеф и клима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Африке – воде, природне зоне и животињски свет</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АФРИКА</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Африке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Демографске одлике и урбанизација Африке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Привреда, регионална и политичка подела Африке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Друштвене </w:t>
            </w:r>
            <w:r>
              <w:rPr>
                <w:color w:val="000000"/>
              </w:rPr>
              <w:t>одлике, регионална и политичка подела Африке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Сахарска Африка и афрички </w:t>
            </w:r>
            <w:r>
              <w:rPr>
                <w:color w:val="000000"/>
              </w:rPr>
              <w:lastRenderedPageBreak/>
              <w:t>медитеран</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Сахарска Африка и афрички медитеран</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Подсахарска Африка, географски положај и природне одлике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Подсахарска </w:t>
            </w:r>
            <w:r>
              <w:rPr>
                <w:color w:val="000000"/>
              </w:rPr>
              <w:t>Африка, друштвено – географске одлике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Подсахарска Африка – природне и друштвене одлике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Африка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СЕВЕРНА АМЕРИКА</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Северна Америка – географски положај, границе, подела и величина Америке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Северне Америке – рељеф, клима, воде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Северне Америке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Друштвене одлике Англоамерике – становништво и урбанизација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Друштвене одлике Англоамерике – политичка подела и привреда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Друштвене одлике Англоамерике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ЈУЖНА АМЕРИКА</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Друштвене одлике Средње Америке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Друштвене одлике Средње Америке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Јужна Америка – географски положај и природне одлике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Природне одлике </w:t>
            </w:r>
            <w:r>
              <w:rPr>
                <w:color w:val="000000"/>
              </w:rPr>
              <w:t>Јужне Америке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ЈУЖНА АМЕРИКА</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Демографске одлике и урбанизација Јужне Америке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Привреда и политичка подела Јужне Америке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Друштвене одлике и политичка подела Јужне Америке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АУСТРАЛИЈА И ОКЕАНИЈА</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Аустралија – назив, географски положај, границе и величина</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Аустралије – рељеф, клима, воде, биљни и животињски свет</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Аустралије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Друштвене одлике Аустралије. Географске одлике </w:t>
            </w:r>
            <w:r>
              <w:rPr>
                <w:color w:val="000000"/>
              </w:rPr>
              <w:t>Океаније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08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ПОЛАРНЕ ОБЛАСТИ</w:t>
            </w:r>
          </w:p>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Друштвене одлике Аустралије и географске одлике Океаније</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Арктик</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Антарктик</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09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814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Арктик и Антарктик</w:t>
            </w:r>
          </w:p>
        </w:tc>
        <w:tc>
          <w:tcPr>
            <w:tcW w:w="107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ФИЗИКА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47"/>
        <w:gridCol w:w="935"/>
        <w:gridCol w:w="4204"/>
        <w:gridCol w:w="2106"/>
      </w:tblGrid>
      <w:tr w:rsidR="006E430F">
        <w:trPr>
          <w:trHeight w:val="45"/>
          <w:tblCellSpacing w:w="0" w:type="auto"/>
        </w:trPr>
        <w:tc>
          <w:tcPr>
            <w:tcW w:w="11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СИЛА И </w:t>
            </w:r>
            <w:r>
              <w:rPr>
                <w:color w:val="000000"/>
              </w:rPr>
              <w:t>КРЕТАЊЕ</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Иницијални тест или утврђивање садржаја из 6 разреда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као узрок промене брзине тела.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убрзања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као узрок промене брзине тела, Појам убрзања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Успостављање везе између силе, </w:t>
            </w:r>
            <w:r>
              <w:rPr>
                <w:color w:val="000000"/>
              </w:rPr>
              <w:t xml:space="preserve">масе тела и убрзања, Други Њутнов </w:t>
            </w:r>
            <w:r>
              <w:rPr>
                <w:color w:val="000000"/>
              </w:rPr>
              <w:lastRenderedPageBreak/>
              <w:t>закон</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Њутнов закон</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Динамичко мерење силе. Мерење силе динамометром</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Њутнов закон</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Њутнови закони</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И КРЕТАЊЕ</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Њутнови закони</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Равномерно променљиво праволинијско кретање. Интензитет, правац и смер брзине и убрзања.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Равномерно променљиво праволинијско кретање. Интензитет, правац и смер брзине и убрзања.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Тренутна и средња брзина тела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Тренутна и средња брзина тела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брзине од времена при равномерно променљивом праволинијском кретању.</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брзине од времена при равномерно променљивом праволинијском кретању.</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Рачунски задаци</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И КРЕТАЊЕ</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сталног убрзања при кретању куглице низ жљеб</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пута од времена при равномерно променљивом праволинијском кретању.</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Графичко представљање зависности брзине тела од </w:t>
            </w:r>
            <w:r>
              <w:rPr>
                <w:color w:val="000000"/>
              </w:rPr>
              <w:t>времена код равномерно кретања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Графичко представљање зависности брзине тела од времена код равномерно променљивог </w:t>
            </w:r>
            <w:r>
              <w:rPr>
                <w:color w:val="000000"/>
              </w:rPr>
              <w:lastRenderedPageBreak/>
              <w:t>праволинијског кретања.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Графичко представљање зависности брзине тела од времена код равномерно </w:t>
            </w:r>
            <w:r>
              <w:rPr>
                <w:color w:val="000000"/>
              </w:rPr>
              <w:t>променљивог праволинијског кретања.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и кретање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и кретање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и кретање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ПОД УТИЦАЈЕМ ЗЕМЉИНЕ ТЕЖЕ</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Убрзање при кретању тела под дејством силе теже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Галилејев оглед. Слободно падање тела, бестежинско стање. Падање тела у разним срединама. – Бестежинско стање тела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Слободно падање тела, бестежинско стање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Хитац наниже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Хитац навише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Хитац навише и </w:t>
            </w:r>
            <w:r>
              <w:rPr>
                <w:color w:val="000000"/>
              </w:rPr>
              <w:t>хитац наниже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тела у гравитационом пољу. Силе које се супротстављају кретању тела. Сила отпора средине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Силе трења (трење мировања, клизања и котрљања). Утицај ових сила на кретање тела.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КРЕТАЊЕ ПОД </w:t>
            </w:r>
            <w:r>
              <w:rPr>
                <w:color w:val="000000"/>
              </w:rPr>
              <w:t>УТИЦАЈЕМ ЗЕМЉИНЕ ТЕЖЕ</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Силе трења и силе отпора средине (трење мировања, клизања и котрљања). Утицај ових сила на кретање тела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коефицијента трења клизања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Кретање тела под дејством Силе теже и </w:t>
            </w:r>
            <w:r>
              <w:rPr>
                <w:color w:val="000000"/>
              </w:rPr>
              <w:t>силе трења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Кретање под утицајем Земљине теже. Трење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РАВНОТЕЖА ТЕЛА</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Деловање две силе на тело, појам резултујуће силе кроз различите примере слагања сила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Разлагање сила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Појам и врсте </w:t>
            </w:r>
            <w:r>
              <w:rPr>
                <w:color w:val="000000"/>
              </w:rPr>
              <w:t>равнотеже тела. Врсте равнотеже помоћу лењира или штапа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РАВНОТЕЖА ТЕЛА</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и врсте равнотеже тела. Врсте равнотеже помоћу лењира или штапа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Слагање и разлагање сила. Равнотежа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Полуга. Момент силе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Равнотежа полуге и њена применa</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РАВНОТЕЖА ТЕЛА</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Полуга, момент силе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потиска у течностима и гасовима Архимедов закон</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Сила потиска у течностима и гасовима Архимедов закон</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Одређивање </w:t>
            </w:r>
            <w:r>
              <w:rPr>
                <w:color w:val="000000"/>
              </w:rPr>
              <w:t>густине чврстог тела применом Архимедовог закона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Равнотежа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МЕХАНИЧКИ РАД И ЕНЕРГИЈА</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Механички рад. Рад силе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силе теже и силе трења.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Механички рад</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МЕХАНИЧКИ РАД И </w:t>
            </w:r>
            <w:r>
              <w:rPr>
                <w:color w:val="000000"/>
              </w:rPr>
              <w:t>ЕНЕРГИЈА</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Квалитативно увођење појма механичке енергије тела. Кинетичка енергија тела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Потенцијална енергија. Гравитациона потенцијална енергија тела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Кинетичка и потенцијална енергија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Веза између промене </w:t>
            </w:r>
            <w:r>
              <w:rPr>
                <w:color w:val="000000"/>
              </w:rPr>
              <w:t xml:space="preserve">механичке енергије тела и извршеног рада. Закон о одржању механичке </w:t>
            </w:r>
            <w:r>
              <w:rPr>
                <w:color w:val="000000"/>
              </w:rPr>
              <w:lastRenderedPageBreak/>
              <w:t>енергије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рада силе под чијим дејством сe тело креће по различитим подлогама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Закон одржања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Снага. Коефицијент </w:t>
            </w:r>
            <w:r>
              <w:rPr>
                <w:color w:val="000000"/>
              </w:rPr>
              <w:t>корисног дејства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Механичка снага снага. Коефицијент корисног дејства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МЕХАНИЧКИ РАД И ЕНЕРГИЈА</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Механичка енергија, рад и снага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Механичка енергија, рад и снага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Mеханичка енергија, рад и </w:t>
            </w:r>
            <w:r>
              <w:rPr>
                <w:color w:val="000000"/>
              </w:rPr>
              <w:t>снага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ТОПЛОТНЕ ПОЈАВЕ</w:t>
            </w:r>
          </w:p>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Честични састав супстанције: молекули и њихово хаотично кретање. Топлотно ширење тела. Појам и мерење температуре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Унутрашња енергија и температура. Количина топлоте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Унутрашња </w:t>
            </w:r>
            <w:r>
              <w:rPr>
                <w:color w:val="000000"/>
              </w:rPr>
              <w:t>енергија и температура. Количина топлоте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Специфични топлотни капацитет</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Специфични топлотни капацитет</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Топлотна равнотежа. Агрегатна стања супстанције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Топлотна равнотежа. Агрегатна стања </w:t>
            </w:r>
            <w:r>
              <w:rPr>
                <w:color w:val="000000"/>
              </w:rPr>
              <w:t>супстанције</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1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Демонстрациони огледи: – Дифузија и Брауново кретање. – Ширење чврстих тела, течности и гасова (надувани балон на стакленој посуди – флаши и две посуде са хладном и топлом водом, Гравесандов прстен, издужење жице, капилара)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w:t>
            </w:r>
            <w:r>
              <w:rPr>
                <w:color w:val="000000"/>
              </w:rPr>
              <w:t>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Топлота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42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129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Топлота</w:t>
            </w:r>
          </w:p>
        </w:tc>
        <w:tc>
          <w:tcPr>
            <w:tcW w:w="4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МАТЕМАТИКА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83"/>
        <w:gridCol w:w="1191"/>
        <w:gridCol w:w="3512"/>
        <w:gridCol w:w="2106"/>
      </w:tblGrid>
      <w:tr w:rsidR="006E430F">
        <w:trPr>
          <w:trHeight w:val="45"/>
          <w:tblCellSpacing w:w="0" w:type="auto"/>
        </w:trPr>
        <w:tc>
          <w:tcPr>
            <w:tcW w:w="335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РЕАЛНИ БРОЈЕВИ</w:t>
            </w:r>
          </w:p>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са новинама и планирање. Обнављање градива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обнављање </w:t>
            </w:r>
            <w:r>
              <w:rPr>
                <w:color w:val="000000"/>
              </w:rPr>
              <w:t>градива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Иницијални тест</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Квадрат рационалног броја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Квадрат рационалног броја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Решавање једначине </w:t>
            </w:r>
            <w:r>
              <w:rPr>
                <w:i/>
                <w:color w:val="000000"/>
              </w:rPr>
              <w:t>x</w:t>
            </w:r>
            <w:r>
              <w:rPr>
                <w:color w:val="000000"/>
              </w:rPr>
              <w:t xml:space="preserve">2 = </w:t>
            </w:r>
            <w:r>
              <w:rPr>
                <w:i/>
                <w:color w:val="000000"/>
              </w:rPr>
              <w:t>а</w:t>
            </w:r>
            <w:r>
              <w:rPr>
                <w:color w:val="000000"/>
              </w:rPr>
              <w:t xml:space="preserve">, </w:t>
            </w:r>
            <w:r>
              <w:rPr>
                <w:i/>
                <w:color w:val="000000"/>
              </w:rPr>
              <w:t>a</w:t>
            </w:r>
            <w:r>
              <w:rPr>
                <w:color w:val="000000"/>
              </w:rPr>
              <w:t xml:space="preserve"> ≥ 0. Квадратни корен</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Квадратни корен</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Квадратни корен</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ирационалних бројева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реалних бројева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Скуп реалних бројева, бројевна права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Операције са реалним бројевима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Операције са реалним бројевима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Операције са </w:t>
            </w:r>
            <w:r>
              <w:rPr>
                <w:color w:val="000000"/>
              </w:rPr>
              <w:t>реалним бројевима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Децимални запис реалног броја. Приближна вредност реалног броја.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Апсолутна грешка приближног броја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Децимални запис реалног броја. Приближна вредност реалног броја. Апсолутна </w:t>
            </w:r>
            <w:r>
              <w:rPr>
                <w:color w:val="000000"/>
              </w:rPr>
              <w:lastRenderedPageBreak/>
              <w:t xml:space="preserve">грешка </w:t>
            </w:r>
            <w:r>
              <w:rPr>
                <w:color w:val="000000"/>
              </w:rPr>
              <w:t>приближног броја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Функција директне пропорционалности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Функција директне пропорционалности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Продужена пропорција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Продужена пропорција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Реални бројеви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Реални </w:t>
            </w:r>
            <w:r>
              <w:rPr>
                <w:color w:val="000000"/>
              </w:rPr>
              <w:t>бројеви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Реални бројеви – контролна вежба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ПИТАГОРИНА ТЕОРЕМА</w:t>
            </w:r>
          </w:p>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Питагорина теорема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Питагорина теорема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Питагорина теорема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Примена Питагорине теорема на </w:t>
            </w:r>
            <w:r>
              <w:rPr>
                <w:color w:val="000000"/>
              </w:rPr>
              <w:t>правоугаоник</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Питагорине теорема на правоугаоник</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Питагорине теорема на квадрат</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Питагорине теорема на квадрат</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Примена Питагорине теорема на једнакокраки и </w:t>
            </w:r>
            <w:r>
              <w:rPr>
                <w:color w:val="000000"/>
              </w:rPr>
              <w:t>једнакостранични троугао</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Питагорине теорема на једнакокраки и једнакостранични троугао</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Питагорине теорема на ромб</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Питагорине теорема на ромб</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Примена Питагорине </w:t>
            </w:r>
            <w:r>
              <w:rPr>
                <w:color w:val="000000"/>
              </w:rPr>
              <w:t>теорема на трапез</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Питагорине теорема на трапез</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Питагорина теорема и ирационалан број</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Питагорина теорема и ирационалан број</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Растојање између две тачке у координатном систему</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Растојање између две тачке у координатном систему</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Питагорина теорема – примене</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Питагорина теорема – примене</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писмени задатак</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првог писменог задатка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ЦЕЛИ </w:t>
            </w:r>
            <w:r>
              <w:rPr>
                <w:color w:val="000000"/>
              </w:rPr>
              <w:t>АЛГЕБАРСКИ ИЗРАЗИ – I део</w:t>
            </w:r>
          </w:p>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степена. Степен чији је изложилац природан број</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степена. Степен чији је изложилац природан број</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Производ и количник степена истих основа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Степен степена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Производ и количник степена истих основа. Степен степена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Степен производа и количника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Степен производа и количника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Степен декадне јединице чији је изложилац цео број – научни запис броја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Степен декадне јединице </w:t>
            </w:r>
            <w:r>
              <w:rPr>
                <w:color w:val="000000"/>
              </w:rPr>
              <w:lastRenderedPageBreak/>
              <w:t>чији је изложилац цео број – научни запис броја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Степен и операције са степенима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Степен и операције са степенима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Степен и операције са степенима – контролна вежба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провера </w:t>
            </w:r>
            <w:r>
              <w:rPr>
                <w:color w:val="000000"/>
              </w:rPr>
              <w:t>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Алгебарски изрази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Алгебарски изрази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Мономи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Мономи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Полиноми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Одузимање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Сабирање и одузимање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МНОГОУГАО</w:t>
            </w:r>
          </w:p>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и врсте многоуглова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и врсте многоуглова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дијагонала многоугла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Број дијагонала многоугла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Збир углова многоугла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Збир углова многоугла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другог писменог задатка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Правилан многоугао</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Правилан многоугао</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Конструкције неких правилних многоуглова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Конструкције неких правилних многоуглова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и површина правилног многоугла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и површина правилног многоугла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и површина правилног многоугла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Тежишна дуж и тежиште троугла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Тежишна дуж и тежиште троугла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Ортоцентар троугла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Ортоцентар троугла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Сложеније примене ставова </w:t>
            </w:r>
            <w:r>
              <w:rPr>
                <w:color w:val="000000"/>
              </w:rPr>
              <w:t>подударности троуглова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Сложеније примене ставова подударности троуглова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Многоугао</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Многоугао – контролна вежба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ЦЕЛИ АЛГЕБАРСКИ ИЗРАЗИ – II део</w:t>
            </w:r>
          </w:p>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Полиноми</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монома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полинома мономом</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Множење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Квадрат бинома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Квадрат бинома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Разлика квадрата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Разлика </w:t>
            </w:r>
            <w:r>
              <w:rPr>
                <w:color w:val="000000"/>
              </w:rPr>
              <w:t>квадрата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Квадрат бинома и разлика квадрата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Полиноми и операције са полиномима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Полиноми и операције са полиномима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писмени задатак</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Исправак трећег </w:t>
            </w:r>
            <w:r>
              <w:rPr>
                <w:color w:val="000000"/>
              </w:rPr>
              <w:t>писменог задатка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монома на чиниоце, (највећи) заједнички чинилац монома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полинома на чиниоце помоћу дистрибутивног закона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полинома на чиниоце помоћу дистрибутивног закона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полинома на чиниоце помоћу квадрата бинома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полинома на чиниоце помоћу квадрата бинома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полинома на чиниоце помоћу разлике квадрата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Растављање полинома на </w:t>
            </w:r>
            <w:r>
              <w:rPr>
                <w:color w:val="000000"/>
              </w:rPr>
              <w:t>чиниоце помоћу разлике квадрата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Решавање једначина помоћу растављања полинома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полинома на чиниоце</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полинома на чиниоце</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полинома на чиниоце</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Растављање полинома на чиниоце – контролна вежба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КРУГ</w:t>
            </w:r>
          </w:p>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Круг</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Централни и периферијски угао круга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Централни и периферијски угао круга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круга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Обим </w:t>
            </w:r>
            <w:r>
              <w:rPr>
                <w:color w:val="000000"/>
              </w:rPr>
              <w:t>круга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Дужина кружног лука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Дужина кружног лука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круга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круга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кружног исечка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кружног исечка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Површина </w:t>
            </w:r>
            <w:r>
              <w:rPr>
                <w:color w:val="000000"/>
              </w:rPr>
              <w:t>кружног прстена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кружног прстена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Обим и површина круга и његових делова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Ротација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Ротација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Круг</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Круг</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137.</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Четврти писмени </w:t>
            </w:r>
            <w:r>
              <w:rPr>
                <w:color w:val="000000"/>
              </w:rPr>
              <w:t>задатак</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138.</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четвртог писменог задатка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5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ПОДАТАКА</w:t>
            </w:r>
          </w:p>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139.</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података – увод</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140.</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са пројектним задатком – избор теме и конструкција анкетних питања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141.</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Узорак, нумеричка и процентуална расподела, графички приказ података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142.</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Средња вредност, медијана и мод</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143.</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података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9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144.</w:t>
            </w:r>
          </w:p>
        </w:tc>
        <w:tc>
          <w:tcPr>
            <w:tcW w:w="73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Интерперетација резултата истраживања</w:t>
            </w:r>
          </w:p>
        </w:tc>
        <w:tc>
          <w:tcPr>
            <w:tcW w:w="10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w:t>
            </w:r>
          </w:p>
        </w:tc>
      </w:tr>
    </w:tbl>
    <w:p w:rsidR="006E430F" w:rsidRDefault="00470948">
      <w:pPr>
        <w:spacing w:after="120"/>
        <w:jc w:val="center"/>
      </w:pPr>
      <w:r>
        <w:rPr>
          <w:b/>
          <w:color w:val="000000"/>
        </w:rPr>
        <w:t>БИОЛОГИЈА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47"/>
        <w:gridCol w:w="1281"/>
        <w:gridCol w:w="3158"/>
        <w:gridCol w:w="2106"/>
      </w:tblGrid>
      <w:tr w:rsidR="006E430F">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НАСЛЕЂИВАЊЕ И</w:t>
            </w:r>
          </w:p>
          <w:p w:rsidR="006E430F" w:rsidRDefault="00470948">
            <w:pPr>
              <w:spacing w:after="150"/>
            </w:pPr>
            <w:r>
              <w:rPr>
                <w:color w:val="000000"/>
              </w:rPr>
              <w:t>ЕВОЛУЦИЈА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ћелије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ћелије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Једро, ДНК и гени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Једро, ДНК и гени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Деоба ћелије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Деоба ћелије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Правила наслеђивања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Правила наслеђивања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Деоба ћелије и правила наслеђивања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Наслеђивање пола и наследне болести </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Наслеђивање пола и наследне болести </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Наслеђивање и еволуција </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ПОРЕКЛО И РАЗНОВРСНОСТ </w:t>
            </w:r>
            <w:r>
              <w:rPr>
                <w:color w:val="000000"/>
              </w:rPr>
              <w:lastRenderedPageBreak/>
              <w:t>ЖИВОТА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Основни принципи систематике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Израда дихотомог кључа </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Основни принципи систематике. Израда дихотомог кључа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Разноврсност у царству </w:t>
            </w:r>
            <w:r>
              <w:rPr>
                <w:color w:val="000000"/>
              </w:rPr>
              <w:t>биљака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Разноврсност у царству биљака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Разноврсност у царству животиња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Разноврсност у царству животиња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Тумачење филогенетских низова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Тумачење филогенетских низова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Докази еволуције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Докази еволуције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Порекло и разноврсност живог света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Нивои организације и грађа тела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Нивои организације и грађа тела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Једноћелијска еукарије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Једноћелијска еукарије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Гљиве и лишајеви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Гљиве и лишајеви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Протисти, гљиве и лишајеви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Животни процеси код биљака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НАСЛЕЂИВАЊЕ И</w:t>
            </w:r>
          </w:p>
          <w:p w:rsidR="006E430F" w:rsidRDefault="00470948">
            <w:pPr>
              <w:spacing w:after="150"/>
            </w:pPr>
            <w:r>
              <w:rPr>
                <w:color w:val="000000"/>
              </w:rPr>
              <w:lastRenderedPageBreak/>
              <w:t>ЕВОЛУЦИЈА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33.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Животни процеси код биљака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 и циклуси развића биљака без семена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Размножавање и циклуси развића биљака са семеном </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 и циклуси развића биљака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 и покрети биљака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 и покрети биљака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биљке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 – 1. део</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Заштита тела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Заштита тела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Потпора и покретљивост</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Потпора и покретљивост </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Пријем и реаговање на дражи – чула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Пријем и реаговање на дражи – чула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Нервни систем</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Нервни систем</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Пријем и реаговање на дражи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Обезбеђивање енергије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Обезбеђивање енергије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Транспорт супстанци кроз тело</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Транспорт супстанци кроз тело</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Излучивање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Излучивање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НАСЛЕЂИВАЊЕ И</w:t>
            </w:r>
          </w:p>
          <w:p w:rsidR="006E430F" w:rsidRDefault="00470948">
            <w:pPr>
              <w:spacing w:after="150"/>
            </w:pPr>
            <w:r>
              <w:rPr>
                <w:color w:val="000000"/>
              </w:rPr>
              <w:t>ЕВОЛУЦИЈА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 и животни циклуси животиња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Размножавање и животни циклуси животиња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6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ГРАЂЕ И ФУНКЦИЈЕ КАО ОСНОВА ЖИВОТА</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Јединство грађе и </w:t>
            </w:r>
            <w:r>
              <w:rPr>
                <w:color w:val="000000"/>
              </w:rPr>
              <w:t>функције као основа живота – 2. део</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У ЕКОСИСТЕМУ</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Биоми </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Популација и односи исхране у екосистему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Биоми, популација и односи исхране у екосистему </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Еколошки фактори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Еколошки фактори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Биодиверзитет</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Биодиверзитет</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 у екосистему</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6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ЗДРАВЉЕ</w:t>
            </w:r>
          </w:p>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Вируси и вирусне болести</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Имунитет и вакцине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Вируси, вирусне болести, </w:t>
            </w:r>
            <w:r>
              <w:rPr>
                <w:color w:val="000000"/>
              </w:rPr>
              <w:t>имунитет и вакцине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Здрави стилови живота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Проблеми одрастања</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71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Човек и здравље</w:t>
            </w:r>
          </w:p>
        </w:tc>
        <w:tc>
          <w:tcPr>
            <w:tcW w:w="10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ХЕМИЈА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37"/>
        <w:gridCol w:w="1214"/>
        <w:gridCol w:w="3142"/>
        <w:gridCol w:w="1599"/>
      </w:tblGrid>
      <w:tr w:rsidR="006E430F">
        <w:trPr>
          <w:trHeight w:val="45"/>
          <w:tblCellSpacing w:w="0" w:type="auto"/>
        </w:trPr>
        <w:tc>
          <w:tcPr>
            <w:tcW w:w="43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ХЕМИЈА КАО ЕКСПЕРИМЕНТАЛНА НАУКА И ХЕМИЈА У </w:t>
            </w:r>
            <w:r>
              <w:rPr>
                <w:color w:val="000000"/>
              </w:rPr>
              <w:lastRenderedPageBreak/>
              <w:t>СВЕТУ ОКО НАС</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Хемија и њен значај</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Супстанце. Врсте супстанци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Хемија и њен значај. Супстанце. Врсте супстанци.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ХЕМИЈСКА ЛАБОРАТОРИЈА</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Хемијска лабораторија и експеримент.</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Рад у хемијској </w:t>
            </w:r>
            <w:r>
              <w:rPr>
                <w:color w:val="000000"/>
              </w:rPr>
              <w:t>лабораторији. Мерење.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Физичка и хемијска својства супстанци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Физичке и хемијске промене супстанци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Својства и промене супстанци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АТОМИ И ХЕМИЈСКИ ЕЛЕМЕНТИ</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Атоми хемијских елемената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Хемијски симболи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Атоми елемената и хемијски симболи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Грађа атома: атомско језгро и електронски омотач</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Атомски и масени број, изотопи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Атом – грађа, атомски и масени број, изотопи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Распоред електрона по енергетским нивоима у атомима елемената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Периодни систем елемената. Племенити гасови – својства и примена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Одређивање валентног нивоа, броја валентних електрона и положаја </w:t>
            </w:r>
            <w:r>
              <w:rPr>
                <w:color w:val="000000"/>
              </w:rPr>
              <w:lastRenderedPageBreak/>
              <w:t>елемената у ПСЕ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Атоми елемената. Грађа атома. Периодни систем елемената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МОЛЕКУЛИ ЕЛЕМЕНАТА И ЈЕДИЊЕЊА, ЈОНИ И ЈОНСКА ЈЕДИЊЕЊА</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Ковалентна веза. Грађење молекула елемената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Ковалентна веза. Грађење молекула једињења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Ковалентна веза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Јонска веза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Упоређивање својстава супстанци са јонском и ковалентном везом. Јонска веза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Кристалне решетке. Упоређивање својстава супстанци са јонском и ковалентном везом</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Валенца. Хемијске формуле и називи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Валенца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ХОМОГЕНЕ И ХЕТЕРОГЕНЕ СМЕШЕ</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Смеше: хомогене и хетерогене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Раствори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Растварање и растворљивост</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Растворљивост</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Хомогене </w:t>
            </w:r>
            <w:r>
              <w:rPr>
                <w:color w:val="000000"/>
              </w:rPr>
              <w:t>смеше у природи – вода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Хомогене смеше у природи – ваздух</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Масени процентни састав смеша – 1 део</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Масени процентни састав смеша – 2 део</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Масени процентни састав смеша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Масени </w:t>
            </w:r>
            <w:r>
              <w:rPr>
                <w:color w:val="000000"/>
              </w:rPr>
              <w:t>процентни састав смеша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Раздвајање састојака смеша (декантовање, цеђење, одвајање магнетом)</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Раздвајање састојака смеша (декантовање, цеђење, одвајање магнетом)</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Хомогене и хетерогене смеше – </w:t>
            </w:r>
            <w:r>
              <w:rPr>
                <w:color w:val="000000"/>
              </w:rPr>
              <w:t>комбиновани задаци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ХЕМИЈСКЕ РЕАКЦИЈЕ И ХЕМИЈСКЕ ЈЕДНАЧИНЕ</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Хемијске реакције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Закон о одржању масе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Хемијске реакције. Закон одржања масе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Састављање једначина хемијских реакција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Писање једначина хемијских реакција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Хемијске реакције и једначине – комбиновани задаци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ИЗРАЧУНАВАЊА У ХЕМИЈИ</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Релативна атомска и релативна молекулска маса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Количина супстанце и мол. Моларна маса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Израчунавање релативне молекулске масе, моларне масе и количине супстанце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Количина супстанце, маса и бројност честица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Количина супстанце, маса и бројност честица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Закон сталних односа маса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ИЗРАЧУНАВАЊА У ХЕМИЈИ</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Масени процентни састав једињења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Закон сталних односа маса и масени процентни састав једињења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Израчунавања на основу једначина хемијских реакција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Стехиометријска израчунавања – 1 део</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Стехиометријска израчунавања – 2 део</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ВОДОНИК И КИСЕОНИК И ЊИХОВА ЈЕДИЊЕЊА. СОЛИ</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Водоник</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Кисеоник</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ВОДОНИК И КИСЕОНИК И ЊИХОВА ЈЕДИЊЕЊА. СОЛИ</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Водоник и кисеоник</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Оксиди – </w:t>
            </w:r>
            <w:r>
              <w:rPr>
                <w:color w:val="000000"/>
              </w:rPr>
              <w:t>формуле, називи, својства. Оксидација, сагоревање, рђање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Киселине – формуле, називи, својства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Оксиди и киселине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Хидроксиди (базе) – формуле, називи, својства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Мера киселости раствора – pH </w:t>
            </w:r>
            <w:r>
              <w:rPr>
                <w:color w:val="000000"/>
              </w:rPr>
              <w:t>вредност</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Оксиди, киселине и базе</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435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ВОДОНИК И КИСЕОНИК И ЊИХОВА ЈЕДИЊЕЊА. СОЛИ</w:t>
            </w:r>
          </w:p>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Неутрализација. Соли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Неутрализација. Соли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Киселине, базе и соли</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Стехиометријска израчунавања</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 1</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6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650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 2</w:t>
            </w:r>
          </w:p>
        </w:tc>
        <w:tc>
          <w:tcPr>
            <w:tcW w:w="91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20"/>
        <w:jc w:val="center"/>
      </w:pPr>
      <w:r>
        <w:rPr>
          <w:b/>
          <w:color w:val="000000"/>
        </w:rPr>
        <w:t>ТЕХНИКА И ТЕХНОЛОГИЈА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25"/>
        <w:gridCol w:w="1266"/>
        <w:gridCol w:w="3195"/>
        <w:gridCol w:w="2506"/>
      </w:tblGrid>
      <w:tr w:rsidR="006E430F">
        <w:trPr>
          <w:trHeight w:val="45"/>
          <w:tblCellSpacing w:w="0" w:type="auto"/>
        </w:trPr>
        <w:tc>
          <w:tcPr>
            <w:tcW w:w="210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10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 И РАД.</w:t>
            </w:r>
          </w:p>
          <w:p w:rsidR="006E430F" w:rsidRDefault="00470948">
            <w:pPr>
              <w:spacing w:after="150"/>
            </w:pPr>
            <w:r>
              <w:rPr>
                <w:color w:val="000000"/>
              </w:rPr>
              <w:t>ОКРУЖЕЊЕ</w:t>
            </w:r>
          </w:p>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улога и развој машина и механизама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Потрошња </w:t>
            </w:r>
            <w:r>
              <w:rPr>
                <w:color w:val="000000"/>
              </w:rPr>
              <w:t>енергије у домаћинству и могућности уштеде</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Утицај дизајна и правилне употребе техничких средстава на здравље људи</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Утицај дизајна и правилне употребе техничких средстава на здравље људи. Професије (занимања) у области </w:t>
            </w:r>
            <w:r>
              <w:rPr>
                <w:color w:val="000000"/>
              </w:rPr>
              <w:t>производних техника и технологија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обрада/утврђивање</w:t>
            </w:r>
          </w:p>
        </w:tc>
      </w:tr>
      <w:tr w:rsidR="006E430F">
        <w:trPr>
          <w:trHeight w:val="45"/>
          <w:tblCellSpacing w:w="0" w:type="auto"/>
        </w:trPr>
        <w:tc>
          <w:tcPr>
            <w:tcW w:w="210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w:t>
            </w:r>
          </w:p>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Машине спољашњег и унутрашњег транспорта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9–10.</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Подсистеми код возила друмског саобраћаја (погонски, преносни, управљачки, кочиони)</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11–12.</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Технички исправан </w:t>
            </w:r>
            <w:r>
              <w:rPr>
                <w:color w:val="000000"/>
              </w:rPr>
              <w:t>бицикл/мопед – безбедно учешће у саобраћају</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210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ТЕХ. И ДИГ. </w:t>
            </w:r>
            <w:r>
              <w:rPr>
                <w:color w:val="000000"/>
              </w:rPr>
              <w:lastRenderedPageBreak/>
              <w:t>ПИСМЕНОСТ</w:t>
            </w:r>
          </w:p>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13–14.</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Специфичности техничких </w:t>
            </w:r>
            <w:r>
              <w:rPr>
                <w:color w:val="000000"/>
              </w:rPr>
              <w:lastRenderedPageBreak/>
              <w:t>цртежа у машинству</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15–16.</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Упрошчавање и пресеци на машинским техничким цртежима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17–18.</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Ортогонално </w:t>
            </w:r>
            <w:r>
              <w:rPr>
                <w:color w:val="000000"/>
              </w:rPr>
              <w:t>приказивање предмета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19–20.</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Просторно приказивање предмета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21–22.</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Ортогонално и просторно приказивање предмета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23–24.</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Коришћење и функција програма за CAD</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25–26.</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Техничко цртање помоћу рачунара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27–28.</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Основне компоненете ИКТ уређаја.</w:t>
            </w:r>
          </w:p>
          <w:p w:rsidR="006E430F" w:rsidRDefault="00470948">
            <w:pPr>
              <w:spacing w:after="150"/>
            </w:pPr>
            <w:r>
              <w:rPr>
                <w:color w:val="000000"/>
              </w:rPr>
              <w:t>Употреба 3D штампе у изради тродимензионалних модела и макета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29–30.</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Управљање и контрола коришћењем рачунарске технике и интерфејса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210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РЕСУРСИ И ПРОИЗВОДЊА</w:t>
            </w:r>
          </w:p>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31–32.</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Рационално коришћење ресурса на Земљи и очување и заштита животне средине</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33–34.</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Материјали у машинству (метали, легуре, пластика...)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35–36.</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и контрола – појам и примена мерних средстава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37–38.</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Технологија </w:t>
            </w:r>
            <w:r>
              <w:rPr>
                <w:color w:val="000000"/>
              </w:rPr>
              <w:t xml:space="preserve">обраде метала у машинству (са и без скидања струготине, савремене технологије </w:t>
            </w:r>
            <w:r>
              <w:rPr>
                <w:color w:val="000000"/>
              </w:rPr>
              <w:lastRenderedPageBreak/>
              <w:t>обраде)</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39–40.</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Елементи машина и механизама (елем. за везу, пренос снаге и кретања, специјални елем.)</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41–42.</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Производне машине – врсте, </w:t>
            </w:r>
            <w:r>
              <w:rPr>
                <w:color w:val="000000"/>
              </w:rPr>
              <w:t>принцип рада, појединачна и серијска производња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43–44.</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Погонске машине – мотори (хидраулични и пнеуматски)</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45–46.</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Погонске машине – мотори</w:t>
            </w:r>
          </w:p>
          <w:p w:rsidR="006E430F" w:rsidRDefault="00470948">
            <w:pPr>
              <w:spacing w:after="150"/>
            </w:pPr>
            <w:r>
              <w:rPr>
                <w:color w:val="000000"/>
              </w:rPr>
              <w:t>(топлотни)</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47–48.</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Појам, врсте, намена и конструкција робота (механика, погон и </w:t>
            </w:r>
            <w:r>
              <w:rPr>
                <w:color w:val="000000"/>
              </w:rPr>
              <w:t>управљање)</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49–50.</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Моделовање погонских машина и/или школског мини робота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51–52.</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Проналажење информација, стварање идеје и дефинисање пројектног задатка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2104"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w:t>
            </w:r>
          </w:p>
          <w:p w:rsidR="006E430F" w:rsidRDefault="00470948">
            <w:pPr>
              <w:spacing w:after="150"/>
            </w:pPr>
            <w:r>
              <w:rPr>
                <w:color w:val="000000"/>
              </w:rPr>
              <w:t>МОДЕЛОВАЊЕ</w:t>
            </w:r>
          </w:p>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53–54.</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Израда техничке документације </w:t>
            </w:r>
            <w:r>
              <w:rPr>
                <w:color w:val="000000"/>
              </w:rPr>
              <w:t>изабраног модела ручно или уз помоћ рачунарских апликација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55–56.</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на пројектном задатку</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57–58.</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на пројектном задатку</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59–60.</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на пројектном задатку</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61–62.</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на пројектном задатку</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63–64.</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Рад на </w:t>
            </w:r>
            <w:r>
              <w:rPr>
                <w:color w:val="000000"/>
              </w:rPr>
              <w:t>пројектном задатку</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65–66.</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на пројектном задатку</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67–68.</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идеје, поступака израде и процена сопственог рада и рада других у оквиру тима. Коришћење електронске коресподенције</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69–70.</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Одређивање цене </w:t>
            </w:r>
            <w:r>
              <w:rPr>
                <w:color w:val="000000"/>
              </w:rPr>
              <w:t>трошкова и вредности урађеног модела</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41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71–72.</w:t>
            </w:r>
          </w:p>
        </w:tc>
        <w:tc>
          <w:tcPr>
            <w:tcW w:w="74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Креирање рекламе за израђени производ</w:t>
            </w:r>
          </w:p>
        </w:tc>
        <w:tc>
          <w:tcPr>
            <w:tcW w:w="73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вежба/утврђивање</w:t>
            </w:r>
          </w:p>
        </w:tc>
      </w:tr>
    </w:tbl>
    <w:p w:rsidR="006E430F" w:rsidRDefault="00470948">
      <w:pPr>
        <w:spacing w:after="120"/>
        <w:jc w:val="center"/>
      </w:pPr>
      <w:r>
        <w:rPr>
          <w:b/>
          <w:color w:val="000000"/>
        </w:rPr>
        <w:t>ИНФОРМАТИКА И РАЧУНАРСТВО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5"/>
        <w:gridCol w:w="2318"/>
        <w:gridCol w:w="3469"/>
        <w:gridCol w:w="2160"/>
      </w:tblGrid>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w:t>
            </w:r>
            <w:r>
              <w:rPr>
                <w:color w:val="000000"/>
              </w:rPr>
              <w:t>а</w:t>
            </w:r>
          </w:p>
        </w:tc>
        <w:tc>
          <w:tcPr>
            <w:tcW w:w="1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област</w:t>
            </w:r>
          </w:p>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00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ИНФОРМАЦИОНО-КОМУНИКАЦИОНА ТЕХНОЛОГИЈА</w:t>
            </w:r>
          </w:p>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Рад са </w:t>
            </w:r>
            <w:r>
              <w:rPr>
                <w:color w:val="000000"/>
              </w:rPr>
              <w:t>текстом</w:t>
            </w:r>
          </w:p>
          <w:p w:rsidR="006E430F" w:rsidRDefault="00470948">
            <w:pPr>
              <w:spacing w:after="150"/>
            </w:pPr>
            <w:r>
              <w:rPr>
                <w:color w:val="000000"/>
              </w:rPr>
              <w:t>– Визуелна презентација текста</w:t>
            </w:r>
          </w:p>
          <w:p w:rsidR="006E430F" w:rsidRDefault="00470948">
            <w:pPr>
              <w:spacing w:after="150"/>
            </w:pPr>
            <w:r>
              <w:rPr>
                <w:color w:val="000000"/>
              </w:rPr>
              <w:t>– Логичка структура текста</w:t>
            </w:r>
          </w:p>
          <w:p w:rsidR="006E430F" w:rsidRDefault="00470948">
            <w:pPr>
              <w:spacing w:after="150"/>
            </w:pPr>
            <w:r>
              <w:rPr>
                <w:color w:val="000000"/>
              </w:rPr>
              <w:t>– Стилови</w:t>
            </w:r>
          </w:p>
          <w:p w:rsidR="006E430F" w:rsidRDefault="00470948">
            <w:pPr>
              <w:spacing w:after="150"/>
            </w:pPr>
            <w:r>
              <w:rPr>
                <w:color w:val="000000"/>
              </w:rPr>
              <w:t>– Преглед садржаја текстуалног документа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текстом</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Рачунарска графика</w:t>
            </w:r>
          </w:p>
          <w:p w:rsidR="006E430F" w:rsidRDefault="00470948">
            <w:pPr>
              <w:spacing w:after="150"/>
            </w:pPr>
            <w:r>
              <w:rPr>
                <w:color w:val="000000"/>
              </w:rPr>
              <w:t>– RGB модел приказа боја</w:t>
            </w:r>
          </w:p>
          <w:p w:rsidR="006E430F" w:rsidRDefault="00470948">
            <w:pPr>
              <w:spacing w:after="150"/>
            </w:pPr>
            <w:r>
              <w:rPr>
                <w:color w:val="000000"/>
              </w:rPr>
              <w:t>– CMYK модел приказа боја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сликама</w:t>
            </w:r>
          </w:p>
          <w:p w:rsidR="006E430F" w:rsidRDefault="00470948">
            <w:pPr>
              <w:spacing w:after="150"/>
            </w:pPr>
            <w:r>
              <w:rPr>
                <w:color w:val="000000"/>
              </w:rPr>
              <w:t>– Слојеви</w:t>
            </w:r>
          </w:p>
          <w:p w:rsidR="006E430F" w:rsidRDefault="00470948">
            <w:pPr>
              <w:spacing w:after="150"/>
            </w:pPr>
            <w:r>
              <w:rPr>
                <w:color w:val="000000"/>
              </w:rPr>
              <w:t>– Додавање и брисање слојева</w:t>
            </w:r>
          </w:p>
          <w:p w:rsidR="006E430F" w:rsidRDefault="00470948">
            <w:pPr>
              <w:spacing w:after="150"/>
            </w:pPr>
            <w:r>
              <w:rPr>
                <w:color w:val="000000"/>
              </w:rPr>
              <w:t>– Приказивање и сакривање слоја</w:t>
            </w:r>
          </w:p>
          <w:p w:rsidR="006E430F" w:rsidRDefault="00470948">
            <w:pPr>
              <w:spacing w:after="150"/>
            </w:pPr>
            <w:r>
              <w:rPr>
                <w:color w:val="000000"/>
              </w:rPr>
              <w:t xml:space="preserve">– Подешавање непровидности, закључавање </w:t>
            </w:r>
            <w:r>
              <w:rPr>
                <w:color w:val="000000"/>
              </w:rPr>
              <w:lastRenderedPageBreak/>
              <w:t>и стапање слојева</w:t>
            </w:r>
          </w:p>
          <w:p w:rsidR="006E430F" w:rsidRDefault="00470948">
            <w:pPr>
              <w:spacing w:after="150"/>
            </w:pPr>
            <w:r>
              <w:rPr>
                <w:color w:val="000000"/>
              </w:rPr>
              <w:t>– Растерезација слојева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сликама</w:t>
            </w:r>
          </w:p>
          <w:p w:rsidR="006E430F" w:rsidRDefault="00470948">
            <w:pPr>
              <w:spacing w:after="150"/>
            </w:pPr>
            <w:r>
              <w:rPr>
                <w:color w:val="000000"/>
              </w:rPr>
              <w:t>– Алати за одабирање дела слике</w:t>
            </w:r>
          </w:p>
          <w:p w:rsidR="006E430F" w:rsidRDefault="00470948">
            <w:pPr>
              <w:spacing w:after="150"/>
            </w:pPr>
            <w:r>
              <w:rPr>
                <w:color w:val="000000"/>
              </w:rPr>
              <w:t xml:space="preserve">– </w:t>
            </w:r>
            <w:r>
              <w:rPr>
                <w:color w:val="000000"/>
              </w:rPr>
              <w:t>Промена нивоа обојености, осветљености и контраста</w:t>
            </w:r>
          </w:p>
          <w:p w:rsidR="006E430F" w:rsidRDefault="00470948">
            <w:pPr>
              <w:spacing w:after="150"/>
            </w:pPr>
            <w:r>
              <w:rPr>
                <w:color w:val="000000"/>
              </w:rPr>
              <w:t>– Филтери</w:t>
            </w:r>
          </w:p>
          <w:p w:rsidR="006E430F" w:rsidRDefault="00470948">
            <w:pPr>
              <w:spacing w:after="150"/>
            </w:pPr>
            <w:r>
              <w:rPr>
                <w:color w:val="000000"/>
              </w:rPr>
              <w:t>– Основне геометријске трансформације слике</w:t>
            </w:r>
          </w:p>
          <w:p w:rsidR="006E430F" w:rsidRDefault="00470948">
            <w:pPr>
              <w:spacing w:after="150"/>
            </w:pPr>
            <w:r>
              <w:rPr>
                <w:color w:val="000000"/>
              </w:rPr>
              <w:t>– Аутоматска обрада већег броја дигиталних слика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00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ИНФОРМАЦИОНО-КОМУНИКАЦИОНА ТЕХНОЛОГИЈА</w:t>
            </w:r>
          </w:p>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сликама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Креирање </w:t>
            </w:r>
            <w:r>
              <w:rPr>
                <w:color w:val="000000"/>
              </w:rPr>
              <w:t>векторске графике</w:t>
            </w:r>
          </w:p>
          <w:p w:rsidR="006E430F" w:rsidRDefault="00470948">
            <w:pPr>
              <w:spacing w:after="150"/>
            </w:pPr>
            <w:r>
              <w:rPr>
                <w:color w:val="000000"/>
              </w:rPr>
              <w:t>– Цртање правоугаоних и овалних облика</w:t>
            </w:r>
          </w:p>
          <w:p w:rsidR="006E430F" w:rsidRDefault="00470948">
            <w:pPr>
              <w:spacing w:after="150"/>
            </w:pPr>
            <w:r>
              <w:rPr>
                <w:color w:val="000000"/>
              </w:rPr>
              <w:t>– Цртање правилних многоуглова, звезда и спирала</w:t>
            </w:r>
          </w:p>
          <w:p w:rsidR="006E430F" w:rsidRDefault="00470948">
            <w:pPr>
              <w:spacing w:after="150"/>
            </w:pPr>
            <w:r>
              <w:rPr>
                <w:color w:val="000000"/>
              </w:rPr>
              <w:t>– Цртање линија</w:t>
            </w:r>
          </w:p>
          <w:p w:rsidR="006E430F" w:rsidRDefault="00470948">
            <w:pPr>
              <w:spacing w:after="150"/>
            </w:pPr>
            <w:r>
              <w:rPr>
                <w:color w:val="000000"/>
              </w:rPr>
              <w:t>– Креирање текста</w:t>
            </w:r>
          </w:p>
          <w:p w:rsidR="006E430F" w:rsidRDefault="00470948">
            <w:pPr>
              <w:spacing w:after="150"/>
            </w:pPr>
            <w:r>
              <w:rPr>
                <w:color w:val="000000"/>
              </w:rPr>
              <w:t>– Операције над објектима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Векторска графика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Анимиране слике</w:t>
            </w:r>
          </w:p>
          <w:p w:rsidR="006E430F" w:rsidRDefault="00470948">
            <w:pPr>
              <w:spacing w:after="150"/>
            </w:pPr>
            <w:r>
              <w:rPr>
                <w:color w:val="000000"/>
              </w:rPr>
              <w:t xml:space="preserve">– Појам </w:t>
            </w:r>
            <w:r>
              <w:rPr>
                <w:color w:val="000000"/>
              </w:rPr>
              <w:t>анимације</w:t>
            </w:r>
          </w:p>
          <w:p w:rsidR="006E430F" w:rsidRDefault="00470948">
            <w:pPr>
              <w:spacing w:after="150"/>
            </w:pPr>
            <w:r>
              <w:rPr>
                <w:color w:val="000000"/>
              </w:rPr>
              <w:t>– Традиционална и рачунарска анимација</w:t>
            </w:r>
          </w:p>
          <w:p w:rsidR="006E430F" w:rsidRDefault="00470948">
            <w:pPr>
              <w:spacing w:after="150"/>
            </w:pPr>
            <w:r>
              <w:rPr>
                <w:color w:val="000000"/>
              </w:rPr>
              <w:t>– Креирање анимиране слике</w:t>
            </w:r>
          </w:p>
          <w:p w:rsidR="006E430F" w:rsidRDefault="00470948">
            <w:pPr>
              <w:spacing w:after="150"/>
            </w:pPr>
            <w:r>
              <w:rPr>
                <w:color w:val="000000"/>
              </w:rPr>
              <w:t>– Уграђивање анимиране слике у мултимедијалну презентацију</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Снимање видео записа</w:t>
            </w:r>
          </w:p>
          <w:p w:rsidR="006E430F" w:rsidRDefault="00470948">
            <w:pPr>
              <w:spacing w:after="150"/>
            </w:pPr>
            <w:r>
              <w:rPr>
                <w:color w:val="000000"/>
              </w:rPr>
              <w:t xml:space="preserve">– Подешавање параметара </w:t>
            </w:r>
            <w:r>
              <w:rPr>
                <w:color w:val="000000"/>
              </w:rPr>
              <w:lastRenderedPageBreak/>
              <w:t>видео – записа</w:t>
            </w:r>
          </w:p>
          <w:p w:rsidR="006E430F" w:rsidRDefault="00470948">
            <w:pPr>
              <w:spacing w:after="150"/>
            </w:pPr>
            <w:r>
              <w:rPr>
                <w:color w:val="000000"/>
              </w:rPr>
              <w:t>– Покретање и заустављање снимања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обнављање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1</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00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ДИГИТАЛНА ПИСМЕНОСТ</w:t>
            </w:r>
          </w:p>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Интернет</w:t>
            </w:r>
          </w:p>
          <w:p w:rsidR="006E430F" w:rsidRDefault="00470948">
            <w:pPr>
              <w:spacing w:after="150"/>
            </w:pPr>
            <w:r>
              <w:rPr>
                <w:color w:val="000000"/>
              </w:rPr>
              <w:t>– Интернет адреса и домен</w:t>
            </w:r>
          </w:p>
          <w:p w:rsidR="006E430F" w:rsidRDefault="00470948">
            <w:pPr>
              <w:spacing w:after="150"/>
            </w:pPr>
            <w:r>
              <w:rPr>
                <w:color w:val="000000"/>
              </w:rPr>
              <w:t>– Хипервеза и хипертекст</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 Електронска пошта</w:t>
            </w:r>
          </w:p>
          <w:p w:rsidR="006E430F" w:rsidRDefault="00470948">
            <w:pPr>
              <w:spacing w:after="150"/>
            </w:pPr>
            <w:r>
              <w:rPr>
                <w:color w:val="000000"/>
              </w:rPr>
              <w:t>1.1. Креирање налога електронске поште</w:t>
            </w:r>
          </w:p>
          <w:p w:rsidR="006E430F" w:rsidRDefault="00470948">
            <w:pPr>
              <w:spacing w:after="150"/>
            </w:pPr>
            <w:r>
              <w:rPr>
                <w:color w:val="000000"/>
              </w:rPr>
              <w:t xml:space="preserve">1.2. Пријем електронске поште, писање порука и </w:t>
            </w:r>
            <w:r>
              <w:rPr>
                <w:color w:val="000000"/>
              </w:rPr>
              <w:t>прослеђивање порука</w:t>
            </w:r>
          </w:p>
          <w:p w:rsidR="006E430F" w:rsidRDefault="00470948">
            <w:pPr>
              <w:spacing w:after="150"/>
            </w:pPr>
            <w:r>
              <w:rPr>
                <w:color w:val="000000"/>
              </w:rPr>
              <w:t>1.3. Организација поштанског сандучета</w:t>
            </w:r>
          </w:p>
          <w:p w:rsidR="006E430F" w:rsidRDefault="00470948">
            <w:pPr>
              <w:spacing w:after="150"/>
            </w:pPr>
            <w:r>
              <w:rPr>
                <w:color w:val="000000"/>
              </w:rPr>
              <w:t>1.4. Правила електронске комуникације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са дељеним документима</w:t>
            </w:r>
          </w:p>
          <w:p w:rsidR="006E430F" w:rsidRDefault="00470948">
            <w:pPr>
              <w:spacing w:after="150"/>
            </w:pPr>
            <w:r>
              <w:rPr>
                <w:color w:val="000000"/>
              </w:rPr>
              <w:t>– Рачунарство у облаку</w:t>
            </w:r>
          </w:p>
          <w:p w:rsidR="006E430F" w:rsidRDefault="00470948">
            <w:pPr>
              <w:spacing w:after="150"/>
            </w:pPr>
            <w:r>
              <w:rPr>
                <w:color w:val="000000"/>
              </w:rPr>
              <w:t>– Рад са текстуалним документима и презентацијама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Електронска пошта, рад са дељеним документима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2</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p w:rsidR="006E430F" w:rsidRDefault="00470948">
            <w:pPr>
              <w:spacing w:after="150"/>
            </w:pPr>
            <w:r>
              <w:rPr>
                <w:color w:val="000000"/>
              </w:rPr>
              <w:t>– Бирање теме пројекта</w:t>
            </w:r>
          </w:p>
          <w:p w:rsidR="006E430F" w:rsidRDefault="00470948">
            <w:pPr>
              <w:spacing w:after="150"/>
            </w:pPr>
            <w:r>
              <w:rPr>
                <w:color w:val="000000"/>
              </w:rPr>
              <w:t>– Подела на тимове</w:t>
            </w:r>
          </w:p>
          <w:p w:rsidR="006E430F" w:rsidRDefault="00470948">
            <w:pPr>
              <w:spacing w:after="150"/>
            </w:pPr>
            <w:r>
              <w:rPr>
                <w:color w:val="000000"/>
              </w:rPr>
              <w:t>– Пројектне активности</w:t>
            </w:r>
          </w:p>
          <w:p w:rsidR="006E430F" w:rsidRDefault="00470948">
            <w:pPr>
              <w:spacing w:after="150"/>
            </w:pPr>
            <w:r>
              <w:rPr>
                <w:color w:val="000000"/>
              </w:rPr>
              <w:t>– Представљање резултата пројеката</w:t>
            </w:r>
          </w:p>
          <w:p w:rsidR="006E430F" w:rsidRDefault="00470948">
            <w:pPr>
              <w:spacing w:after="150"/>
            </w:pPr>
            <w:r>
              <w:rPr>
                <w:color w:val="000000"/>
              </w:rPr>
              <w:t xml:space="preserve">– Процена </w:t>
            </w:r>
            <w:r>
              <w:rPr>
                <w:color w:val="000000"/>
              </w:rPr>
              <w:t>успешности пројекта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пројектне активности</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18.</w:t>
            </w:r>
          </w:p>
        </w:tc>
        <w:tc>
          <w:tcPr>
            <w:tcW w:w="100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РАЧУНАРСТВО</w:t>
            </w:r>
          </w:p>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Програмски језик Пајтон</w:t>
            </w:r>
          </w:p>
          <w:p w:rsidR="006E430F" w:rsidRDefault="00470948">
            <w:pPr>
              <w:spacing w:after="150"/>
            </w:pPr>
            <w:r>
              <w:rPr>
                <w:color w:val="000000"/>
              </w:rPr>
              <w:t>1.1. Променљиве</w:t>
            </w:r>
          </w:p>
          <w:p w:rsidR="006E430F" w:rsidRDefault="00470948">
            <w:pPr>
              <w:spacing w:after="150"/>
            </w:pPr>
            <w:r>
              <w:rPr>
                <w:color w:val="000000"/>
              </w:rPr>
              <w:t>1.2. Додела вредности променљивој</w:t>
            </w:r>
          </w:p>
          <w:p w:rsidR="006E430F" w:rsidRDefault="00470948">
            <w:pPr>
              <w:spacing w:after="150"/>
            </w:pPr>
            <w:r>
              <w:rPr>
                <w:color w:val="000000"/>
              </w:rPr>
              <w:t>1.3. Приказивање вредности променљиве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Гранање</w:t>
            </w:r>
          </w:p>
          <w:p w:rsidR="006E430F" w:rsidRDefault="00470948">
            <w:pPr>
              <w:spacing w:after="150"/>
            </w:pPr>
            <w:r>
              <w:rPr>
                <w:color w:val="000000"/>
              </w:rPr>
              <w:t>– Гранање у програмима</w:t>
            </w:r>
          </w:p>
          <w:p w:rsidR="006E430F" w:rsidRDefault="00470948">
            <w:pPr>
              <w:spacing w:after="150"/>
            </w:pPr>
            <w:r>
              <w:rPr>
                <w:color w:val="000000"/>
              </w:rPr>
              <w:t xml:space="preserve">– Наредбе </w:t>
            </w:r>
            <w:r>
              <w:rPr>
                <w:i/>
                <w:color w:val="000000"/>
              </w:rPr>
              <w:t>if..else</w:t>
            </w:r>
          </w:p>
          <w:p w:rsidR="006E430F" w:rsidRDefault="00470948">
            <w:pPr>
              <w:spacing w:after="150"/>
            </w:pPr>
            <w:r>
              <w:rPr>
                <w:color w:val="000000"/>
              </w:rPr>
              <w:t xml:space="preserve">– Наредбе </w:t>
            </w:r>
            <w:r>
              <w:rPr>
                <w:i/>
                <w:color w:val="000000"/>
              </w:rPr>
              <w:t>if..elif..else</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Корњача графика и понављање</w:t>
            </w:r>
          </w:p>
          <w:p w:rsidR="006E430F" w:rsidRDefault="00470948">
            <w:pPr>
              <w:spacing w:after="150"/>
            </w:pPr>
            <w:r>
              <w:rPr>
                <w:color w:val="000000"/>
              </w:rPr>
              <w:t>– Корњача графика</w:t>
            </w:r>
          </w:p>
          <w:p w:rsidR="006E430F" w:rsidRDefault="00470948">
            <w:pPr>
              <w:spacing w:after="150"/>
            </w:pPr>
            <w:r>
              <w:rPr>
                <w:color w:val="000000"/>
              </w:rPr>
              <w:t>– Понављање у програмима</w:t>
            </w:r>
          </w:p>
          <w:p w:rsidR="006E430F" w:rsidRDefault="00470948">
            <w:pPr>
              <w:spacing w:after="150"/>
            </w:pPr>
            <w:r>
              <w:rPr>
                <w:color w:val="000000"/>
              </w:rPr>
              <w:t xml:space="preserve">– Петља </w:t>
            </w:r>
            <w:r>
              <w:rPr>
                <w:i/>
                <w:color w:val="000000"/>
              </w:rPr>
              <w:t>for</w:t>
            </w:r>
          </w:p>
          <w:p w:rsidR="006E430F" w:rsidRDefault="00470948">
            <w:pPr>
              <w:spacing w:after="150"/>
            </w:pPr>
            <w:r>
              <w:rPr>
                <w:color w:val="000000"/>
              </w:rPr>
              <w:t>– Условна понављања</w:t>
            </w:r>
          </w:p>
          <w:p w:rsidR="006E430F" w:rsidRDefault="00470948">
            <w:pPr>
              <w:spacing w:after="150"/>
            </w:pPr>
            <w:r>
              <w:rPr>
                <w:color w:val="000000"/>
              </w:rPr>
              <w:t xml:space="preserve">– Петља </w:t>
            </w:r>
            <w:r>
              <w:rPr>
                <w:i/>
                <w:color w:val="000000"/>
              </w:rPr>
              <w:t>while</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Дефинисање функције</w:t>
            </w:r>
          </w:p>
          <w:p w:rsidR="006E430F" w:rsidRDefault="00470948">
            <w:pPr>
              <w:spacing w:after="150"/>
            </w:pPr>
            <w:r>
              <w:rPr>
                <w:color w:val="000000"/>
              </w:rPr>
              <w:t>1.4. Дефинисање функције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Библиотека Пајгејм</w:t>
            </w:r>
          </w:p>
          <w:p w:rsidR="006E430F" w:rsidRDefault="00470948">
            <w:pPr>
              <w:spacing w:after="150"/>
            </w:pPr>
            <w:r>
              <w:rPr>
                <w:color w:val="000000"/>
              </w:rPr>
              <w:t xml:space="preserve">1.1. </w:t>
            </w:r>
            <w:r>
              <w:rPr>
                <w:color w:val="000000"/>
              </w:rPr>
              <w:t>Инсталација и покретање библиотеке Пајгејм</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Пајгејм прозор</w:t>
            </w:r>
          </w:p>
          <w:p w:rsidR="006E430F" w:rsidRDefault="00470948">
            <w:pPr>
              <w:spacing w:after="150"/>
            </w:pPr>
            <w:r>
              <w:rPr>
                <w:color w:val="000000"/>
              </w:rPr>
              <w:t>1.2. Координатни систем Пајгејм прозора</w:t>
            </w:r>
          </w:p>
          <w:p w:rsidR="006E430F" w:rsidRDefault="00470948">
            <w:pPr>
              <w:spacing w:after="150"/>
            </w:pPr>
            <w:r>
              <w:rPr>
                <w:color w:val="000000"/>
              </w:rPr>
              <w:t>1.3. Функција pygame. Color ()</w:t>
            </w:r>
          </w:p>
          <w:p w:rsidR="006E430F" w:rsidRDefault="00470948">
            <w:pPr>
              <w:spacing w:after="150"/>
            </w:pPr>
            <w:r>
              <w:rPr>
                <w:color w:val="000000"/>
              </w:rPr>
              <w:t>1.4. RGB вредности боја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Цртање дужи</w:t>
            </w:r>
          </w:p>
          <w:p w:rsidR="006E430F" w:rsidRDefault="00470948">
            <w:pPr>
              <w:spacing w:after="150"/>
            </w:pPr>
            <w:r>
              <w:rPr>
                <w:color w:val="000000"/>
              </w:rPr>
              <w:t xml:space="preserve">1.5. Цртање дужи одређене боје, са одређеним </w:t>
            </w:r>
            <w:r>
              <w:rPr>
                <w:color w:val="000000"/>
              </w:rPr>
              <w:t>почетком од једне до друге тачке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Задаци, цртање дужи задате боје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008"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Исцртавање правоугаоника</w:t>
            </w:r>
          </w:p>
          <w:p w:rsidR="006E430F" w:rsidRDefault="00470948">
            <w:pPr>
              <w:spacing w:after="150"/>
            </w:pPr>
            <w:r>
              <w:rPr>
                <w:color w:val="000000"/>
              </w:rPr>
              <w:t>1.6. Дефинисање координата правоугаоника</w:t>
            </w:r>
          </w:p>
          <w:p w:rsidR="006E430F" w:rsidRDefault="00470948">
            <w:pPr>
              <w:spacing w:after="150"/>
            </w:pPr>
            <w:r>
              <w:rPr>
                <w:color w:val="000000"/>
              </w:rPr>
              <w:t>1.7. Цртање правоугаоника одређене боје, ширине и дужине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008"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РАЧУНАРСТВО</w:t>
            </w:r>
          </w:p>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Исцртавање круга</w:t>
            </w:r>
          </w:p>
          <w:p w:rsidR="006E430F" w:rsidRDefault="00470948">
            <w:pPr>
              <w:spacing w:after="150"/>
            </w:pPr>
            <w:r>
              <w:rPr>
                <w:color w:val="000000"/>
              </w:rPr>
              <w:t>– Дефинисање центра круга</w:t>
            </w:r>
          </w:p>
          <w:p w:rsidR="006E430F" w:rsidRDefault="00470948">
            <w:pPr>
              <w:spacing w:after="150"/>
            </w:pPr>
            <w:r>
              <w:rPr>
                <w:color w:val="000000"/>
              </w:rPr>
              <w:t>– Цртање кружнице одређене боје, полупречника и дебљине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Исцртавање многоугла</w:t>
            </w:r>
          </w:p>
          <w:p w:rsidR="006E430F" w:rsidRDefault="00470948">
            <w:pPr>
              <w:spacing w:after="150"/>
            </w:pPr>
            <w:r>
              <w:rPr>
                <w:color w:val="000000"/>
              </w:rPr>
              <w:t>– Дефинисање темена</w:t>
            </w:r>
          </w:p>
          <w:p w:rsidR="006E430F" w:rsidRDefault="00470948">
            <w:pPr>
              <w:spacing w:after="150"/>
            </w:pPr>
            <w:r>
              <w:rPr>
                <w:color w:val="000000"/>
              </w:rPr>
              <w:t>– Исцртавање многоугла одређене боје и координата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Исцртавање </w:t>
            </w:r>
            <w:r>
              <w:rPr>
                <w:color w:val="000000"/>
              </w:rPr>
              <w:t>правоугаоника, круга и многоугла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Исписивање текста</w:t>
            </w:r>
          </w:p>
          <w:p w:rsidR="006E430F" w:rsidRDefault="00470948">
            <w:pPr>
              <w:spacing w:after="150"/>
            </w:pPr>
            <w:r>
              <w:rPr>
                <w:color w:val="000000"/>
              </w:rPr>
              <w:t xml:space="preserve">– Креирање променљиве </w:t>
            </w:r>
            <w:r>
              <w:rPr>
                <w:i/>
                <w:color w:val="000000"/>
              </w:rPr>
              <w:t>font</w:t>
            </w:r>
          </w:p>
          <w:p w:rsidR="006E430F" w:rsidRDefault="00470948">
            <w:pPr>
              <w:spacing w:after="150"/>
            </w:pPr>
            <w:r>
              <w:rPr>
                <w:color w:val="000000"/>
              </w:rPr>
              <w:t>– Исписивање текста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Учитавање слика</w:t>
            </w:r>
          </w:p>
          <w:p w:rsidR="006E430F" w:rsidRDefault="00470948">
            <w:pPr>
              <w:spacing w:after="150"/>
            </w:pPr>
            <w:r>
              <w:rPr>
                <w:color w:val="000000"/>
              </w:rPr>
              <w:t>– Учитавање слике</w:t>
            </w:r>
          </w:p>
          <w:p w:rsidR="006E430F" w:rsidRDefault="00470948">
            <w:pPr>
              <w:spacing w:after="150"/>
            </w:pPr>
            <w:r>
              <w:rPr>
                <w:color w:val="000000"/>
              </w:rPr>
              <w:t>– Дефинисање положаја слике</w:t>
            </w:r>
          </w:p>
          <w:p w:rsidR="006E430F" w:rsidRDefault="00470948">
            <w:pPr>
              <w:spacing w:after="150"/>
            </w:pPr>
            <w:r>
              <w:rPr>
                <w:color w:val="000000"/>
              </w:rPr>
              <w:t>– Приказ слике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Задаци исписивање текста и </w:t>
            </w:r>
            <w:r>
              <w:rPr>
                <w:color w:val="000000"/>
              </w:rPr>
              <w:t>учитавање слике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Репродукција звука и музике</w:t>
            </w:r>
          </w:p>
          <w:p w:rsidR="006E430F" w:rsidRDefault="00470948">
            <w:pPr>
              <w:spacing w:after="150"/>
            </w:pPr>
            <w:r>
              <w:rPr>
                <w:color w:val="000000"/>
              </w:rPr>
              <w:t>– Звучни формати</w:t>
            </w:r>
          </w:p>
          <w:p w:rsidR="006E430F" w:rsidRDefault="00470948">
            <w:pPr>
              <w:spacing w:after="150"/>
            </w:pPr>
            <w:r>
              <w:rPr>
                <w:color w:val="000000"/>
              </w:rPr>
              <w:t>– Ефекти и позадинска музика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34.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Анимације</w:t>
            </w:r>
          </w:p>
          <w:p w:rsidR="006E430F" w:rsidRDefault="00470948">
            <w:pPr>
              <w:spacing w:after="150"/>
            </w:pPr>
            <w:r>
              <w:rPr>
                <w:color w:val="000000"/>
              </w:rPr>
              <w:t>1.1. Креирање једноставне анимације</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3</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18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tc>
        <w:tc>
          <w:tcPr>
            <w:tcW w:w="1089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p w:rsidR="006E430F" w:rsidRDefault="00470948">
            <w:pPr>
              <w:spacing w:after="150"/>
            </w:pPr>
            <w:r>
              <w:rPr>
                <w:color w:val="000000"/>
              </w:rPr>
              <w:t>– Бирање теме пројекта</w:t>
            </w:r>
          </w:p>
          <w:p w:rsidR="006E430F" w:rsidRDefault="00470948">
            <w:pPr>
              <w:spacing w:after="150"/>
            </w:pPr>
            <w:r>
              <w:rPr>
                <w:color w:val="000000"/>
              </w:rPr>
              <w:t>– Подела на тимове</w:t>
            </w:r>
          </w:p>
          <w:p w:rsidR="006E430F" w:rsidRDefault="00470948">
            <w:pPr>
              <w:spacing w:after="150"/>
            </w:pPr>
            <w:r>
              <w:rPr>
                <w:color w:val="000000"/>
              </w:rPr>
              <w:t>– Пројектне активности</w:t>
            </w:r>
          </w:p>
          <w:p w:rsidR="006E430F" w:rsidRDefault="00470948">
            <w:pPr>
              <w:spacing w:after="150"/>
            </w:pPr>
            <w:r>
              <w:rPr>
                <w:color w:val="000000"/>
              </w:rPr>
              <w:t>– Представљање резултата пројеката</w:t>
            </w:r>
          </w:p>
          <w:p w:rsidR="006E430F" w:rsidRDefault="00470948">
            <w:pPr>
              <w:spacing w:after="150"/>
            </w:pPr>
            <w:r>
              <w:rPr>
                <w:color w:val="000000"/>
              </w:rPr>
              <w:t>– Процена успешности пројекта</w:t>
            </w:r>
          </w:p>
        </w:tc>
        <w:tc>
          <w:tcPr>
            <w:tcW w:w="644"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пројектне активности</w:t>
            </w:r>
          </w:p>
        </w:tc>
      </w:tr>
    </w:tbl>
    <w:p w:rsidR="006E430F" w:rsidRDefault="00470948">
      <w:pPr>
        <w:spacing w:after="120"/>
        <w:jc w:val="center"/>
      </w:pPr>
      <w:r>
        <w:rPr>
          <w:b/>
          <w:color w:val="000000"/>
        </w:rPr>
        <w:t>ОСМИ РАЗРЕД</w:t>
      </w:r>
    </w:p>
    <w:p w:rsidR="006E430F" w:rsidRDefault="00470948">
      <w:pPr>
        <w:spacing w:after="120"/>
        <w:jc w:val="center"/>
      </w:pPr>
      <w:r>
        <w:rPr>
          <w:b/>
          <w:color w:val="000000"/>
        </w:rPr>
        <w:t>СРПСКИ ЈЕЗИК И КЊИЖЕВНОСТ</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3"/>
        <w:gridCol w:w="6320"/>
        <w:gridCol w:w="1599"/>
      </w:tblGrid>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бајка </w:t>
            </w:r>
            <w:r>
              <w:rPr>
                <w:i/>
                <w:color w:val="000000"/>
              </w:rPr>
              <w:t>Немушти језик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Народна бајка </w:t>
            </w:r>
            <w:r>
              <w:rPr>
                <w:i/>
                <w:color w:val="000000"/>
              </w:rPr>
              <w:t>Немушти језик</w:t>
            </w:r>
            <w:r>
              <w:rPr>
                <w:color w:val="000000"/>
              </w:rPr>
              <w:t xml:space="preserve"> и понављање о народним прозним врстама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Градиво из 7. разреда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Иницијални тест</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Језик свакодневне </w:t>
            </w:r>
            <w:r>
              <w:rPr>
                <w:color w:val="000000"/>
              </w:rPr>
              <w:t xml:space="preserve">комуникације – говорени и писани. Главне особине типичног говореног језика: ослањање на контекст и говорну ситуацију; функција гестова и мимике; кратке, елиптичне и недовршене реченице, емоционалност, неформалност. Главне особине типичног писаног језика у </w:t>
            </w:r>
            <w:r>
              <w:rPr>
                <w:color w:val="000000"/>
              </w:rPr>
              <w:t>јавној комуникацији: експлицитност, потпуност реченица, интелектуалност, формалност. Фокусирање реченичних чланова помоћу реченичног акцента (у говореном језику) и помоћу реда речи (у писаном језику).</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Историја језика: градиво из 7. разреда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w:t>
            </w:r>
            <w:r>
              <w:rPr>
                <w:color w:val="000000"/>
              </w:rPr>
              <w:t>љање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Развој српског књижевног језика: српскословенски, рускословенски, славеносрпски. Вукова реформа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О Вуку Караџићу</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Српски рјечник</w:t>
            </w:r>
            <w:r>
              <w:rPr>
                <w:color w:val="000000"/>
              </w:rPr>
              <w:t xml:space="preserve"> Вука Стефановића Караџића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Књижевни језик Срба од </w:t>
            </w:r>
            <w:r>
              <w:rPr>
                <w:color w:val="000000"/>
              </w:rPr>
              <w:t>Вука до данас. Језици националних мањина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Српски језик међу другим словенским језицима.</w:t>
            </w:r>
            <w:r>
              <w:br/>
            </w:r>
            <w:r>
              <w:rPr>
                <w:color w:val="000000"/>
              </w:rPr>
              <w:t>Дијалекти српског језика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Епско-лирска песма </w:t>
            </w:r>
            <w:r>
              <w:rPr>
                <w:i/>
                <w:color w:val="000000"/>
              </w:rPr>
              <w:t>Женидба</w:t>
            </w:r>
            <w:r>
              <w:rPr>
                <w:color w:val="000000"/>
              </w:rPr>
              <w:t xml:space="preserve"> </w:t>
            </w:r>
            <w:r>
              <w:rPr>
                <w:i/>
                <w:color w:val="000000"/>
              </w:rPr>
              <w:t>Милића барјактара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Епско-лирска песма </w:t>
            </w:r>
            <w:r>
              <w:rPr>
                <w:i/>
                <w:color w:val="000000"/>
              </w:rPr>
              <w:t>Женидба</w:t>
            </w:r>
            <w:r>
              <w:rPr>
                <w:color w:val="000000"/>
              </w:rPr>
              <w:t xml:space="preserve"> </w:t>
            </w:r>
            <w:r>
              <w:rPr>
                <w:i/>
                <w:color w:val="000000"/>
              </w:rPr>
              <w:t>Милића барјактара</w:t>
            </w:r>
            <w:r>
              <w:rPr>
                <w:color w:val="000000"/>
              </w:rPr>
              <w:t xml:space="preserve"> и систематизација о лирско – епским народним песмама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Променљиве врсте речи. Променљиве именске речи.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Непроменљиве врсте речи.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Час из језичке културе или </w:t>
            </w:r>
            <w:r>
              <w:rPr>
                <w:color w:val="000000"/>
              </w:rPr>
              <w:t>правопис (у вези са врстама речи)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Функционални стилови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Функционални стилови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први школски писмени задатак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школски писмени задатак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Исправак првог </w:t>
            </w:r>
            <w:r>
              <w:rPr>
                <w:color w:val="000000"/>
              </w:rPr>
              <w:t>школског писменог задатка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првог школског писменог задатка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Вук Караџић, О народним певачима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Почетак буне против дахија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Почетак буне против дахија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вежбање / </w:t>
            </w: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Падежи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Падежи за означавање места завршетка кретања и места налажења. Падежна синонимија. – понављање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Прота Матеја Ненадовић, Мемоари (одломак)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Епске народне песме новијих времена </w:t>
            </w:r>
            <w:r>
              <w:rPr>
                <w:color w:val="000000"/>
              </w:rPr>
              <w:t>(избор)</w:t>
            </w:r>
          </w:p>
          <w:p w:rsidR="006E430F" w:rsidRDefault="00470948">
            <w:pPr>
              <w:spacing w:after="150"/>
            </w:pPr>
            <w:r>
              <w:rPr>
                <w:color w:val="000000"/>
              </w:rPr>
              <w:t>(може теоријски део и Бој на Мишару)</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Милош Црњански: Сеобе (одломак)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Једнозначне и вишезначне речи. Хомонимија и полисемија.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П.П.Његош, Горски вијенац (одломци)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П.П.Његош, Горски </w:t>
            </w:r>
            <w:r>
              <w:rPr>
                <w:color w:val="000000"/>
              </w:rPr>
              <w:t>вијенац (одломци)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Вежбе на аргументованом тексту (кључне речи, сажимање текста,...)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Љубомир Ненадовић, Писма из Италије (одломак)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Његош у Ненадовићевом путопису (говорна вежба</w:t>
            </w:r>
            <w:r>
              <w:rPr>
                <w:color w:val="000000"/>
              </w:rPr>
              <w:t xml:space="preserve"> / писмена вежба / анализа домаћег задатка)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Реченични чланови. Субјекат и предикат.</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Реченични чланови. Објекат, прилошке одредбе, апозиција, атрибут.</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Јован Јовановић Змај: </w:t>
            </w:r>
            <w:r>
              <w:rPr>
                <w:color w:val="000000"/>
              </w:rPr>
              <w:t>Светли гробови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Јован Јовановић Змај: Светли гробови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Именичке, придевске и прилошке синтагме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Глаголске синтагме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Ђура Јакшић: Отаџбина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Напоредни односи међу </w:t>
            </w:r>
            <w:r>
              <w:rPr>
                <w:color w:val="000000"/>
              </w:rPr>
              <w:t>реченичним члановима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Лаза Лазаревић: Све ће то народ позлатити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Лаза Лазаревић: Све ће то народ позлатити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49.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Акценат. Генитивни знак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Акценат</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Симо Матавуљ: </w:t>
            </w:r>
            <w:r>
              <w:rPr>
                <w:color w:val="000000"/>
              </w:rPr>
              <w:t>Пилипенда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Симо Матавуљ: Пилипенда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други школски писмени задатак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школски писмени задатак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другог школског писменог задатка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другог школског писменог задатка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Комуникативне и предикатске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Посебни типови предикатских реченица (безличне, обезличене, пасивне...)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Лик Пилипен</w:t>
            </w:r>
            <w:r>
              <w:rPr>
                <w:color w:val="000000"/>
              </w:rPr>
              <w:t>де или Благоја казанџије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Напоредни односи у комуникативној реченици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Оскар Давичо: Србија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Родољубље у поезији српских песника (родољубиве песме од 5. до 8. разреда)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вежбање / </w:t>
            </w: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Изричне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Односне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Изричне и односне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Добрица Ћосић: Деобе (одломак)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Месне и временске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Месне и временске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Данило Киш: Ноћ и </w:t>
            </w:r>
            <w:r>
              <w:rPr>
                <w:color w:val="000000"/>
              </w:rPr>
              <w:t>магла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Данило Киш: Ноћ и магла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Узрочне и последичне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Узрочне и последичне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73.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Текстови из основне школе о Другом светском рату</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Намерне и поредбене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Допусне и условне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Петар Кочић: Кроз мећаву</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Петар Кочић: Кроз мећаву</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Интерпункција у зависним реченицама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Теодосије: Житије Светог Саве </w:t>
            </w:r>
            <w:r>
              <w:rPr>
                <w:color w:val="000000"/>
              </w:rPr>
              <w:t>(одломак)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Свети Сава у народној и ауторској књижевности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 из граматике из 1. полугодишта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Зависне реченице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Зависне реченице – систематизација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Лирска </w:t>
            </w:r>
            <w:r>
              <w:rPr>
                <w:color w:val="000000"/>
              </w:rPr>
              <w:t>народна љубавна песма: Српска дјевојка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Лирске љубавне народне песме (избор)</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реченичних чланова зависном реченицом и предлошко – падежном конструкцијом.</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Франческо Петрарка, Канцонијер (LXI)</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 из синтаксе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Јован Јовановић Змај: Ђулићи (избор)</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Десанка Максимовић: Пролетња песма или Опомена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Глаголи и глаголски облици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Глаголски вид и род</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Рајнер Марија Рилке: Љубавна песма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Лични глаголски облици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Нелични глаголски облици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Васко Попа: Очију твојих да није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97.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Виљем Шекспир: Ромео и Јулија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Виљем Шекспир: </w:t>
            </w:r>
            <w:r>
              <w:rPr>
                <w:color w:val="000000"/>
              </w:rPr>
              <w:t>Ромео и Јулија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Употреба глаголских облика у приповедању</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о глаголима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Борисав Станковић: Увела ружа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Љубав као вечита инспирација</w:t>
            </w:r>
          </w:p>
          <w:p w:rsidR="006E430F" w:rsidRDefault="00470948">
            <w:pPr>
              <w:spacing w:after="150"/>
            </w:pPr>
            <w:r>
              <w:rPr>
                <w:color w:val="000000"/>
              </w:rPr>
              <w:t xml:space="preserve">(текстови са </w:t>
            </w:r>
            <w:r>
              <w:rPr>
                <w:color w:val="000000"/>
              </w:rPr>
              <w:t>љубавном тематиком, од 5. до 8. разреда)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Језичка култура: Нелинеарни текстови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Милош Црњански: Ламент над Београдом (одломак)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Правопис: Писање имена из страних језика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Стилска обрада једне теме на три различита нивоа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Сергеј Јесењин: Писмо мајци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писмени задатак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школски писмени задатак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трећег школског писменог задатка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вежбање / </w:t>
            </w: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трећег школског писменог задатка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Грађење речи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Просте речи и творенице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Иво Андрић: Мост на Жепи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Иво Андрић: Мост на Жепи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вежбање / </w:t>
            </w: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Начини творбе речи: извођење, слагање; префиксација; комбинована творба речи</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Творба речи претварањем</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Бранислав Нушић: Сумњиво лице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119.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Бранислав Нушић: Сумњиво лице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Форме </w:t>
            </w:r>
            <w:r>
              <w:rPr>
                <w:color w:val="000000"/>
              </w:rPr>
              <w:t>приповедања (облици казивања). Форме приповедања као интеграциони чинилац интерпретације књижевноуметничког текста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Молијер: Грађанин племић (одломак)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 драмском књижевном роду</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свих др</w:t>
            </w:r>
            <w:r>
              <w:rPr>
                <w:color w:val="000000"/>
              </w:rPr>
              <w:t>амских текстова (од 5. до 8. разреда)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Иво Андрић: Деца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Иво Андрић: Деца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Припрема за четврти школски писмени задатак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Четврти школски писмени задатак</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Исправак </w:t>
            </w:r>
            <w:r>
              <w:rPr>
                <w:color w:val="000000"/>
              </w:rPr>
              <w:t>четвртог школског писменог задатка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четвртог школског писменог задатка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 / 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Исидора Секулић: Царско достојанство језика (одломак) или есеј по избору</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Једнозначне и вишезначне речи; хомони</w:t>
            </w:r>
            <w:r>
              <w:rPr>
                <w:color w:val="000000"/>
              </w:rPr>
              <w:t>мија. Приказивање полисемије и хомонимије у великим једнојезичним речницима. Метафора и метонимија као начини да реч стекне нова значења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Гласови и гласовне промене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Гласовне промене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понављање / 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Богаћење речника. Лексичке и семантичке вежбе.</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 – граматика</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128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124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 – књижевност</w:t>
            </w:r>
          </w:p>
        </w:tc>
        <w:tc>
          <w:tcPr>
            <w:tcW w:w="65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bl>
    <w:p w:rsidR="006E430F" w:rsidRDefault="00470948">
      <w:pPr>
        <w:spacing w:after="150"/>
      </w:pPr>
      <w:r>
        <w:rPr>
          <w:color w:val="000000"/>
        </w:rPr>
        <w:t xml:space="preserve">НАПОМЕНА: Наставник може прилагодити план потребама одељења. Уколико сматра да је за неки </w:t>
      </w:r>
      <w:r>
        <w:rPr>
          <w:color w:val="000000"/>
        </w:rPr>
        <w:t>час предвиђено више часова обраде него што је потребно, може на тим часовима (или делу часа) радити језичку културу (у складу са програмом наставе и учења) или књижевно дело из изборног дела.</w:t>
      </w:r>
    </w:p>
    <w:p w:rsidR="006E430F" w:rsidRDefault="00470948">
      <w:pPr>
        <w:spacing w:after="120"/>
        <w:jc w:val="center"/>
      </w:pPr>
      <w:r>
        <w:rPr>
          <w:b/>
          <w:color w:val="000000"/>
        </w:rPr>
        <w:lastRenderedPageBreak/>
        <w:t>СТРАНИ ЈЕЗИК – ЕНГЛЕСКИ ЈЕЗИК</w:t>
      </w:r>
    </w:p>
    <w:p w:rsidR="006E430F" w:rsidRDefault="00470948">
      <w:pPr>
        <w:spacing w:after="150"/>
      </w:pPr>
      <w:r>
        <w:rPr>
          <w:b/>
          <w:color w:val="000000"/>
        </w:rPr>
        <w:t>Напомене:</w:t>
      </w:r>
      <w:r>
        <w:rPr>
          <w:color w:val="000000"/>
        </w:rPr>
        <w:t xml:space="preserve"> Због природе предмета на</w:t>
      </w:r>
      <w:r>
        <w:rPr>
          <w:color w:val="000000"/>
        </w:rPr>
        <w:t>ставне јединице су дате према комуникативним функцијама (КФ) које су дате у програму наставе и учења за наведене разреде. Наставници ће комуникативне функције сместити у одговарајући контекст и насловљавати наставне јединице у складу са расположивим настав</w:t>
      </w:r>
      <w:r>
        <w:rPr>
          <w:color w:val="000000"/>
        </w:rPr>
        <w:t>ним средствима. Једна иста комуникативна функција може више пута бити обрађена, уз различите језичке садржаје, Предложени језички садржаји служе као препорука и могу бити проширивани у складу са расположивим наставним материјалом и контекстом.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1"/>
        <w:gridCol w:w="2485"/>
        <w:gridCol w:w="1709"/>
        <w:gridCol w:w="4027"/>
      </w:tblGrid>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w:t>
            </w:r>
            <w:r>
              <w:rPr>
                <w:b/>
                <w:color w:val="000000"/>
              </w:rPr>
              <w:t>ставна јединица (комуникативна функција)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c>
          <w:tcPr>
            <w:tcW w:w="101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Препоручени садржаји</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Поздрављање и представљање себе и других и тражење/ давање основних информација о себи и другима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 обнављање градива из претходног разреда</w:t>
            </w:r>
          </w:p>
        </w:tc>
        <w:tc>
          <w:tcPr>
            <w:tcW w:w="1010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 xml:space="preserve">Основни садржаји које би </w:t>
            </w:r>
            <w:r>
              <w:rPr>
                <w:b/>
                <w:color w:val="000000"/>
              </w:rPr>
              <w:t>требало обрадити током месеца септембра и које би ученици требало да усвоје</w:t>
            </w:r>
            <w:r>
              <w:rPr>
                <w:i/>
                <w:color w:val="000000"/>
              </w:rPr>
              <w:t>:</w:t>
            </w:r>
          </w:p>
          <w:p w:rsidR="006E430F" w:rsidRDefault="00470948">
            <w:pPr>
              <w:spacing w:after="150"/>
            </w:pPr>
            <w:r>
              <w:rPr>
                <w:i/>
                <w:color w:val="000000"/>
              </w:rPr>
              <w:t>How are you/have you been/are you doing? I’m/I’ve been/I’m doing fine, and you? It’s been long time. / Long time no see! Yes, it’s been a while.</w:t>
            </w:r>
          </w:p>
          <w:p w:rsidR="006E430F" w:rsidRDefault="00470948">
            <w:pPr>
              <w:spacing w:after="150"/>
            </w:pPr>
            <w:r>
              <w:rPr>
                <w:i/>
                <w:color w:val="000000"/>
              </w:rPr>
              <w:t>I was born and raised/brought up i</w:t>
            </w:r>
            <w:r>
              <w:rPr>
                <w:i/>
                <w:color w:val="000000"/>
              </w:rPr>
              <w:t>n Kruševac, a town in Serbia. Where did you grow up? I live in a nuclear/an immediate family. Who do you live with?</w:t>
            </w:r>
          </w:p>
          <w:p w:rsidR="006E430F" w:rsidRDefault="00470948">
            <w:pPr>
              <w:spacing w:after="150"/>
            </w:pPr>
            <w:r>
              <w:rPr>
                <w:i/>
                <w:color w:val="000000"/>
              </w:rPr>
              <w:t>We live in a suburb/in the suburbs/on the outskirts of the town. We share the house with another family. We’ve lived there since I was born.</w:t>
            </w:r>
            <w:r>
              <w:rPr>
                <w:i/>
                <w:color w:val="000000"/>
              </w:rPr>
              <w:t xml:space="preserve"> What part of town do you live in?</w:t>
            </w:r>
          </w:p>
          <w:p w:rsidR="006E430F" w:rsidRDefault="00470948">
            <w:pPr>
              <w:spacing w:after="150"/>
            </w:pPr>
            <w:r>
              <w:rPr>
                <w:i/>
                <w:color w:val="000000"/>
              </w:rPr>
              <w:t>I’ve got a twin/half/step brother. Have you got any siblings? The man over there is Alex’s and my stepdad.</w:t>
            </w:r>
          </w:p>
          <w:p w:rsidR="006E430F" w:rsidRDefault="00470948">
            <w:pPr>
              <w:spacing w:after="150"/>
            </w:pPr>
            <w:r>
              <w:rPr>
                <w:i/>
                <w:color w:val="000000"/>
              </w:rPr>
              <w:t>My aunt’s an average looking young woman. She’s in her early/middle/late 20s.</w:t>
            </w:r>
          </w:p>
          <w:p w:rsidR="006E430F" w:rsidRDefault="00470948">
            <w:pPr>
              <w:spacing w:after="150"/>
            </w:pPr>
            <w:r>
              <w:rPr>
                <w:i/>
                <w:color w:val="000000"/>
              </w:rPr>
              <w:lastRenderedPageBreak/>
              <w:t>My uncle has grown a beard/moustache</w:t>
            </w:r>
            <w:r>
              <w:rPr>
                <w:i/>
                <w:color w:val="000000"/>
              </w:rPr>
              <w:t>; now he looks twice as old as her.</w:t>
            </w:r>
          </w:p>
          <w:p w:rsidR="006E430F" w:rsidRDefault="00470948">
            <w:pPr>
              <w:spacing w:after="150"/>
            </w:pPr>
            <w:r>
              <w:rPr>
                <w:i/>
                <w:color w:val="000000"/>
              </w:rPr>
              <w:t>My parents are middle – aged. My mum’s a bit overweight, but my dad’s really skinny/underweight.</w:t>
            </w:r>
          </w:p>
          <w:p w:rsidR="006E430F" w:rsidRDefault="00470948">
            <w:pPr>
              <w:spacing w:after="150"/>
            </w:pPr>
            <w:r>
              <w:rPr>
                <w:i/>
                <w:color w:val="000000"/>
              </w:rPr>
              <w:t>My grandparents are elderly, but still young at heart/in spirit. How adventurous are your family?</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себе и других и тражење/ давање основних информација о себи и другима, уобичајеним и сталним радњама; реаговање на усмени или писани импулс саговорника и иницирање и проширивање комуникације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Представљање себе и </w:t>
            </w:r>
            <w:r>
              <w:rPr>
                <w:color w:val="000000"/>
              </w:rPr>
              <w:t xml:space="preserve">других и тражење/ давање основних информација о себи и другима, уобичајеним и сталним радњама; </w:t>
            </w:r>
            <w:r>
              <w:rPr>
                <w:color w:val="000000"/>
              </w:rPr>
              <w:lastRenderedPageBreak/>
              <w:t>реаговање на усмени или писани импулс саговорника и иницирање и проширивање комуникације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Описивање/поређење живих бића, предмета, појава, местâ, </w:t>
            </w:r>
            <w:r>
              <w:rPr>
                <w:color w:val="000000"/>
              </w:rPr>
              <w:t>из искуственог света и фикционалног спектра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Описивање/поређење живих бића, предмета, појава, местâ, из искуственог света и фикционалног спектра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010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My sister doesn’t look anything like me. Who do you look like in your </w:t>
            </w:r>
            <w:r>
              <w:rPr>
                <w:i/>
                <w:color w:val="000000"/>
              </w:rPr>
              <w:t>family?/ Who do you resemble most? I resemble my mother, while my brother looks more like my father.</w:t>
            </w:r>
          </w:p>
          <w:p w:rsidR="006E430F" w:rsidRDefault="00470948">
            <w:pPr>
              <w:spacing w:after="150"/>
            </w:pPr>
            <w:r>
              <w:rPr>
                <w:i/>
                <w:color w:val="000000"/>
              </w:rPr>
              <w:t>It’s getting dark/late/cold/hotter...</w:t>
            </w:r>
          </w:p>
          <w:p w:rsidR="006E430F" w:rsidRDefault="00470948">
            <w:pPr>
              <w:spacing w:after="150"/>
            </w:pPr>
            <w:r>
              <w:rPr>
                <w:i/>
                <w:color w:val="000000"/>
              </w:rPr>
              <w:t>She’s getting hungry/tired/better/worse...</w:t>
            </w:r>
          </w:p>
          <w:p w:rsidR="006E430F" w:rsidRDefault="00470948">
            <w:pPr>
              <w:spacing w:after="150"/>
            </w:pPr>
            <w:r>
              <w:rPr>
                <w:i/>
                <w:color w:val="000000"/>
              </w:rPr>
              <w:t>Who are you going to the prom with?</w:t>
            </w:r>
          </w:p>
          <w:p w:rsidR="006E430F" w:rsidRDefault="00470948">
            <w:pPr>
              <w:spacing w:after="150"/>
            </w:pPr>
            <w:r>
              <w:rPr>
                <w:i/>
                <w:color w:val="000000"/>
              </w:rPr>
              <w:t xml:space="preserve">When are you leaving for the </w:t>
            </w:r>
            <w:r>
              <w:rPr>
                <w:i/>
                <w:color w:val="000000"/>
              </w:rPr>
              <w:t>airport? When does your plane leave? / What time is your flight?What time does the flight from Moscow arrive?</w:t>
            </w:r>
          </w:p>
          <w:p w:rsidR="006E430F" w:rsidRDefault="00470948">
            <w:pPr>
              <w:spacing w:after="150"/>
            </w:pPr>
            <w:r>
              <w:rPr>
                <w:i/>
                <w:color w:val="000000"/>
              </w:rPr>
              <w:t>When does the rerun of season 1 begin? I guess/suppose it starts in 2 weeks’ time.</w:t>
            </w:r>
          </w:p>
          <w:p w:rsidR="006E430F" w:rsidRDefault="00470948">
            <w:pPr>
              <w:spacing w:after="150"/>
            </w:pPr>
            <w:r>
              <w:rPr>
                <w:i/>
                <w:color w:val="000000"/>
              </w:rPr>
              <w:t>How do you like this colour? I’d prefer a darker/lighter shade.</w:t>
            </w:r>
          </w:p>
          <w:p w:rsidR="006E430F" w:rsidRDefault="00470948">
            <w:pPr>
              <w:spacing w:after="150"/>
            </w:pPr>
            <w:r>
              <w:rPr>
                <w:i/>
                <w:color w:val="000000"/>
              </w:rPr>
              <w:t>My dog loves being cuddled/spending time with us.</w:t>
            </w:r>
          </w:p>
          <w:p w:rsidR="006E430F" w:rsidRDefault="00470948">
            <w:pPr>
              <w:spacing w:after="150"/>
            </w:pPr>
            <w:r>
              <w:rPr>
                <w:i/>
                <w:color w:val="000000"/>
              </w:rPr>
              <w:t>Would you fancy a drink?</w:t>
            </w:r>
          </w:p>
          <w:p w:rsidR="006E430F" w:rsidRDefault="00470948">
            <w:pPr>
              <w:spacing w:after="150"/>
            </w:pPr>
            <w:r>
              <w:rPr>
                <w:i/>
                <w:color w:val="000000"/>
              </w:rPr>
              <w:t xml:space="preserve">He’s a friend of mine. Is that a </w:t>
            </w:r>
            <w:r>
              <w:rPr>
                <w:i/>
                <w:color w:val="000000"/>
              </w:rPr>
              <w:lastRenderedPageBreak/>
              <w:t>friend of your couisin’s?</w:t>
            </w:r>
          </w:p>
          <w:p w:rsidR="006E430F" w:rsidRDefault="00470948">
            <w:pPr>
              <w:spacing w:after="150"/>
            </w:pPr>
            <w:r>
              <w:rPr>
                <w:i/>
                <w:color w:val="000000"/>
              </w:rPr>
              <w:t>My father owns a book/food stall. Who’s the owner of that restaurant?</w:t>
            </w:r>
          </w:p>
          <w:p w:rsidR="006E430F" w:rsidRDefault="00470948">
            <w:pPr>
              <w:spacing w:after="150"/>
            </w:pPr>
            <w:r>
              <w:rPr>
                <w:i/>
                <w:color w:val="000000"/>
              </w:rPr>
              <w:t>This house has always belonged to my family. Who do</w:t>
            </w:r>
            <w:r>
              <w:rPr>
                <w:i/>
                <w:color w:val="000000"/>
              </w:rPr>
              <w:t>es that house belong to?</w:t>
            </w:r>
          </w:p>
          <w:p w:rsidR="006E430F" w:rsidRDefault="00470948">
            <w:pPr>
              <w:spacing w:after="150"/>
            </w:pPr>
            <w:r>
              <w:rPr>
                <w:i/>
                <w:color w:val="000000"/>
              </w:rPr>
              <w:t>The Present Simple Tense</w:t>
            </w:r>
            <w:r>
              <w:rPr>
                <w:color w:val="000000"/>
              </w:rPr>
              <w:t xml:space="preserve"> и </w:t>
            </w:r>
            <w:r>
              <w:rPr>
                <w:i/>
                <w:color w:val="000000"/>
              </w:rPr>
              <w:t>The Present Continuous Tense</w:t>
            </w:r>
            <w:r>
              <w:rPr>
                <w:color w:val="000000"/>
              </w:rPr>
              <w:t xml:space="preserve"> за изражавање појава, радњи, стања и збивања у садашњости </w:t>
            </w:r>
          </w:p>
          <w:p w:rsidR="006E430F" w:rsidRDefault="00470948">
            <w:pPr>
              <w:spacing w:after="150"/>
            </w:pPr>
            <w:r>
              <w:rPr>
                <w:color w:val="000000"/>
              </w:rPr>
              <w:t xml:space="preserve">The </w:t>
            </w:r>
            <w:r>
              <w:rPr>
                <w:i/>
                <w:color w:val="000000"/>
              </w:rPr>
              <w:t>Present Continuous Tense</w:t>
            </w:r>
            <w:r>
              <w:rPr>
                <w:color w:val="000000"/>
              </w:rPr>
              <w:t xml:space="preserve"> за изражавање унапред договорених/испланираних радњи</w:t>
            </w:r>
          </w:p>
          <w:p w:rsidR="006E430F" w:rsidRDefault="00470948">
            <w:pPr>
              <w:spacing w:after="150"/>
            </w:pPr>
            <w:r>
              <w:rPr>
                <w:i/>
                <w:color w:val="000000"/>
              </w:rPr>
              <w:t>The Present Simple Tense</w:t>
            </w:r>
            <w:r>
              <w:rPr>
                <w:color w:val="000000"/>
              </w:rPr>
              <w:t xml:space="preserve"> за изража</w:t>
            </w:r>
            <w:r>
              <w:rPr>
                <w:color w:val="000000"/>
              </w:rPr>
              <w:t>вање будућих радњи које су део утврђених распореда/програма</w:t>
            </w:r>
          </w:p>
          <w:p w:rsidR="006E430F" w:rsidRDefault="00470948">
            <w:pPr>
              <w:spacing w:after="150"/>
            </w:pPr>
            <w:r>
              <w:rPr>
                <w:i/>
                <w:color w:val="000000"/>
              </w:rPr>
              <w:t>The Past Simple Тense</w:t>
            </w:r>
            <w:r>
              <w:rPr>
                <w:color w:val="000000"/>
              </w:rPr>
              <w:t xml:space="preserve"> и </w:t>
            </w:r>
            <w:r>
              <w:rPr>
                <w:i/>
                <w:color w:val="000000"/>
              </w:rPr>
              <w:t>The Past Continuous Tense</w:t>
            </w:r>
            <w:r>
              <w:rPr>
                <w:color w:val="000000"/>
              </w:rPr>
              <w:t xml:space="preserve"> за изражавање појава, радњи, стања и збивања у прошлости</w:t>
            </w:r>
          </w:p>
          <w:p w:rsidR="006E430F" w:rsidRDefault="00470948">
            <w:pPr>
              <w:spacing w:after="150"/>
            </w:pPr>
            <w:r>
              <w:rPr>
                <w:i/>
                <w:color w:val="000000"/>
              </w:rPr>
              <w:t>The Present Perfect Simple Tense</w:t>
            </w:r>
            <w:r>
              <w:rPr>
                <w:color w:val="000000"/>
              </w:rPr>
              <w:t xml:space="preserve"> за изражавање радњи које су почеле у прошлости и још уве</w:t>
            </w:r>
            <w:r>
              <w:rPr>
                <w:color w:val="000000"/>
              </w:rPr>
              <w:t>к трају</w:t>
            </w:r>
          </w:p>
          <w:p w:rsidR="006E430F" w:rsidRDefault="00470948">
            <w:pPr>
              <w:spacing w:after="150"/>
            </w:pPr>
            <w:r>
              <w:rPr>
                <w:color w:val="000000"/>
              </w:rPr>
              <w:t xml:space="preserve">Питања са </w:t>
            </w:r>
            <w:r>
              <w:rPr>
                <w:i/>
                <w:color w:val="000000"/>
              </w:rPr>
              <w:t>Who/What/Which/Where/When/Why/How…</w:t>
            </w:r>
          </w:p>
          <w:p w:rsidR="006E430F" w:rsidRDefault="00470948">
            <w:pPr>
              <w:spacing w:after="150"/>
            </w:pPr>
            <w:r>
              <w:rPr>
                <w:i/>
                <w:color w:val="000000"/>
              </w:rPr>
              <w:t>Stative verbs</w:t>
            </w:r>
            <w:r>
              <w:rPr>
                <w:color w:val="000000"/>
              </w:rPr>
              <w:t xml:space="preserve"> (</w:t>
            </w:r>
            <w:r>
              <w:rPr>
                <w:i/>
                <w:color w:val="000000"/>
              </w:rPr>
              <w:t>like/dislike/love/hate/fancy/prefer...)</w:t>
            </w:r>
          </w:p>
          <w:p w:rsidR="006E430F" w:rsidRDefault="00470948">
            <w:pPr>
              <w:spacing w:after="150"/>
            </w:pPr>
            <w:r>
              <w:rPr>
                <w:color w:val="000000"/>
              </w:rPr>
              <w:t xml:space="preserve">Питања са </w:t>
            </w:r>
            <w:r>
              <w:rPr>
                <w:i/>
                <w:color w:val="000000"/>
              </w:rPr>
              <w:t>Who...look like, What…look/taste/smell like, How (adjective)...</w:t>
            </w:r>
          </w:p>
          <w:p w:rsidR="006E430F" w:rsidRDefault="00470948">
            <w:pPr>
              <w:spacing w:after="150"/>
            </w:pPr>
            <w:r>
              <w:rPr>
                <w:color w:val="000000"/>
              </w:rPr>
              <w:t>Саксонски, нормански и дупли генитив</w:t>
            </w:r>
          </w:p>
          <w:p w:rsidR="006E430F" w:rsidRDefault="00470948">
            <w:pPr>
              <w:spacing w:after="150"/>
            </w:pPr>
            <w:r>
              <w:rPr>
                <w:color w:val="000000"/>
              </w:rPr>
              <w:lastRenderedPageBreak/>
              <w:t xml:space="preserve">Присвојне заменице </w:t>
            </w:r>
            <w:r>
              <w:rPr>
                <w:i/>
                <w:color w:val="000000"/>
              </w:rPr>
              <w:t>mine, yours…</w:t>
            </w:r>
          </w:p>
          <w:p w:rsidR="006E430F" w:rsidRDefault="00470948">
            <w:pPr>
              <w:spacing w:after="150"/>
            </w:pPr>
            <w:r>
              <w:rPr>
                <w:b/>
                <w:color w:val="000000"/>
              </w:rPr>
              <w:t>Основ</w:t>
            </w:r>
            <w:r>
              <w:rPr>
                <w:b/>
                <w:color w:val="000000"/>
              </w:rPr>
              <w:t>ни садржаји које би требало обрадити током месеца октобра и које би ученици требало да усвоје</w:t>
            </w:r>
            <w:r>
              <w:rPr>
                <w:i/>
                <w:color w:val="000000"/>
              </w:rPr>
              <w:t>:</w:t>
            </w:r>
          </w:p>
          <w:p w:rsidR="006E430F" w:rsidRDefault="00470948">
            <w:pPr>
              <w:spacing w:after="150"/>
            </w:pPr>
            <w:r>
              <w:rPr>
                <w:i/>
                <w:color w:val="000000"/>
              </w:rPr>
              <w:t>I think the party will be over/finished by the time/before we get to Kristina and Helena’s place!</w:t>
            </w:r>
          </w:p>
          <w:p w:rsidR="006E430F" w:rsidRDefault="00470948">
            <w:pPr>
              <w:spacing w:after="150"/>
            </w:pPr>
            <w:r>
              <w:rPr>
                <w:i/>
                <w:color w:val="000000"/>
              </w:rPr>
              <w:t>We’ll figure out/decide what to do as soon as/when/after we all</w:t>
            </w:r>
            <w:r>
              <w:rPr>
                <w:i/>
                <w:color w:val="000000"/>
              </w:rPr>
              <w:t xml:space="preserve"> get together.</w:t>
            </w:r>
          </w:p>
          <w:p w:rsidR="006E430F" w:rsidRDefault="00470948">
            <w:pPr>
              <w:spacing w:after="150"/>
            </w:pPr>
            <w:r>
              <w:rPr>
                <w:i/>
                <w:color w:val="000000"/>
              </w:rPr>
              <w:t>Look at the clouds! It’s going to rain.</w:t>
            </w:r>
          </w:p>
          <w:p w:rsidR="006E430F" w:rsidRDefault="00470948">
            <w:pPr>
              <w:spacing w:after="150"/>
            </w:pPr>
            <w:r>
              <w:rPr>
                <w:i/>
                <w:color w:val="000000"/>
              </w:rPr>
              <w:t>We’re going to make up the missed class</w:t>
            </w:r>
          </w:p>
          <w:p w:rsidR="006E430F" w:rsidRDefault="00470948">
            <w:pPr>
              <w:spacing w:after="150"/>
            </w:pPr>
            <w:r>
              <w:rPr>
                <w:i/>
                <w:color w:val="000000"/>
              </w:rPr>
              <w:t>Noah might/may/could take part in the karate tournment/marathon race next week.</w:t>
            </w:r>
          </w:p>
          <w:p w:rsidR="006E430F" w:rsidRDefault="00470948">
            <w:pPr>
              <w:spacing w:after="150"/>
            </w:pPr>
            <w:r>
              <w:rPr>
                <w:i/>
                <w:color w:val="000000"/>
              </w:rPr>
              <w:t>next week. Let me know when/the time!</w:t>
            </w:r>
          </w:p>
          <w:p w:rsidR="006E430F" w:rsidRDefault="00470948">
            <w:pPr>
              <w:spacing w:after="150"/>
            </w:pPr>
            <w:r>
              <w:rPr>
                <w:i/>
                <w:color w:val="000000"/>
              </w:rPr>
              <w:t xml:space="preserve">I’ll leave shool in 2 years’ time. When </w:t>
            </w:r>
            <w:r>
              <w:rPr>
                <w:i/>
                <w:color w:val="000000"/>
              </w:rPr>
              <w:t>will you leave school?What are you going to do after you leave school?</w:t>
            </w:r>
          </w:p>
          <w:p w:rsidR="006E430F" w:rsidRDefault="00470948">
            <w:pPr>
              <w:spacing w:after="150"/>
            </w:pPr>
            <w:r>
              <w:rPr>
                <w:i/>
                <w:color w:val="000000"/>
              </w:rPr>
              <w:t>Who are you going to the prom with?</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Oписивање радње у садaшњости, прошлости; изражавање мишљења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Oписивање радње у садaшњости, прошлости; изражавање </w:t>
            </w:r>
            <w:r>
              <w:rPr>
                <w:color w:val="000000"/>
              </w:rPr>
              <w:t>мишљења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припадања/ не припадања и поседовања/ не поседовања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предвиђања и вероватноће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11.</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предвиђања и вероватноће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одлука, планова и намера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одлука, планова и намера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Изрицање упозорења и изношење предлога и савета</w:t>
            </w:r>
          </w:p>
          <w:p w:rsidR="006E430F" w:rsidRDefault="00470948">
            <w:pPr>
              <w:spacing w:after="150"/>
            </w:pPr>
            <w:r>
              <w:rPr>
                <w:color w:val="000000"/>
              </w:rPr>
              <w:t>(First and Second Conditional)</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Изрицање </w:t>
            </w:r>
            <w:r>
              <w:rPr>
                <w:color w:val="000000"/>
              </w:rPr>
              <w:t>упозорења и изношење предлога и савета</w:t>
            </w:r>
          </w:p>
          <w:p w:rsidR="006E430F" w:rsidRDefault="00470948">
            <w:pPr>
              <w:spacing w:after="150"/>
            </w:pPr>
            <w:r>
              <w:rPr>
                <w:color w:val="000000"/>
              </w:rPr>
              <w:t>(First and Second Conditional)</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Изношење предлога и савета</w:t>
            </w:r>
          </w:p>
          <w:p w:rsidR="006E430F" w:rsidRDefault="00470948">
            <w:pPr>
              <w:spacing w:after="150"/>
            </w:pPr>
            <w:r>
              <w:rPr>
                <w:color w:val="000000"/>
              </w:rPr>
              <w:t>(</w:t>
            </w:r>
            <w:r>
              <w:rPr>
                <w:i/>
                <w:color w:val="000000"/>
              </w:rPr>
              <w:t>should/shouldn’t/ought to/had better</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Изношење предлога и савета</w:t>
            </w:r>
          </w:p>
          <w:p w:rsidR="006E430F" w:rsidRDefault="00470948">
            <w:pPr>
              <w:spacing w:after="150"/>
            </w:pPr>
            <w:r>
              <w:rPr>
                <w:color w:val="000000"/>
              </w:rPr>
              <w:t>(</w:t>
            </w:r>
            <w:r>
              <w:rPr>
                <w:i/>
                <w:color w:val="000000"/>
              </w:rPr>
              <w:t>should/shouldn’t/ought to/had better</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утврђивање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20.</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могућности и вероватноће</w:t>
            </w:r>
          </w:p>
          <w:p w:rsidR="006E430F" w:rsidRDefault="00470948">
            <w:pPr>
              <w:spacing w:after="150"/>
            </w:pPr>
            <w:r>
              <w:rPr>
                <w:color w:val="000000"/>
              </w:rPr>
              <w:t>(</w:t>
            </w:r>
            <w:r>
              <w:rPr>
                <w:i/>
                <w:color w:val="000000"/>
              </w:rPr>
              <w:t xml:space="preserve">First Conditional to talk about situations/actions which are likely to happen or have a real </w:t>
            </w:r>
            <w:r>
              <w:rPr>
                <w:i/>
                <w:color w:val="000000"/>
              </w:rPr>
              <w:t>possibility of happening</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могућности и вероватноће</w:t>
            </w:r>
          </w:p>
          <w:p w:rsidR="006E430F" w:rsidRDefault="00470948">
            <w:pPr>
              <w:spacing w:after="150"/>
            </w:pPr>
            <w:r>
              <w:rPr>
                <w:color w:val="000000"/>
              </w:rPr>
              <w:t>(</w:t>
            </w:r>
            <w:r>
              <w:rPr>
                <w:i/>
                <w:color w:val="000000"/>
              </w:rPr>
              <w:t>Second Conditional to talk about situations/actions which are not likely to happen or are imaginary, hypothetical or impossible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могућности и вероватноће</w:t>
            </w:r>
          </w:p>
          <w:p w:rsidR="006E430F" w:rsidRDefault="00470948">
            <w:pPr>
              <w:spacing w:after="150"/>
            </w:pPr>
            <w:r>
              <w:rPr>
                <w:color w:val="000000"/>
              </w:rPr>
              <w:t>(</w:t>
            </w:r>
            <w:r>
              <w:rPr>
                <w:i/>
                <w:color w:val="000000"/>
              </w:rPr>
              <w:t>First Conditional and Second Conditional</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сврхе, циља или намере</w:t>
            </w:r>
          </w:p>
          <w:p w:rsidR="006E430F" w:rsidRDefault="00470948">
            <w:pPr>
              <w:spacing w:after="150"/>
            </w:pPr>
            <w:r>
              <w:rPr>
                <w:color w:val="000000"/>
              </w:rPr>
              <w:t>(</w:t>
            </w:r>
            <w:r>
              <w:rPr>
                <w:i/>
                <w:color w:val="000000"/>
              </w:rPr>
              <w:t>Clauses of purpose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сврхе, циља или намере</w:t>
            </w:r>
          </w:p>
          <w:p w:rsidR="006E430F" w:rsidRDefault="00470948">
            <w:pPr>
              <w:spacing w:after="150"/>
            </w:pPr>
            <w:r>
              <w:rPr>
                <w:color w:val="000000"/>
              </w:rPr>
              <w:t>(</w:t>
            </w:r>
            <w:r>
              <w:rPr>
                <w:i/>
                <w:color w:val="000000"/>
              </w:rPr>
              <w:t>Clauses of purpose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и систематизација градива пред израду првог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Први писмени </w:t>
            </w:r>
            <w:r>
              <w:rPr>
                <w:color w:val="000000"/>
              </w:rPr>
              <w:lastRenderedPageBreak/>
              <w:t>задатак</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провера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првог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догађаја у прошлости</w:t>
            </w:r>
          </w:p>
          <w:p w:rsidR="006E430F" w:rsidRDefault="00470948">
            <w:pPr>
              <w:spacing w:after="150"/>
            </w:pPr>
            <w:r>
              <w:rPr>
                <w:color w:val="000000"/>
              </w:rPr>
              <w:t>(</w:t>
            </w:r>
            <w:r>
              <w:rPr>
                <w:i/>
                <w:color w:val="000000"/>
              </w:rPr>
              <w:t xml:space="preserve">Тhe Past </w:t>
            </w:r>
            <w:r>
              <w:rPr>
                <w:i/>
                <w:color w:val="000000"/>
              </w:rPr>
              <w:t>Perfect Tense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1010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When are you leaving for the airport?</w:t>
            </w:r>
          </w:p>
          <w:p w:rsidR="006E430F" w:rsidRDefault="00470948">
            <w:pPr>
              <w:spacing w:after="150"/>
            </w:pPr>
            <w:r>
              <w:rPr>
                <w:i/>
                <w:color w:val="000000"/>
              </w:rPr>
              <w:t>I’ll tell on you to the teacher unless you stop!</w:t>
            </w:r>
          </w:p>
          <w:p w:rsidR="006E430F" w:rsidRDefault="00470948">
            <w:pPr>
              <w:spacing w:after="150"/>
            </w:pPr>
            <w:r>
              <w:rPr>
                <w:i/>
                <w:color w:val="000000"/>
              </w:rPr>
              <w:t>If you</w:t>
            </w:r>
          </w:p>
          <w:p w:rsidR="006E430F" w:rsidRDefault="00470948">
            <w:pPr>
              <w:spacing w:after="150"/>
            </w:pPr>
            <w:r>
              <w:rPr>
                <w:i/>
                <w:color w:val="000000"/>
              </w:rPr>
              <w:t>What would you do if you were me? Woud you run away or speak to them?</w:t>
            </w:r>
          </w:p>
          <w:p w:rsidR="006E430F" w:rsidRDefault="00470948">
            <w:pPr>
              <w:spacing w:after="150"/>
            </w:pPr>
            <w:r>
              <w:rPr>
                <w:i/>
                <w:color w:val="000000"/>
              </w:rPr>
              <w:t xml:space="preserve">You should/ought to/had better leave or you’ll miss your </w:t>
            </w:r>
            <w:r>
              <w:rPr>
                <w:i/>
                <w:color w:val="000000"/>
              </w:rPr>
              <w:t>bus. Thank you but don’t worry, I’ll hurry up now.</w:t>
            </w:r>
          </w:p>
          <w:p w:rsidR="006E430F" w:rsidRDefault="00470948">
            <w:pPr>
              <w:spacing w:after="150"/>
            </w:pPr>
            <w:r>
              <w:rPr>
                <w:i/>
                <w:color w:val="000000"/>
              </w:rPr>
              <w:t>You shouldn’t/had better not stick your nose in other people’s business. It’s impolite!</w:t>
            </w:r>
          </w:p>
          <w:p w:rsidR="006E430F" w:rsidRDefault="00470948">
            <w:pPr>
              <w:spacing w:after="150"/>
            </w:pPr>
            <w:r>
              <w:rPr>
                <w:i/>
                <w:color w:val="000000"/>
              </w:rPr>
              <w:t>Pets shouldn’t be abandoned by their owners. It’s irresponsible!</w:t>
            </w:r>
          </w:p>
          <w:p w:rsidR="006E430F" w:rsidRDefault="00470948">
            <w:pPr>
              <w:spacing w:after="150"/>
            </w:pPr>
            <w:r>
              <w:rPr>
                <w:i/>
                <w:color w:val="000000"/>
              </w:rPr>
              <w:t>.</w:t>
            </w:r>
          </w:p>
          <w:p w:rsidR="006E430F" w:rsidRDefault="00470948">
            <w:pPr>
              <w:spacing w:after="150"/>
            </w:pPr>
            <w:r>
              <w:rPr>
                <w:i/>
                <w:color w:val="000000"/>
              </w:rPr>
              <w:t>The Future Simple Tense</w:t>
            </w:r>
            <w:r>
              <w:rPr>
                <w:color w:val="000000"/>
              </w:rPr>
              <w:t xml:space="preserve"> за изражавање одлука донетих у тренутку говора, обећања и предвиђања на основу знања, искуства и веровања</w:t>
            </w:r>
          </w:p>
          <w:p w:rsidR="006E430F" w:rsidRDefault="00470948">
            <w:pPr>
              <w:spacing w:after="150"/>
            </w:pPr>
            <w:r>
              <w:rPr>
                <w:i/>
                <w:color w:val="000000"/>
              </w:rPr>
              <w:t>Going to</w:t>
            </w:r>
            <w:r>
              <w:rPr>
                <w:color w:val="000000"/>
              </w:rPr>
              <w:t xml:space="preserve"> за изражавање општих планова и намера, као и предвиђања на основу чулних опажања</w:t>
            </w:r>
          </w:p>
          <w:p w:rsidR="006E430F" w:rsidRDefault="00470948">
            <w:pPr>
              <w:spacing w:after="150"/>
            </w:pPr>
            <w:r>
              <w:rPr>
                <w:i/>
                <w:color w:val="000000"/>
              </w:rPr>
              <w:t>The Present Continuous Tense</w:t>
            </w:r>
            <w:r>
              <w:rPr>
                <w:color w:val="000000"/>
              </w:rPr>
              <w:t xml:space="preserve"> за изражавање унапред договоре</w:t>
            </w:r>
            <w:r>
              <w:rPr>
                <w:color w:val="000000"/>
              </w:rPr>
              <w:t>них/испланираних радњи</w:t>
            </w:r>
          </w:p>
          <w:p w:rsidR="006E430F" w:rsidRDefault="00470948">
            <w:pPr>
              <w:spacing w:after="150"/>
            </w:pPr>
            <w:r>
              <w:rPr>
                <w:color w:val="000000"/>
              </w:rPr>
              <w:t xml:space="preserve">Модални глаголи за изражавање </w:t>
            </w:r>
            <w:r>
              <w:rPr>
                <w:color w:val="000000"/>
              </w:rPr>
              <w:lastRenderedPageBreak/>
              <w:t xml:space="preserve">вероватноће: </w:t>
            </w:r>
            <w:r>
              <w:rPr>
                <w:i/>
                <w:color w:val="000000"/>
              </w:rPr>
              <w:t>may/might/could</w:t>
            </w:r>
          </w:p>
          <w:p w:rsidR="006E430F" w:rsidRDefault="00470948">
            <w:pPr>
              <w:spacing w:after="150"/>
            </w:pPr>
            <w:r>
              <w:rPr>
                <w:color w:val="000000"/>
              </w:rPr>
              <w:t>Први и други кондиционал</w:t>
            </w:r>
          </w:p>
          <w:p w:rsidR="006E430F" w:rsidRDefault="00470948">
            <w:pPr>
              <w:spacing w:after="150"/>
            </w:pPr>
            <w:r>
              <w:rPr>
                <w:b/>
                <w:color w:val="000000"/>
              </w:rPr>
              <w:t>Основни садржаји које би требало обрадити током месеца новембра и које би ученици требало да усвоје:</w:t>
            </w:r>
          </w:p>
          <w:p w:rsidR="006E430F" w:rsidRDefault="00470948">
            <w:pPr>
              <w:spacing w:after="150"/>
            </w:pPr>
            <w:r>
              <w:rPr>
                <w:b/>
                <w:color w:val="000000"/>
              </w:rPr>
              <w:t>If</w:t>
            </w:r>
            <w:r>
              <w:rPr>
                <w:color w:val="000000"/>
              </w:rPr>
              <w:t xml:space="preserve"> </w:t>
            </w:r>
            <w:r>
              <w:rPr>
                <w:i/>
                <w:color w:val="000000"/>
              </w:rPr>
              <w:t>it</w:t>
            </w:r>
            <w:r>
              <w:rPr>
                <w:color w:val="000000"/>
              </w:rPr>
              <w:t xml:space="preserve"> </w:t>
            </w:r>
            <w:r>
              <w:rPr>
                <w:b/>
                <w:color w:val="000000"/>
              </w:rPr>
              <w:t>rains</w:t>
            </w:r>
            <w:r>
              <w:rPr>
                <w:color w:val="000000"/>
              </w:rPr>
              <w:t xml:space="preserve"> </w:t>
            </w:r>
            <w:r>
              <w:rPr>
                <w:i/>
                <w:color w:val="000000"/>
              </w:rPr>
              <w:t>tomorrow, I’</w:t>
            </w:r>
            <w:r>
              <w:rPr>
                <w:b/>
                <w:color w:val="000000"/>
              </w:rPr>
              <w:t>ll stay</w:t>
            </w:r>
            <w:r>
              <w:rPr>
                <w:color w:val="000000"/>
              </w:rPr>
              <w:t xml:space="preserve"> </w:t>
            </w:r>
            <w:r>
              <w:rPr>
                <w:i/>
                <w:color w:val="000000"/>
              </w:rPr>
              <w:t>at home.</w:t>
            </w:r>
            <w:r>
              <w:rPr>
                <w:color w:val="000000"/>
              </w:rPr>
              <w:t xml:space="preserve"> </w:t>
            </w:r>
            <w:r>
              <w:rPr>
                <w:b/>
                <w:color w:val="000000"/>
              </w:rPr>
              <w:t>If</w:t>
            </w:r>
            <w:r>
              <w:rPr>
                <w:color w:val="000000"/>
              </w:rPr>
              <w:t xml:space="preserve"> </w:t>
            </w:r>
            <w:r>
              <w:rPr>
                <w:i/>
                <w:color w:val="000000"/>
              </w:rPr>
              <w:t>my f</w:t>
            </w:r>
            <w:r>
              <w:rPr>
                <w:i/>
                <w:color w:val="000000"/>
              </w:rPr>
              <w:t>ather</w:t>
            </w:r>
            <w:r>
              <w:rPr>
                <w:color w:val="000000"/>
              </w:rPr>
              <w:t xml:space="preserve"> </w:t>
            </w:r>
            <w:r>
              <w:rPr>
                <w:b/>
                <w:color w:val="000000"/>
              </w:rPr>
              <w:t>doesn’t buy</w:t>
            </w:r>
            <w:r>
              <w:rPr>
                <w:color w:val="000000"/>
              </w:rPr>
              <w:t xml:space="preserve"> </w:t>
            </w:r>
            <w:r>
              <w:rPr>
                <w:i/>
                <w:color w:val="000000"/>
              </w:rPr>
              <w:t>me a bike for my birthday,</w:t>
            </w:r>
            <w:r>
              <w:rPr>
                <w:color w:val="000000"/>
              </w:rPr>
              <w:t xml:space="preserve"> </w:t>
            </w:r>
            <w:r>
              <w:rPr>
                <w:b/>
                <w:color w:val="000000"/>
              </w:rPr>
              <w:t>I will be </w:t>
            </w:r>
            <w:r>
              <w:rPr>
                <w:i/>
                <w:color w:val="000000"/>
              </w:rPr>
              <w:t>very unhappy.</w:t>
            </w:r>
          </w:p>
          <w:p w:rsidR="006E430F" w:rsidRDefault="00470948">
            <w:pPr>
              <w:spacing w:after="150"/>
            </w:pPr>
            <w:r>
              <w:rPr>
                <w:b/>
                <w:color w:val="000000"/>
              </w:rPr>
              <w:t>If</w:t>
            </w:r>
            <w:r>
              <w:rPr>
                <w:color w:val="000000"/>
              </w:rPr>
              <w:t xml:space="preserve"> </w:t>
            </w:r>
            <w:r>
              <w:rPr>
                <w:i/>
                <w:color w:val="000000"/>
              </w:rPr>
              <w:t>I</w:t>
            </w:r>
            <w:r>
              <w:rPr>
                <w:color w:val="000000"/>
              </w:rPr>
              <w:t xml:space="preserve"> </w:t>
            </w:r>
            <w:r>
              <w:rPr>
                <w:b/>
                <w:color w:val="000000"/>
              </w:rPr>
              <w:t>won</w:t>
            </w:r>
            <w:r>
              <w:rPr>
                <w:color w:val="000000"/>
              </w:rPr>
              <w:t xml:space="preserve"> </w:t>
            </w:r>
            <w:r>
              <w:rPr>
                <w:i/>
                <w:color w:val="000000"/>
              </w:rPr>
              <w:t>the lottery, I</w:t>
            </w:r>
            <w:r>
              <w:rPr>
                <w:color w:val="000000"/>
              </w:rPr>
              <w:t xml:space="preserve"> </w:t>
            </w:r>
            <w:r>
              <w:rPr>
                <w:b/>
                <w:color w:val="000000"/>
              </w:rPr>
              <w:t>would</w:t>
            </w:r>
            <w:r>
              <w:rPr>
                <w:color w:val="000000"/>
              </w:rPr>
              <w:t xml:space="preserve"> </w:t>
            </w:r>
            <w:r>
              <w:rPr>
                <w:i/>
                <w:color w:val="000000"/>
              </w:rPr>
              <w:t>travel around the world and buy a castle.</w:t>
            </w:r>
            <w:r>
              <w:rPr>
                <w:color w:val="000000"/>
              </w:rPr>
              <w:t xml:space="preserve"> </w:t>
            </w:r>
            <w:r>
              <w:rPr>
                <w:b/>
                <w:color w:val="000000"/>
              </w:rPr>
              <w:t>If</w:t>
            </w:r>
            <w:r>
              <w:rPr>
                <w:color w:val="000000"/>
              </w:rPr>
              <w:t xml:space="preserve"> </w:t>
            </w:r>
            <w:r>
              <w:rPr>
                <w:i/>
                <w:color w:val="000000"/>
              </w:rPr>
              <w:t>I</w:t>
            </w:r>
            <w:r>
              <w:rPr>
                <w:color w:val="000000"/>
              </w:rPr>
              <w:t xml:space="preserve"> </w:t>
            </w:r>
            <w:r>
              <w:rPr>
                <w:b/>
                <w:color w:val="000000"/>
              </w:rPr>
              <w:t>were</w:t>
            </w:r>
            <w:r>
              <w:rPr>
                <w:color w:val="000000"/>
              </w:rPr>
              <w:t xml:space="preserve"> </w:t>
            </w:r>
            <w:r>
              <w:rPr>
                <w:i/>
                <w:color w:val="000000"/>
              </w:rPr>
              <w:t>an alien, I</w:t>
            </w:r>
            <w:r>
              <w:rPr>
                <w:color w:val="000000"/>
              </w:rPr>
              <w:t xml:space="preserve"> </w:t>
            </w:r>
            <w:r>
              <w:rPr>
                <w:b/>
                <w:color w:val="000000"/>
              </w:rPr>
              <w:t>would</w:t>
            </w:r>
            <w:r>
              <w:rPr>
                <w:color w:val="000000"/>
              </w:rPr>
              <w:t xml:space="preserve"> </w:t>
            </w:r>
            <w:r>
              <w:rPr>
                <w:i/>
                <w:color w:val="000000"/>
              </w:rPr>
              <w:t>be able to travel around the universe.</w:t>
            </w:r>
            <w:r>
              <w:rPr>
                <w:color w:val="000000"/>
              </w:rPr>
              <w:t xml:space="preserve"> </w:t>
            </w:r>
            <w:r>
              <w:rPr>
                <w:b/>
                <w:color w:val="000000"/>
              </w:rPr>
              <w:t>If</w:t>
            </w:r>
            <w:r>
              <w:rPr>
                <w:color w:val="000000"/>
              </w:rPr>
              <w:t xml:space="preserve"> </w:t>
            </w:r>
            <w:r>
              <w:rPr>
                <w:i/>
                <w:color w:val="000000"/>
              </w:rPr>
              <w:t>I</w:t>
            </w:r>
            <w:r>
              <w:rPr>
                <w:color w:val="000000"/>
              </w:rPr>
              <w:t xml:space="preserve"> </w:t>
            </w:r>
            <w:r>
              <w:rPr>
                <w:b/>
                <w:color w:val="000000"/>
              </w:rPr>
              <w:t>had</w:t>
            </w:r>
            <w:r>
              <w:rPr>
                <w:color w:val="000000"/>
              </w:rPr>
              <w:t xml:space="preserve"> </w:t>
            </w:r>
            <w:r>
              <w:rPr>
                <w:i/>
                <w:color w:val="000000"/>
              </w:rPr>
              <w:t>more money, I</w:t>
            </w:r>
            <w:r>
              <w:rPr>
                <w:color w:val="000000"/>
              </w:rPr>
              <w:t xml:space="preserve"> </w:t>
            </w:r>
            <w:r>
              <w:rPr>
                <w:b/>
                <w:color w:val="000000"/>
              </w:rPr>
              <w:t>could</w:t>
            </w:r>
            <w:r>
              <w:rPr>
                <w:color w:val="000000"/>
              </w:rPr>
              <w:t xml:space="preserve"> </w:t>
            </w:r>
            <w:r>
              <w:rPr>
                <w:i/>
                <w:color w:val="000000"/>
              </w:rPr>
              <w:t>buy a car.</w:t>
            </w:r>
            <w:r>
              <w:rPr>
                <w:color w:val="000000"/>
              </w:rPr>
              <w:t xml:space="preserve"> </w:t>
            </w:r>
            <w:r>
              <w:rPr>
                <w:b/>
                <w:color w:val="000000"/>
              </w:rPr>
              <w:t>If</w:t>
            </w:r>
            <w:r>
              <w:rPr>
                <w:color w:val="000000"/>
              </w:rPr>
              <w:t xml:space="preserve"> </w:t>
            </w:r>
            <w:r>
              <w:rPr>
                <w:i/>
                <w:color w:val="000000"/>
              </w:rPr>
              <w:t>I</w:t>
            </w:r>
            <w:r>
              <w:rPr>
                <w:color w:val="000000"/>
              </w:rPr>
              <w:t xml:space="preserve"> </w:t>
            </w:r>
            <w:r>
              <w:rPr>
                <w:b/>
                <w:color w:val="000000"/>
              </w:rPr>
              <w:t>won</w:t>
            </w:r>
            <w:r>
              <w:rPr>
                <w:color w:val="000000"/>
              </w:rPr>
              <w:t xml:space="preserve"> </w:t>
            </w:r>
            <w:r>
              <w:rPr>
                <w:i/>
                <w:color w:val="000000"/>
              </w:rPr>
              <w:t>the lottery, I</w:t>
            </w:r>
            <w:r>
              <w:rPr>
                <w:color w:val="000000"/>
              </w:rPr>
              <w:t xml:space="preserve"> </w:t>
            </w:r>
            <w:r>
              <w:rPr>
                <w:b/>
                <w:color w:val="000000"/>
              </w:rPr>
              <w:t>might</w:t>
            </w:r>
            <w:r>
              <w:rPr>
                <w:color w:val="000000"/>
              </w:rPr>
              <w:t xml:space="preserve"> </w:t>
            </w:r>
            <w:r>
              <w:rPr>
                <w:i/>
                <w:color w:val="000000"/>
              </w:rPr>
              <w:t>give all the money to charity.</w:t>
            </w:r>
          </w:p>
          <w:p w:rsidR="006E430F" w:rsidRDefault="00470948">
            <w:pPr>
              <w:spacing w:after="150"/>
            </w:pPr>
            <w:r>
              <w:rPr>
                <w:i/>
                <w:color w:val="000000"/>
              </w:rPr>
              <w:t>I am learning to drive in order to be more independent.</w:t>
            </w:r>
          </w:p>
          <w:p w:rsidR="006E430F" w:rsidRDefault="00470948">
            <w:pPr>
              <w:spacing w:after="150"/>
            </w:pPr>
            <w:r>
              <w:rPr>
                <w:i/>
                <w:color w:val="000000"/>
              </w:rPr>
              <w:t>In order to avoid an accident, we had to stop.</w:t>
            </w:r>
          </w:p>
          <w:p w:rsidR="006E430F" w:rsidRDefault="00470948">
            <w:pPr>
              <w:spacing w:after="150"/>
            </w:pPr>
            <w:r>
              <w:rPr>
                <w:i/>
                <w:color w:val="000000"/>
              </w:rPr>
              <w:t>I bought a tent so as to go camping.</w:t>
            </w:r>
          </w:p>
          <w:p w:rsidR="006E430F" w:rsidRDefault="00470948">
            <w:pPr>
              <w:spacing w:after="150"/>
            </w:pPr>
            <w:r>
              <w:rPr>
                <w:i/>
                <w:color w:val="000000"/>
              </w:rPr>
              <w:t xml:space="preserve">Let’s make plans together so that we can travel as a </w:t>
            </w:r>
            <w:r>
              <w:rPr>
                <w:i/>
                <w:color w:val="000000"/>
              </w:rPr>
              <w:t>family.</w:t>
            </w:r>
          </w:p>
          <w:p w:rsidR="006E430F" w:rsidRDefault="00470948">
            <w:pPr>
              <w:spacing w:after="150"/>
            </w:pPr>
            <w:r>
              <w:rPr>
                <w:b/>
                <w:color w:val="000000"/>
              </w:rPr>
              <w:t>Први и други кондиционал</w:t>
            </w:r>
          </w:p>
          <w:p w:rsidR="006E430F" w:rsidRDefault="00470948">
            <w:pPr>
              <w:spacing w:after="150"/>
            </w:pPr>
            <w:r>
              <w:rPr>
                <w:b/>
                <w:color w:val="000000"/>
              </w:rPr>
              <w:t>Намерне реченице са</w:t>
            </w:r>
            <w:r>
              <w:rPr>
                <w:color w:val="000000"/>
              </w:rPr>
              <w:t xml:space="preserve"> </w:t>
            </w:r>
            <w:r>
              <w:rPr>
                <w:i/>
                <w:color w:val="000000"/>
              </w:rPr>
              <w:t>in order to, so as to, so that</w:t>
            </w:r>
          </w:p>
          <w:p w:rsidR="006E430F" w:rsidRDefault="00470948">
            <w:pPr>
              <w:spacing w:after="150"/>
            </w:pPr>
            <w:r>
              <w:rPr>
                <w:b/>
                <w:color w:val="000000"/>
              </w:rPr>
              <w:t>Основни садржаји које би требало обрадити током месеца децембра и које би ученици требало да усвоје:</w:t>
            </w:r>
          </w:p>
          <w:p w:rsidR="006E430F" w:rsidRDefault="00470948">
            <w:pPr>
              <w:spacing w:after="150"/>
            </w:pPr>
            <w:r>
              <w:rPr>
                <w:i/>
                <w:color w:val="000000"/>
              </w:rPr>
              <w:t>She had checked all the rooms before she left.</w:t>
            </w:r>
            <w:r>
              <w:rPr>
                <w:color w:val="000000"/>
              </w:rPr>
              <w:t xml:space="preserve"> </w:t>
            </w:r>
            <w:r>
              <w:rPr>
                <w:b/>
                <w:color w:val="000000"/>
              </w:rPr>
              <w:t>Had</w:t>
            </w:r>
            <w:r>
              <w:rPr>
                <w:color w:val="000000"/>
              </w:rPr>
              <w:t xml:space="preserve"> </w:t>
            </w:r>
            <w:r>
              <w:rPr>
                <w:i/>
                <w:color w:val="000000"/>
              </w:rPr>
              <w:t>Sam ever</w:t>
            </w:r>
            <w:r>
              <w:rPr>
                <w:color w:val="000000"/>
              </w:rPr>
              <w:t xml:space="preserve"> </w:t>
            </w:r>
            <w:r>
              <w:rPr>
                <w:b/>
                <w:color w:val="000000"/>
              </w:rPr>
              <w:t>studied</w:t>
            </w:r>
            <w:r>
              <w:rPr>
                <w:color w:val="000000"/>
              </w:rPr>
              <w:t xml:space="preserve"> </w:t>
            </w:r>
            <w:r>
              <w:rPr>
                <w:i/>
                <w:color w:val="000000"/>
              </w:rPr>
              <w:t>Ita</w:t>
            </w:r>
            <w:r>
              <w:rPr>
                <w:i/>
                <w:color w:val="000000"/>
              </w:rPr>
              <w:t xml:space="preserve">lian before she moved to Italy? When I arrived, everybody had already gone. She made tea when we came. She was </w:t>
            </w:r>
            <w:r>
              <w:rPr>
                <w:i/>
                <w:color w:val="000000"/>
              </w:rPr>
              <w:lastRenderedPageBreak/>
              <w:t>making tea when we came. She had made tea when we came.</w:t>
            </w:r>
          </w:p>
          <w:p w:rsidR="006E430F" w:rsidRDefault="00470948">
            <w:pPr>
              <w:spacing w:after="150"/>
            </w:pPr>
            <w:r>
              <w:rPr>
                <w:i/>
                <w:color w:val="000000"/>
              </w:rPr>
              <w:t>I would have helped you if you had asked me to. What would you have done if you had known</w:t>
            </w:r>
            <w:r>
              <w:rPr>
                <w:i/>
                <w:color w:val="000000"/>
              </w:rPr>
              <w:t xml:space="preserve"> the truth?</w:t>
            </w:r>
          </w:p>
          <w:p w:rsidR="006E430F" w:rsidRDefault="00470948">
            <w:pPr>
              <w:spacing w:after="150"/>
            </w:pPr>
            <w:r>
              <w:rPr>
                <w:i/>
                <w:color w:val="000000"/>
              </w:rPr>
              <w:t>Тom doesn’t worry about anything. He’s very easy – going.</w:t>
            </w:r>
          </w:p>
          <w:p w:rsidR="006E430F" w:rsidRDefault="00470948">
            <w:pPr>
              <w:spacing w:after="150"/>
            </w:pPr>
            <w:r>
              <w:rPr>
                <w:i/>
                <w:color w:val="000000"/>
              </w:rPr>
              <w:t>She lacks confidence. She wants to be rich and famous. She is very ambitious.</w:t>
            </w:r>
          </w:p>
          <w:p w:rsidR="006E430F" w:rsidRDefault="00470948">
            <w:pPr>
              <w:spacing w:after="150"/>
            </w:pPr>
            <w:r>
              <w:rPr>
                <w:i/>
                <w:color w:val="000000"/>
              </w:rPr>
              <w:t>She’s good at skating. I’m keen on playing tennis. She’s interested in cooking.</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w:t>
            </w:r>
            <w:r>
              <w:rPr>
                <w:color w:val="000000"/>
              </w:rPr>
              <w:t>догађаја у прошлости</w:t>
            </w:r>
          </w:p>
          <w:p w:rsidR="006E430F" w:rsidRDefault="00470948">
            <w:pPr>
              <w:spacing w:after="150"/>
            </w:pPr>
            <w:r>
              <w:rPr>
                <w:color w:val="000000"/>
              </w:rPr>
              <w:t>(</w:t>
            </w:r>
            <w:r>
              <w:rPr>
                <w:i/>
                <w:color w:val="000000"/>
              </w:rPr>
              <w:t>Past Simple, Past Continuous and Past Perfect</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хипотетичких/немогућих ситуација</w:t>
            </w:r>
          </w:p>
          <w:p w:rsidR="006E430F" w:rsidRDefault="00470948">
            <w:pPr>
              <w:spacing w:after="150"/>
            </w:pPr>
            <w:r>
              <w:rPr>
                <w:i/>
                <w:color w:val="000000"/>
              </w:rPr>
              <w:t>(Third Conditional</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људских особина</w:t>
            </w:r>
          </w:p>
          <w:p w:rsidR="006E430F" w:rsidRDefault="00470948">
            <w:pPr>
              <w:spacing w:after="150"/>
            </w:pPr>
            <w:r>
              <w:rPr>
                <w:color w:val="000000"/>
              </w:rPr>
              <w:t>(</w:t>
            </w:r>
            <w:r>
              <w:rPr>
                <w:i/>
                <w:color w:val="000000"/>
              </w:rPr>
              <w:t>Adjectives describing one’s personality</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обрада и </w:t>
            </w: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људских особина</w:t>
            </w:r>
          </w:p>
          <w:p w:rsidR="006E430F" w:rsidRDefault="00470948">
            <w:pPr>
              <w:spacing w:after="150"/>
            </w:pPr>
            <w:r>
              <w:rPr>
                <w:color w:val="000000"/>
              </w:rPr>
              <w:t>(</w:t>
            </w:r>
            <w:r>
              <w:rPr>
                <w:i/>
                <w:color w:val="000000"/>
              </w:rPr>
              <w:t>Adjectives describing one’s personality</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склоности и интересовања</w:t>
            </w:r>
          </w:p>
          <w:p w:rsidR="006E430F" w:rsidRDefault="00470948">
            <w:pPr>
              <w:spacing w:after="150"/>
            </w:pPr>
            <w:r>
              <w:rPr>
                <w:color w:val="000000"/>
              </w:rPr>
              <w:t>(</w:t>
            </w:r>
            <w:r>
              <w:rPr>
                <w:i/>
                <w:color w:val="000000"/>
              </w:rPr>
              <w:t>Verbs and phrases followed by gerund</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склоности и </w:t>
            </w:r>
            <w:r>
              <w:rPr>
                <w:color w:val="000000"/>
              </w:rPr>
              <w:lastRenderedPageBreak/>
              <w:t>интересовања</w:t>
            </w:r>
          </w:p>
          <w:p w:rsidR="006E430F" w:rsidRDefault="00470948">
            <w:pPr>
              <w:spacing w:after="150"/>
            </w:pPr>
            <w:r>
              <w:rPr>
                <w:color w:val="000000"/>
              </w:rPr>
              <w:t>(</w:t>
            </w:r>
            <w:r>
              <w:rPr>
                <w:i/>
                <w:color w:val="000000"/>
              </w:rPr>
              <w:t xml:space="preserve">Verbs and </w:t>
            </w:r>
            <w:r>
              <w:rPr>
                <w:i/>
                <w:color w:val="000000"/>
              </w:rPr>
              <w:t>phrases followed by gerund</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Култура: Систем образовања у САД</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молби, наредби и </w:t>
            </w:r>
            <w:r>
              <w:rPr>
                <w:color w:val="000000"/>
              </w:rPr>
              <w:t>предлога</w:t>
            </w:r>
          </w:p>
          <w:p w:rsidR="006E430F" w:rsidRDefault="00470948">
            <w:pPr>
              <w:spacing w:after="150"/>
            </w:pPr>
            <w:r>
              <w:rPr>
                <w:color w:val="000000"/>
              </w:rPr>
              <w:t>(</w:t>
            </w:r>
            <w:r>
              <w:rPr>
                <w:i/>
                <w:color w:val="000000"/>
              </w:rPr>
              <w:t>Reported requests, commands and suggestions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молби, наредби и предлога</w:t>
            </w:r>
          </w:p>
          <w:p w:rsidR="006E430F" w:rsidRDefault="00470948">
            <w:pPr>
              <w:spacing w:after="150"/>
            </w:pPr>
            <w:r>
              <w:rPr>
                <w:color w:val="000000"/>
              </w:rPr>
              <w:t>(</w:t>
            </w:r>
            <w:r>
              <w:rPr>
                <w:i/>
                <w:color w:val="000000"/>
              </w:rPr>
              <w:t>Reported requests, commands and suggestions</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садашњости и прошлости</w:t>
            </w:r>
          </w:p>
          <w:p w:rsidR="006E430F" w:rsidRDefault="00470948">
            <w:pPr>
              <w:spacing w:after="150"/>
            </w:pPr>
            <w:r>
              <w:rPr>
                <w:color w:val="000000"/>
              </w:rPr>
              <w:t>(</w:t>
            </w:r>
            <w:r>
              <w:rPr>
                <w:i/>
                <w:color w:val="000000"/>
              </w:rPr>
              <w:t xml:space="preserve">Present Simple and Past </w:t>
            </w:r>
            <w:r>
              <w:rPr>
                <w:i/>
                <w:color w:val="000000"/>
              </w:rPr>
              <w:t>Simple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садашњости и прошлости</w:t>
            </w:r>
          </w:p>
          <w:p w:rsidR="006E430F" w:rsidRDefault="00470948">
            <w:pPr>
              <w:spacing w:after="150"/>
            </w:pPr>
            <w:r>
              <w:rPr>
                <w:color w:val="000000"/>
              </w:rPr>
              <w:t>(</w:t>
            </w:r>
            <w:r>
              <w:rPr>
                <w:i/>
                <w:color w:val="000000"/>
              </w:rPr>
              <w:t>Present Simple and Past Simple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w:t>
            </w:r>
            <w:r>
              <w:rPr>
                <w:color w:val="000000"/>
              </w:rPr>
              <w:lastRenderedPageBreak/>
              <w:t>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утврђивање и </w:t>
            </w:r>
            <w:r>
              <w:rPr>
                <w:color w:val="000000"/>
              </w:rPr>
              <w:t>систематизација градива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прошлих радњи</w:t>
            </w:r>
          </w:p>
          <w:p w:rsidR="006E430F" w:rsidRDefault="00470948">
            <w:pPr>
              <w:spacing w:after="150"/>
            </w:pPr>
            <w:r>
              <w:rPr>
                <w:color w:val="000000"/>
              </w:rPr>
              <w:t>(</w:t>
            </w:r>
            <w:r>
              <w:rPr>
                <w:i/>
                <w:color w:val="000000"/>
              </w:rPr>
              <w:t>Present Perfect Tense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садашњих и прошлих радњи</w:t>
            </w:r>
          </w:p>
          <w:p w:rsidR="006E430F" w:rsidRDefault="00470948">
            <w:pPr>
              <w:spacing w:after="150"/>
            </w:pPr>
            <w:r>
              <w:rPr>
                <w:color w:val="000000"/>
              </w:rPr>
              <w:t>(</w:t>
            </w:r>
            <w:r>
              <w:rPr>
                <w:i/>
                <w:color w:val="000000"/>
              </w:rPr>
              <w:t>Present Simple Passive, Past Simple Passive, Present Perfect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будућих радњи</w:t>
            </w:r>
          </w:p>
          <w:p w:rsidR="006E430F" w:rsidRDefault="00470948">
            <w:pPr>
              <w:spacing w:after="150"/>
            </w:pPr>
            <w:r>
              <w:rPr>
                <w:color w:val="000000"/>
              </w:rPr>
              <w:t>(</w:t>
            </w:r>
            <w:r>
              <w:rPr>
                <w:i/>
                <w:color w:val="000000"/>
              </w:rPr>
              <w:t>The Future Simple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просторних односа и упутства за оријентацију у простору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Исказивање просторних </w:t>
            </w:r>
            <w:r>
              <w:rPr>
                <w:color w:val="000000"/>
              </w:rPr>
              <w:t>односа и упутства за оријентацију у простору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010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The Past Perfect Tense</w:t>
            </w:r>
          </w:p>
          <w:p w:rsidR="006E430F" w:rsidRDefault="00470948">
            <w:pPr>
              <w:spacing w:after="150"/>
            </w:pPr>
            <w:r>
              <w:rPr>
                <w:b/>
                <w:color w:val="000000"/>
              </w:rPr>
              <w:t>Контрастирање употребе глаголских облика</w:t>
            </w:r>
            <w:r>
              <w:rPr>
                <w:color w:val="000000"/>
              </w:rPr>
              <w:t xml:space="preserve"> </w:t>
            </w:r>
            <w:r>
              <w:rPr>
                <w:i/>
                <w:color w:val="000000"/>
              </w:rPr>
              <w:t>The Past Simple, The Past Continuous</w:t>
            </w:r>
            <w:r>
              <w:rPr>
                <w:color w:val="000000"/>
              </w:rPr>
              <w:t xml:space="preserve"> и </w:t>
            </w:r>
            <w:r>
              <w:rPr>
                <w:i/>
                <w:color w:val="000000"/>
              </w:rPr>
              <w:t>The Past Perfect Tense</w:t>
            </w:r>
          </w:p>
          <w:p w:rsidR="006E430F" w:rsidRDefault="00470948">
            <w:pPr>
              <w:spacing w:after="150"/>
            </w:pPr>
            <w:r>
              <w:rPr>
                <w:b/>
                <w:color w:val="000000"/>
              </w:rPr>
              <w:t>Трећи кондиционал</w:t>
            </w:r>
          </w:p>
          <w:p w:rsidR="006E430F" w:rsidRDefault="00470948">
            <w:pPr>
              <w:spacing w:after="150"/>
            </w:pPr>
            <w:r>
              <w:rPr>
                <w:b/>
                <w:color w:val="000000"/>
              </w:rPr>
              <w:t>Глаголи и изрази уз које се користи глаголска именица</w:t>
            </w:r>
            <w:r>
              <w:rPr>
                <w:color w:val="000000"/>
              </w:rPr>
              <w:t xml:space="preserve"> </w:t>
            </w:r>
            <w:r>
              <w:rPr>
                <w:color w:val="000000"/>
              </w:rPr>
              <w:lastRenderedPageBreak/>
              <w:t>(</w:t>
            </w:r>
            <w:r>
              <w:rPr>
                <w:i/>
                <w:color w:val="000000"/>
              </w:rPr>
              <w:t>g</w:t>
            </w:r>
            <w:r>
              <w:rPr>
                <w:i/>
                <w:color w:val="000000"/>
              </w:rPr>
              <w:t>erund</w:t>
            </w:r>
            <w:r>
              <w:rPr>
                <w:color w:val="000000"/>
              </w:rPr>
              <w:t>)</w:t>
            </w:r>
          </w:p>
          <w:p w:rsidR="006E430F" w:rsidRDefault="00470948">
            <w:pPr>
              <w:spacing w:after="150"/>
            </w:pPr>
            <w:r>
              <w:rPr>
                <w:b/>
                <w:color w:val="000000"/>
              </w:rPr>
              <w:t>Описни придеви</w:t>
            </w:r>
            <w:r>
              <w:rPr>
                <w:color w:val="000000"/>
              </w:rPr>
              <w:t xml:space="preserve"> – </w:t>
            </w:r>
            <w:r>
              <w:rPr>
                <w:i/>
                <w:color w:val="000000"/>
              </w:rPr>
              <w:t>easy – going, realibale, friendly, helpful, honest, unreliable, unfriendly, unhelpful, stubborn…</w:t>
            </w:r>
          </w:p>
          <w:p w:rsidR="006E430F" w:rsidRDefault="00470948">
            <w:pPr>
              <w:spacing w:after="150"/>
            </w:pPr>
            <w:r>
              <w:rPr>
                <w:b/>
                <w:color w:val="000000"/>
              </w:rPr>
              <w:t>Основни садржаји које би требало обрадити током месеца јануара и које би ученици требало да усвоје:</w:t>
            </w:r>
          </w:p>
          <w:p w:rsidR="006E430F" w:rsidRDefault="00470948">
            <w:pPr>
              <w:spacing w:after="150"/>
            </w:pPr>
            <w:r>
              <w:rPr>
                <w:i/>
                <w:color w:val="000000"/>
              </w:rPr>
              <w:t xml:space="preserve">She tells/told me to stop </w:t>
            </w:r>
            <w:r>
              <w:rPr>
                <w:i/>
                <w:color w:val="000000"/>
              </w:rPr>
              <w:t>making fuss about nothing!</w:t>
            </w:r>
          </w:p>
          <w:p w:rsidR="006E430F" w:rsidRDefault="00470948">
            <w:pPr>
              <w:spacing w:after="150"/>
            </w:pPr>
            <w:r>
              <w:rPr>
                <w:i/>
                <w:color w:val="000000"/>
              </w:rPr>
              <w:t>My mum asks/asked/warns/warned us to stop giggling.</w:t>
            </w:r>
          </w:p>
          <w:p w:rsidR="006E430F" w:rsidRDefault="00470948">
            <w:pPr>
              <w:spacing w:after="150"/>
            </w:pPr>
            <w:r>
              <w:rPr>
                <w:i/>
                <w:color w:val="000000"/>
              </w:rPr>
              <w:t>She tells/told them not to touch her books.</w:t>
            </w:r>
          </w:p>
          <w:p w:rsidR="006E430F" w:rsidRDefault="00470948">
            <w:pPr>
              <w:spacing w:after="150"/>
            </w:pPr>
            <w:r>
              <w:rPr>
                <w:i/>
                <w:color w:val="000000"/>
              </w:rPr>
              <w:t>Baseball</w:t>
            </w:r>
            <w:r>
              <w:rPr>
                <w:color w:val="000000"/>
              </w:rPr>
              <w:t xml:space="preserve"> </w:t>
            </w:r>
            <w:r>
              <w:rPr>
                <w:b/>
                <w:color w:val="000000"/>
              </w:rPr>
              <w:t>is played</w:t>
            </w:r>
            <w:r>
              <w:rPr>
                <w:color w:val="000000"/>
              </w:rPr>
              <w:t xml:space="preserve"> </w:t>
            </w:r>
            <w:r>
              <w:rPr>
                <w:i/>
                <w:color w:val="000000"/>
              </w:rPr>
              <w:t>with nine players on the team.</w:t>
            </w:r>
          </w:p>
          <w:p w:rsidR="006E430F" w:rsidRDefault="00470948">
            <w:pPr>
              <w:spacing w:after="150"/>
            </w:pPr>
            <w:r>
              <w:rPr>
                <w:i/>
                <w:color w:val="000000"/>
              </w:rPr>
              <w:t>The environment</w:t>
            </w:r>
            <w:r>
              <w:rPr>
                <w:color w:val="000000"/>
              </w:rPr>
              <w:t xml:space="preserve"> </w:t>
            </w:r>
            <w:r>
              <w:rPr>
                <w:b/>
                <w:color w:val="000000"/>
              </w:rPr>
              <w:t>is studied</w:t>
            </w:r>
            <w:r>
              <w:rPr>
                <w:color w:val="000000"/>
              </w:rPr>
              <w:t xml:space="preserve"> </w:t>
            </w:r>
            <w:r>
              <w:rPr>
                <w:i/>
                <w:color w:val="000000"/>
              </w:rPr>
              <w:t>by many scientists.</w:t>
            </w:r>
          </w:p>
          <w:p w:rsidR="006E430F" w:rsidRDefault="00470948">
            <w:pPr>
              <w:spacing w:after="150"/>
            </w:pPr>
            <w:r>
              <w:rPr>
                <w:i/>
                <w:color w:val="000000"/>
              </w:rPr>
              <w:t>Who are umbrellas sold by?</w:t>
            </w:r>
          </w:p>
          <w:p w:rsidR="006E430F" w:rsidRDefault="00470948">
            <w:pPr>
              <w:spacing w:after="150"/>
            </w:pPr>
            <w:r>
              <w:rPr>
                <w:i/>
                <w:color w:val="000000"/>
              </w:rPr>
              <w:t>The walls</w:t>
            </w:r>
            <w:r>
              <w:rPr>
                <w:i/>
                <w:color w:val="000000"/>
              </w:rPr>
              <w:t xml:space="preserve"> aren’t painted by my mother.</w:t>
            </w:r>
          </w:p>
          <w:p w:rsidR="006E430F" w:rsidRDefault="00470948">
            <w:pPr>
              <w:spacing w:after="150"/>
            </w:pPr>
            <w:r>
              <w:rPr>
                <w:i/>
                <w:color w:val="000000"/>
              </w:rPr>
              <w:t>The mistakes were corrected by the teacher.</w:t>
            </w:r>
          </w:p>
          <w:p w:rsidR="006E430F" w:rsidRDefault="00470948">
            <w:pPr>
              <w:spacing w:after="150"/>
            </w:pPr>
            <w:r>
              <w:rPr>
                <w:i/>
                <w:color w:val="000000"/>
              </w:rPr>
              <w:t>Were all the candy bars sold by the little boy?</w:t>
            </w:r>
          </w:p>
          <w:p w:rsidR="006E430F" w:rsidRDefault="00470948">
            <w:pPr>
              <w:spacing w:after="150"/>
            </w:pPr>
            <w:r>
              <w:rPr>
                <w:i/>
                <w:color w:val="000000"/>
              </w:rPr>
              <w:t>The wallet wasn’t given by him.</w:t>
            </w:r>
          </w:p>
          <w:p w:rsidR="006E430F" w:rsidRDefault="00470948">
            <w:pPr>
              <w:spacing w:after="150"/>
            </w:pPr>
            <w:r>
              <w:rPr>
                <w:b/>
                <w:color w:val="000000"/>
              </w:rPr>
              <w:t>Индиректне наредбе и молбе</w:t>
            </w:r>
          </w:p>
          <w:p w:rsidR="006E430F" w:rsidRDefault="00470948">
            <w:pPr>
              <w:spacing w:after="150"/>
            </w:pPr>
            <w:r>
              <w:rPr>
                <w:b/>
                <w:color w:val="000000"/>
              </w:rPr>
              <w:t>Пасивни облик глагола у простим временима</w:t>
            </w:r>
            <w:r>
              <w:rPr>
                <w:color w:val="000000"/>
              </w:rPr>
              <w:t xml:space="preserve"> (</w:t>
            </w:r>
            <w:r>
              <w:rPr>
                <w:i/>
                <w:color w:val="000000"/>
              </w:rPr>
              <w:t xml:space="preserve">Present Simple, Past </w:t>
            </w:r>
            <w:r>
              <w:rPr>
                <w:i/>
                <w:color w:val="000000"/>
              </w:rPr>
              <w:t>Simple</w:t>
            </w:r>
            <w:r>
              <w:rPr>
                <w:color w:val="000000"/>
              </w:rPr>
              <w:t>)</w:t>
            </w:r>
          </w:p>
          <w:p w:rsidR="006E430F" w:rsidRDefault="00470948">
            <w:pPr>
              <w:spacing w:after="150"/>
            </w:pPr>
            <w:r>
              <w:rPr>
                <w:b/>
                <w:color w:val="000000"/>
              </w:rPr>
              <w:t>Основни садржаји које би требало обрадити током месеца фебруара и које би ученици требало да усвоје:</w:t>
            </w:r>
          </w:p>
          <w:p w:rsidR="006E430F" w:rsidRDefault="00470948">
            <w:pPr>
              <w:spacing w:after="150"/>
            </w:pPr>
            <w:r>
              <w:rPr>
                <w:i/>
                <w:color w:val="000000"/>
              </w:rPr>
              <w:t xml:space="preserve">The clinic has been cleaned </w:t>
            </w:r>
            <w:r>
              <w:rPr>
                <w:i/>
                <w:color w:val="000000"/>
              </w:rPr>
              <w:lastRenderedPageBreak/>
              <w:t>already.</w:t>
            </w:r>
          </w:p>
          <w:p w:rsidR="006E430F" w:rsidRDefault="00470948">
            <w:pPr>
              <w:spacing w:after="150"/>
            </w:pPr>
            <w:r>
              <w:rPr>
                <w:i/>
                <w:color w:val="000000"/>
              </w:rPr>
              <w:t>Many books have been written by Thomas.</w:t>
            </w:r>
          </w:p>
          <w:p w:rsidR="006E430F" w:rsidRDefault="00470948">
            <w:pPr>
              <w:spacing w:after="150"/>
            </w:pPr>
            <w:r>
              <w:rPr>
                <w:i/>
                <w:color w:val="000000"/>
              </w:rPr>
              <w:t>Has the man been caught yet?</w:t>
            </w:r>
          </w:p>
          <w:p w:rsidR="006E430F" w:rsidRDefault="00470948">
            <w:pPr>
              <w:spacing w:after="150"/>
            </w:pPr>
            <w:r>
              <w:rPr>
                <w:i/>
                <w:color w:val="000000"/>
              </w:rPr>
              <w:t>The letters haven’t been delivered by UPS</w:t>
            </w:r>
            <w:r>
              <w:rPr>
                <w:i/>
                <w:color w:val="000000"/>
              </w:rPr>
              <w:t>.</w:t>
            </w:r>
          </w:p>
          <w:p w:rsidR="006E430F" w:rsidRDefault="00470948">
            <w:pPr>
              <w:spacing w:after="150"/>
            </w:pPr>
            <w:r>
              <w:rPr>
                <w:i/>
                <w:color w:val="000000"/>
              </w:rPr>
              <w:t>The flowers are watered every evening. When is lunch served?</w:t>
            </w:r>
          </w:p>
          <w:p w:rsidR="006E430F" w:rsidRDefault="00470948">
            <w:pPr>
              <w:spacing w:after="150"/>
            </w:pPr>
            <w:r>
              <w:rPr>
                <w:i/>
                <w:color w:val="000000"/>
              </w:rPr>
              <w:t>“The Bridge on the Drina“was written by Ivo Andrić. Who was “Oliver Twist“ written by?</w:t>
            </w:r>
          </w:p>
          <w:p w:rsidR="006E430F" w:rsidRDefault="00470948">
            <w:pPr>
              <w:spacing w:after="150"/>
            </w:pPr>
            <w:r>
              <w:rPr>
                <w:i/>
                <w:color w:val="000000"/>
              </w:rPr>
              <w:t>The Present Perfect</w:t>
            </w:r>
            <w:r>
              <w:rPr>
                <w:color w:val="000000"/>
              </w:rPr>
              <w:t xml:space="preserve"> – пасив</w:t>
            </w:r>
          </w:p>
          <w:p w:rsidR="006E430F" w:rsidRDefault="00470948">
            <w:pPr>
              <w:spacing w:after="150"/>
            </w:pPr>
            <w:r>
              <w:rPr>
                <w:i/>
                <w:color w:val="000000"/>
              </w:rPr>
              <w:t>The Present Simple</w:t>
            </w:r>
            <w:r>
              <w:rPr>
                <w:color w:val="000000"/>
              </w:rPr>
              <w:t xml:space="preserve"> – пасив</w:t>
            </w:r>
          </w:p>
          <w:p w:rsidR="006E430F" w:rsidRDefault="00470948">
            <w:pPr>
              <w:spacing w:after="150"/>
            </w:pPr>
            <w:r>
              <w:rPr>
                <w:i/>
                <w:color w:val="000000"/>
              </w:rPr>
              <w:t>The Past Simple</w:t>
            </w:r>
            <w:r>
              <w:rPr>
                <w:color w:val="000000"/>
              </w:rPr>
              <w:t xml:space="preserve"> – пасив</w:t>
            </w:r>
          </w:p>
          <w:p w:rsidR="006E430F" w:rsidRDefault="00470948">
            <w:pPr>
              <w:spacing w:after="150"/>
            </w:pPr>
            <w:r>
              <w:rPr>
                <w:b/>
                <w:color w:val="000000"/>
              </w:rPr>
              <w:t>Основни садржаји које би тр</w:t>
            </w:r>
            <w:r>
              <w:rPr>
                <w:b/>
                <w:color w:val="000000"/>
              </w:rPr>
              <w:t>ебало обрадити током месеца марта и које би ученици требало да усвоје</w:t>
            </w:r>
            <w:r>
              <w:rPr>
                <w:i/>
                <w:color w:val="000000"/>
              </w:rPr>
              <w:t>:</w:t>
            </w:r>
          </w:p>
          <w:p w:rsidR="006E430F" w:rsidRDefault="00470948">
            <w:pPr>
              <w:spacing w:after="150"/>
            </w:pPr>
            <w:r>
              <w:rPr>
                <w:i/>
                <w:color w:val="000000"/>
              </w:rPr>
              <w:t>The horses will/won’t be taken to the stable. Will I be given a reward? Could you tell me where the pedestrian area/zone / the main square / the city/town hall is? Go past the traffic l</w:t>
            </w:r>
            <w:r>
              <w:rPr>
                <w:i/>
                <w:color w:val="000000"/>
              </w:rPr>
              <w:t>ights and go straight on until you get to the roundabout. At the roundabout turn left. You can’t miss it! Čačak is a large industrial town halfway between Kraljevo and Užice.</w:t>
            </w:r>
          </w:p>
          <w:p w:rsidR="006E430F" w:rsidRDefault="00470948">
            <w:pPr>
              <w:spacing w:after="150"/>
            </w:pPr>
            <w:r>
              <w:rPr>
                <w:i/>
                <w:color w:val="000000"/>
              </w:rPr>
              <w:t>The baker’s/pastry shop is halfway between my home and school. I don’t know where</w:t>
            </w:r>
            <w:r>
              <w:rPr>
                <w:i/>
                <w:color w:val="000000"/>
              </w:rPr>
              <w:t xml:space="preserve"> the icon is. It’s on the left/right side/at the top/bottom / in the top/bottom left/right corner of the screen. Move over towards the door. How much sugar do you take in your tea? Half a teaspoon, please.</w:t>
            </w:r>
          </w:p>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количина, димензија и цена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w:t>
            </w:r>
            <w:r>
              <w:rPr>
                <w:color w:val="000000"/>
              </w:rPr>
              <w:lastRenderedPageBreak/>
              <w:t>количина, димензија и цена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појава, радњи, стања и збивања</w:t>
            </w:r>
          </w:p>
          <w:p w:rsidR="006E430F" w:rsidRDefault="00470948">
            <w:pPr>
              <w:spacing w:after="150"/>
            </w:pPr>
            <w:r>
              <w:rPr>
                <w:color w:val="000000"/>
              </w:rPr>
              <w:t>(</w:t>
            </w:r>
            <w:r>
              <w:rPr>
                <w:i/>
                <w:color w:val="000000"/>
              </w:rPr>
              <w:t>Adverbs of manner – revision</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појава, радњи, стања и збивања</w:t>
            </w:r>
          </w:p>
          <w:p w:rsidR="006E430F" w:rsidRDefault="00470948">
            <w:pPr>
              <w:spacing w:after="150"/>
            </w:pPr>
            <w:r>
              <w:rPr>
                <w:color w:val="000000"/>
              </w:rPr>
              <w:t>(</w:t>
            </w:r>
            <w:r>
              <w:rPr>
                <w:i/>
                <w:color w:val="000000"/>
              </w:rPr>
              <w:t>Adverbs of manner – comparison</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појава, радњи, стања и збивања</w:t>
            </w:r>
          </w:p>
          <w:p w:rsidR="006E430F" w:rsidRDefault="00470948">
            <w:pPr>
              <w:spacing w:after="150"/>
            </w:pPr>
            <w:r>
              <w:rPr>
                <w:color w:val="000000"/>
              </w:rPr>
              <w:t>(</w:t>
            </w:r>
            <w:r>
              <w:rPr>
                <w:i/>
                <w:color w:val="000000"/>
              </w:rPr>
              <w:t>Adverbs of manner – comparison</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и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будућих радњи</w:t>
            </w:r>
          </w:p>
          <w:p w:rsidR="006E430F" w:rsidRDefault="00470948">
            <w:pPr>
              <w:spacing w:after="150"/>
            </w:pPr>
            <w:r>
              <w:rPr>
                <w:color w:val="000000"/>
              </w:rPr>
              <w:t>(</w:t>
            </w:r>
            <w:r>
              <w:rPr>
                <w:i/>
                <w:color w:val="000000"/>
              </w:rPr>
              <w:t>The Future Simple – passive</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просторних односа и упутства за оријентацију у простору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Исказивање просторних односа и упутства за оријентацију у простору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количина, димензија и цена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60.</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Изражавање количина, димензија и цена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појава, радњи, стања и збивања</w:t>
            </w:r>
          </w:p>
          <w:p w:rsidR="006E430F" w:rsidRDefault="00470948">
            <w:pPr>
              <w:spacing w:after="150"/>
            </w:pPr>
            <w:r>
              <w:rPr>
                <w:color w:val="000000"/>
              </w:rPr>
              <w:t>(</w:t>
            </w:r>
            <w:r>
              <w:rPr>
                <w:i/>
                <w:color w:val="000000"/>
              </w:rPr>
              <w:t>Adverbs of manner – revision</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појава, радњи, стања и збивања</w:t>
            </w:r>
          </w:p>
          <w:p w:rsidR="006E430F" w:rsidRDefault="00470948">
            <w:pPr>
              <w:spacing w:after="150"/>
            </w:pPr>
            <w:r>
              <w:rPr>
                <w:color w:val="000000"/>
              </w:rPr>
              <w:t>(</w:t>
            </w:r>
            <w:r>
              <w:rPr>
                <w:i/>
                <w:color w:val="000000"/>
              </w:rPr>
              <w:t>Adverbs of manner – comparison</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појава, радњи, стања и збивања</w:t>
            </w:r>
          </w:p>
          <w:p w:rsidR="006E430F" w:rsidRDefault="00470948">
            <w:pPr>
              <w:spacing w:after="150"/>
            </w:pPr>
            <w:r>
              <w:rPr>
                <w:color w:val="000000"/>
              </w:rPr>
              <w:t>(</w:t>
            </w:r>
            <w:r>
              <w:rPr>
                <w:i/>
                <w:color w:val="000000"/>
              </w:rPr>
              <w:t>Adverbs of manner – comparison</w:t>
            </w:r>
            <w:r>
              <w:rPr>
                <w:color w:val="000000"/>
              </w:rPr>
              <w:t>)</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Исправка другог писменог задатка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систематизација</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Описивање радњи у прошлости: индиректни говор – изјавне </w:t>
            </w:r>
            <w:r>
              <w:rPr>
                <w:color w:val="000000"/>
              </w:rPr>
              <w:t>реченице – са глаголом у прошлом времену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Описивање радњи у прошлости: индиректни говор – упитне реченице – са глаголом у прошлом времену</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 и 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 градива</w:t>
            </w:r>
          </w:p>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c>
          <w:tcPr>
            <w:tcW w:w="0" w:type="auto"/>
            <w:vMerge/>
            <w:tcBorders>
              <w:top w:val="nil"/>
              <w:left w:val="single" w:sz="8" w:space="0" w:color="000000"/>
              <w:bottom w:val="single" w:sz="8" w:space="0" w:color="000000"/>
              <w:right w:val="single" w:sz="8" w:space="0" w:color="000000"/>
            </w:tcBorders>
          </w:tcPr>
          <w:p w:rsidR="006E430F" w:rsidRDefault="006E430F"/>
        </w:tc>
      </w:tr>
      <w:tr w:rsidR="006E430F">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557"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89"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1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i/>
                <w:color w:val="000000"/>
              </w:rPr>
              <w:t xml:space="preserve">This jacket is twice as </w:t>
            </w:r>
            <w:r>
              <w:rPr>
                <w:i/>
                <w:color w:val="000000"/>
              </w:rPr>
              <w:t>expensive as that one.</w:t>
            </w:r>
          </w:p>
          <w:p w:rsidR="006E430F" w:rsidRDefault="00470948">
            <w:pPr>
              <w:spacing w:after="150"/>
            </w:pPr>
            <w:r>
              <w:rPr>
                <w:i/>
                <w:color w:val="000000"/>
              </w:rPr>
              <w:t>I don’t have as many DVDs as you!</w:t>
            </w:r>
          </w:p>
          <w:p w:rsidR="006E430F" w:rsidRDefault="00470948">
            <w:pPr>
              <w:spacing w:after="150"/>
            </w:pPr>
            <w:r>
              <w:rPr>
                <w:i/>
                <w:color w:val="000000"/>
              </w:rPr>
              <w:t>My sister doesn’t eat as much chocolate as I do.</w:t>
            </w:r>
          </w:p>
          <w:p w:rsidR="006E430F" w:rsidRDefault="00470948">
            <w:pPr>
              <w:spacing w:after="150"/>
            </w:pPr>
            <w:r>
              <w:rPr>
                <w:i/>
                <w:color w:val="000000"/>
              </w:rPr>
              <w:t>There is ten times as much traffic in my town as in yours.</w:t>
            </w:r>
          </w:p>
          <w:p w:rsidR="006E430F" w:rsidRDefault="00470948">
            <w:pPr>
              <w:spacing w:after="150"/>
            </w:pPr>
            <w:r>
              <w:rPr>
                <w:i/>
                <w:color w:val="000000"/>
              </w:rPr>
              <w:t>The deep end of the pool is 2 metres deep. The shallow end is only half as</w:t>
            </w:r>
            <w:r>
              <w:rPr>
                <w:color w:val="000000"/>
              </w:rPr>
              <w:t xml:space="preserve"> </w:t>
            </w:r>
            <w:r>
              <w:rPr>
                <w:i/>
                <w:color w:val="000000"/>
              </w:rPr>
              <w:t xml:space="preserve">deep. How </w:t>
            </w:r>
            <w:r>
              <w:rPr>
                <w:i/>
                <w:color w:val="000000"/>
              </w:rPr>
              <w:t>much do the apples weigh? They weigh 1 and a half kilos. How much do they cost? They cost 90 pence/cents a/per kilo. What’s the bus fare in London?</w:t>
            </w:r>
            <w:r>
              <w:rPr>
                <w:color w:val="000000"/>
              </w:rPr>
              <w:t xml:space="preserve"> </w:t>
            </w:r>
            <w:r>
              <w:rPr>
                <w:i/>
                <w:color w:val="000000"/>
              </w:rPr>
              <w:t>A single bus fare costs £1.50. How much is the return fare from London to Brighton? None of my classmates wo</w:t>
            </w:r>
            <w:r>
              <w:rPr>
                <w:i/>
                <w:color w:val="000000"/>
              </w:rPr>
              <w:t>n the prize.</w:t>
            </w:r>
          </w:p>
          <w:p w:rsidR="006E430F" w:rsidRDefault="00470948">
            <w:pPr>
              <w:spacing w:after="150"/>
            </w:pPr>
            <w:r>
              <w:rPr>
                <w:i/>
                <w:color w:val="000000"/>
              </w:rPr>
              <w:t>Neither of my parents speaks/speak a foreign language. He swims well. He ran quickly. She spoke softly. James coughed loudly to attract her attention. He plays the flute beautifully. He ate the chocolate cake greedily. Children learn things</w:t>
            </w:r>
            <w:r>
              <w:rPr>
                <w:color w:val="000000"/>
              </w:rPr>
              <w:t xml:space="preserve"> fa</w:t>
            </w:r>
            <w:r>
              <w:rPr>
                <w:color w:val="000000"/>
              </w:rPr>
              <w:t xml:space="preserve">ster </w:t>
            </w:r>
            <w:r>
              <w:rPr>
                <w:i/>
                <w:color w:val="000000"/>
              </w:rPr>
              <w:t>than adults. Who ran</w:t>
            </w:r>
            <w:r>
              <w:rPr>
                <w:color w:val="000000"/>
              </w:rPr>
              <w:t xml:space="preserve"> slowest </w:t>
            </w:r>
            <w:r>
              <w:rPr>
                <w:i/>
                <w:color w:val="000000"/>
              </w:rPr>
              <w:t>in the race?</w:t>
            </w:r>
          </w:p>
          <w:p w:rsidR="006E430F" w:rsidRDefault="00470948">
            <w:pPr>
              <w:spacing w:after="150"/>
            </w:pPr>
            <w:r>
              <w:rPr>
                <w:i/>
                <w:color w:val="000000"/>
              </w:rPr>
              <w:t>The Future Simple –</w:t>
            </w:r>
            <w:r>
              <w:rPr>
                <w:color w:val="000000"/>
              </w:rPr>
              <w:t xml:space="preserve"> пасивни облик</w:t>
            </w:r>
          </w:p>
          <w:p w:rsidR="006E430F" w:rsidRDefault="00470948">
            <w:pPr>
              <w:spacing w:after="150"/>
            </w:pPr>
            <w:r>
              <w:rPr>
                <w:b/>
                <w:color w:val="000000"/>
              </w:rPr>
              <w:t>Предлошки изрази за изражавање положаја и просторних односа:</w:t>
            </w:r>
            <w:r>
              <w:rPr>
                <w:color w:val="000000"/>
              </w:rPr>
              <w:t xml:space="preserve"> </w:t>
            </w:r>
            <w:r>
              <w:rPr>
                <w:i/>
                <w:color w:val="000000"/>
              </w:rPr>
              <w:t>halfway between / on the left/right side / at the top/bottom / in the top/bottom left/right corner...</w:t>
            </w:r>
          </w:p>
          <w:p w:rsidR="006E430F" w:rsidRDefault="00470948">
            <w:pPr>
              <w:spacing w:after="150"/>
            </w:pPr>
            <w:r>
              <w:rPr>
                <w:b/>
                <w:color w:val="000000"/>
              </w:rPr>
              <w:t xml:space="preserve">Предлози са </w:t>
            </w:r>
            <w:r>
              <w:rPr>
                <w:b/>
                <w:color w:val="000000"/>
              </w:rPr>
              <w:t>глаголима кретања:</w:t>
            </w:r>
            <w:r>
              <w:rPr>
                <w:color w:val="000000"/>
              </w:rPr>
              <w:t xml:space="preserve"> </w:t>
            </w:r>
            <w:r>
              <w:rPr>
                <w:i/>
                <w:color w:val="000000"/>
              </w:rPr>
              <w:t>towards, onto, into, across, along...</w:t>
            </w:r>
          </w:p>
        </w:tc>
      </w:tr>
    </w:tbl>
    <w:p w:rsidR="006E430F" w:rsidRDefault="00470948">
      <w:pPr>
        <w:spacing w:after="120"/>
        <w:jc w:val="center"/>
      </w:pPr>
      <w:r>
        <w:rPr>
          <w:b/>
          <w:color w:val="000000"/>
        </w:rPr>
        <w:t>ЛИКОВНА 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47"/>
        <w:gridCol w:w="1718"/>
        <w:gridCol w:w="2942"/>
        <w:gridCol w:w="1285"/>
      </w:tblGrid>
      <w:tr w:rsidR="006E430F">
        <w:trPr>
          <w:trHeight w:val="45"/>
          <w:tblCellSpacing w:w="0" w:type="auto"/>
        </w:trPr>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lastRenderedPageBreak/>
              <w:t>Тема</w:t>
            </w:r>
          </w:p>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456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СЛОБОДНО КОМПОНОВАЊЕ</w:t>
            </w:r>
          </w:p>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Акционо сликање</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Ритам и хармонија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Врсте композиција према положају елемената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Слободно компоновање</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Слободно компоновање</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456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ВИЗУЕЛНА МЕТАФОРИКА И СПОРАЗУМЕВАЊЕ</w:t>
            </w:r>
          </w:p>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Знак и симбол</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Боја и облик као симболи</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Хералдика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Персонификација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Алегорија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Визуелна </w:t>
            </w:r>
            <w:r>
              <w:rPr>
                <w:color w:val="000000"/>
              </w:rPr>
              <w:t>метафорика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Визуелна метафорика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456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 ЈЕДИНСТВО И ДОМИНАНТА У ПРОСТОРУ</w:t>
            </w:r>
          </w:p>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 као средство ликовног израза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као основна вредност композиције</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Статично и динамично јединство</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и равнотежа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израза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Јединство израза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Сродност ликовних вредности</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Сродност ликовних вредности</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Доминанта као услов за повезивање разнородних елемената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Доминанта као услов за повезивање разнородних елемената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 јединство и доминанта у простору</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 јединство и доминанта у простору</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 јединство и доминанта у простору</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456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 јединство и доминанта у простору</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 јединство и доминанта у простору</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Контраст, јединство и доминанта у простору</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4560"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СЛОБОДНО КОМПОНОВАЊЕ И ФАНТАСТИКА</w:t>
            </w:r>
          </w:p>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Реални облици у нереалним односима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Реални облици у нереалним односима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Реални облици у нереалним односима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Реални облици у нереалним односима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Слободно компоновање и фантастика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92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45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Слободно компоновање и фантастика</w:t>
            </w:r>
          </w:p>
        </w:tc>
        <w:tc>
          <w:tcPr>
            <w:tcW w:w="13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bl>
    <w:p w:rsidR="006E430F" w:rsidRDefault="00470948">
      <w:pPr>
        <w:spacing w:after="120"/>
        <w:jc w:val="center"/>
      </w:pPr>
      <w:r>
        <w:rPr>
          <w:b/>
          <w:color w:val="000000"/>
        </w:rPr>
        <w:t xml:space="preserve">МУЗИЧКА </w:t>
      </w:r>
      <w:r>
        <w:rPr>
          <w:b/>
          <w:color w:val="000000"/>
        </w:rPr>
        <w:t>КУЛТУРА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19"/>
        <w:gridCol w:w="1236"/>
        <w:gridCol w:w="3531"/>
        <w:gridCol w:w="2106"/>
      </w:tblGrid>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Основе музичке писмености и извођење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Основни појмови музичког језика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Слушање </w:t>
            </w:r>
            <w:r>
              <w:rPr>
                <w:color w:val="000000"/>
              </w:rPr>
              <w:lastRenderedPageBreak/>
              <w:t>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Историјско – стилски </w:t>
            </w:r>
            <w:r>
              <w:rPr>
                <w:color w:val="000000"/>
              </w:rPr>
              <w:lastRenderedPageBreak/>
              <w:t>периоди до 18. века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обнављање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Романтизам: изражајна средства у музичким делима романтизма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музичких 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Музика романтизма: рани романтизам</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музичких 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Музика романтизма: позни романтизам; националне школе; програмска м</w:t>
            </w:r>
            <w:r>
              <w:rPr>
                <w:color w:val="000000"/>
              </w:rPr>
              <w:t>узика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Музика романтизма – симфонијска музика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Клавирска музика романтизма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музичких 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Музика романтизма: соло песма; концерт</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Основе музичке писмености и </w:t>
            </w:r>
            <w:r>
              <w:rPr>
                <w:color w:val="000000"/>
              </w:rPr>
              <w:t>извођење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Музичке лествице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 романтизма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Импресионизам у музици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музичких 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Музички стилови 20. века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Упознавање музичких </w:t>
            </w:r>
            <w:r>
              <w:rPr>
                <w:color w:val="000000"/>
              </w:rPr>
              <w:t>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Музика у Србији током 19. и 20. века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Стваралаштво Стевана Мокрањца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Основе музичке писмености и извођење </w:t>
            </w:r>
            <w:r>
              <w:rPr>
                <w:color w:val="000000"/>
              </w:rPr>
              <w:lastRenderedPageBreak/>
              <w:t>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15.</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Градске песме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музичких 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Музичко – </w:t>
            </w:r>
            <w:r>
              <w:rPr>
                <w:color w:val="000000"/>
              </w:rPr>
              <w:t>сценски облици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музичких 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Балетска музика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Балети Чајковског и Стевана Христића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Основе музичке писмености и извођење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једноставнијих композиција различитих музичких стилова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Певачки гласови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музичких 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Опера (историјат, структура, терминологија)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музичких 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Репре</w:t>
            </w:r>
            <w:r>
              <w:rPr>
                <w:color w:val="000000"/>
              </w:rPr>
              <w:t>зентативни композитори опера и њихова дела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нумера из одабраних опера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Основе музичке писмености и извођење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 певањем и свирањем</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Изражавање </w:t>
            </w:r>
            <w:r>
              <w:rPr>
                <w:color w:val="000000"/>
              </w:rPr>
              <w:t>музичког доживљаја језиком других уметности</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Упознавање музичких епоха </w:t>
            </w:r>
            <w:r>
              <w:rPr>
                <w:color w:val="000000"/>
              </w:rPr>
              <w:lastRenderedPageBreak/>
              <w:t>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28.</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Оперета и мјузикл</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Основе музичке писмености и извођење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Популарна музика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Основе </w:t>
            </w:r>
            <w:r>
              <w:rPr>
                <w:color w:val="000000"/>
              </w:rPr>
              <w:t>музичке писмености и извођење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 певањем и свирањем</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Слушање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Примењена / филмска музика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музичких епоха и жанрова</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Џез музика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Музичко стваралаштво</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Импровизација мањих </w:t>
            </w:r>
            <w:r>
              <w:rPr>
                <w:color w:val="000000"/>
              </w:rPr>
              <w:t>музичких целина (ритмичких и мелодијских) у оквиру различитих музичких стилова</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Основе музичке писмености и извођење музике</w:t>
            </w:r>
          </w:p>
        </w:tc>
        <w:tc>
          <w:tcPr>
            <w:tcW w:w="271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03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Извођење музике певањем и свирањем</w:t>
            </w:r>
          </w:p>
        </w:tc>
        <w:tc>
          <w:tcPr>
            <w:tcW w:w="9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ИСТОРИЈА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25"/>
        <w:gridCol w:w="955"/>
        <w:gridCol w:w="3106"/>
        <w:gridCol w:w="2106"/>
      </w:tblGrid>
      <w:tr w:rsidR="006E430F">
        <w:trPr>
          <w:trHeight w:val="45"/>
          <w:tblCellSpacing w:w="0" w:type="auto"/>
        </w:trPr>
        <w:tc>
          <w:tcPr>
            <w:tcW w:w="505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СВЕТ У </w:t>
            </w:r>
            <w:r>
              <w:rPr>
                <w:color w:val="000000"/>
              </w:rPr>
              <w:t>ДРУГОЈ ПОЛОВИНИ 19. И ПОЧЕТКОМ 20. ВЕКА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Уводни час. Историјски извори за проучавање епохе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Промене у привреди, друштву и култури у другој половини 19. и почетком 20. века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Међународни односи у другој половини 19. и почетком 20. </w:t>
            </w:r>
            <w:r>
              <w:rPr>
                <w:color w:val="000000"/>
              </w:rPr>
              <w:t>века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oбрада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Велике силе и балканске земље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 у другој половини 19. и почетком 20. века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ЦРНА ГОРА И СРБИ У ХАБЗБУРШКОМ И ОСМАНСКОМ ЦАРСТВУ ОД БЕРЛИНСКОГ КОНГРЕСА ДО ПРВОГ СВЕТСКОГ РАТА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Србија од 1878. до 1903. </w:t>
            </w:r>
            <w:r>
              <w:rPr>
                <w:color w:val="000000"/>
              </w:rPr>
              <w:t>године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од 1878. до 1903. године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од 1903. до 1914. године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од 1903. до 1914. године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Црна Гора од 1878. до 1914.</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Црна Гора од 1878. до 1914.</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Срби </w:t>
            </w:r>
            <w:r>
              <w:rPr>
                <w:color w:val="000000"/>
              </w:rPr>
              <w:t>под аустроугарском влашћу крајем 19. и почетком 20. века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под аустроугарском влашћу крајем 19. и почетком 20. века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под османском влашћу крајем 19. и почетком 20. века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Балкански ратови</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Српски народ под османском влашћу на почетку 20. века и балкански ратови</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СВЕТСКИ РАТ И РЕВОЛУЦИЈЕ У РУСИЈИ И ЕВРОПИ</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светски рат – ток рата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светски рат – ток рата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Завршетак Првог светског рата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Револуције у Русији и Европи</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Револуције у Русији и Европи и завршетак Првог светског рата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И ЦРНА ГОРА У ПРВОМ СВЕТСКОМ РАТУ</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и Црна Гора у Великом рату – 1914.</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Србија и Црна Гора у </w:t>
            </w:r>
            <w:r>
              <w:rPr>
                <w:color w:val="000000"/>
              </w:rPr>
              <w:t>Великом рату – 1914.</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Војни слом и повлачење преко Албаније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Војни слом и повлачење преко Албаније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Солунски фронт и ослобођење земље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Солунски фронт и ослобођење земље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Настанак Југославије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Настанак Југославије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и Црна Гора у Великом рату</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 ИЗМЕЂУ ПРВОГ И ДРУГОГ СВЕТСКОГ РАТА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Meђународни односи по завршетку Великог рата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Политичке, друштвене и </w:t>
            </w:r>
            <w:r>
              <w:rPr>
                <w:color w:val="000000"/>
              </w:rPr>
              <w:t>културне прилике у свету по завршетку Великог рата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Прилике у Европи и свету по завршетку Великог рата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 између демократије и тоталитаризма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 између Првог и Другог светског рата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ЈУГОСЛОВЕНСКА </w:t>
            </w:r>
            <w:r>
              <w:rPr>
                <w:color w:val="000000"/>
              </w:rPr>
              <w:lastRenderedPageBreak/>
              <w:t>КРАЉЕВИНА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36.</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Краљевина СХС – </w:t>
            </w:r>
            <w:r>
              <w:rPr>
                <w:color w:val="000000"/>
              </w:rPr>
              <w:lastRenderedPageBreak/>
              <w:t>конституисање државе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Краљевина СХС од 1918. до 1929. године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Краљевина СХС од 1918. до 1929. године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Југославија од 1929. до 1941. године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Југославија од 1929. до 1941. године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Друштвени и културни развој у југословенској краљевини</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Југословенска краљевина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СВЕТСКИ РАТ</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светски рат – Доминација Сила Осовине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Други </w:t>
            </w:r>
            <w:r>
              <w:rPr>
                <w:color w:val="000000"/>
              </w:rPr>
              <w:t>светски рат – Доминација Сила Осовине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Победа Антифашистичке коалиције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Победа Антифашистичке коалиције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светски рат – људско страдање и ратна стварност</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светски рат</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ЈУГОСЛАВИЈА У ДРУГОМ СВЕТСКОМ РАТУ</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Априлски рат и последице пораза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Отпор, устанак и грађански рат 1941–1942.</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Југославија 1941–1942.</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Југословенско ратиште и завршна фаза рата </w:t>
            </w:r>
            <w:r>
              <w:rPr>
                <w:color w:val="000000"/>
              </w:rPr>
              <w:t>1943–</w:t>
            </w:r>
            <w:r>
              <w:rPr>
                <w:color w:val="000000"/>
              </w:rPr>
              <w:lastRenderedPageBreak/>
              <w:t>1945.</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Последице рата и допринос Југославије победи Антифашистичке коалиције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Југославија у Другом светском рату</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 ПОСЛЕ ДРУГОГ СВЕТСКОГ РАТА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Послератни свет и његове супротности</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Политички, друштвени и културно – научни развој у послератном свету</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 у савременом добу</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 после Другог светског рата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5053"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ЈУГОСЛАВИЈА ПОСЛЕ ДРУГОГ СВЕТСКОГ РАТА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Југославија по завршетку Другог светског рата – </w:t>
            </w:r>
            <w:r>
              <w:rPr>
                <w:color w:val="000000"/>
              </w:rPr>
              <w:t>успостављање нове власти</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Југославија по завршетку Другог светског рата – успостављање нове власти</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Социјалистичка Југославија између Истока и Запада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Политичке, друштвене и културне прилике у </w:t>
            </w:r>
            <w:r>
              <w:rPr>
                <w:color w:val="000000"/>
              </w:rPr>
              <w:t>социјалистичкој Југославији</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Југословенска држава 1945–1991.</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Разбијање и распад југословенске државе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Разбијање и распад југословенске државе</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НАТО агресија на СРЈ</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Српска држава и </w:t>
            </w:r>
            <w:r>
              <w:rPr>
                <w:color w:val="000000"/>
              </w:rPr>
              <w:t>српски народ у савременом добу</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69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и српски народ на крају 20. и на почетку 21. века</w:t>
            </w:r>
          </w:p>
        </w:tc>
        <w:tc>
          <w:tcPr>
            <w:tcW w:w="82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ГЕОГРАФИЈА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18"/>
        <w:gridCol w:w="956"/>
        <w:gridCol w:w="3296"/>
        <w:gridCol w:w="2322"/>
      </w:tblGrid>
      <w:tr w:rsidR="006E430F">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ГЕОГРАФСКИ ПОЛОЖАЈ, ГРАНИЦЕ И ВЕЛИЧИНА ТЕРИТОРИЈЕ СРБИЈЕ</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Увод – развој </w:t>
            </w:r>
            <w:r>
              <w:rPr>
                <w:color w:val="000000"/>
              </w:rPr>
              <w:t>српске државе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Географски положај, границе и величина Републике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Развој српске државе. Географски положај, границе и величина Републике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СРБИЈЕ</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Постанак и територијални распоред </w:t>
            </w:r>
            <w:r>
              <w:rPr>
                <w:color w:val="000000"/>
              </w:rPr>
              <w:t>главних рељефних целина (спољашње и унутрашње силе)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Панонски басен, положај, рељеф Панонске низије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Јужни обод Панонског басена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Постанак и територијални распоред главних рељефних целина. Панонски басен</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Планински рељеф Србије, Српско-македонска маса, опште одлике, планине, котлине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Планински рељеф Србије, опште особине, Карпато-балканиди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ПРИРОДНЕ ОДЛИКЕ СРБИЈЕ</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Планински рељеф Србије, </w:t>
            </w:r>
            <w:r>
              <w:rPr>
                <w:color w:val="000000"/>
              </w:rPr>
              <w:t>Српско-македонска маса и Карпато-балканиди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Планински рељеф Србије, Динариди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Планински рељеф Србије, Динариди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Шара, Косовска и Метохијска котлина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Шара, Косовска и Метохијска котлина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Клима Србије: елементи и фактори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Типови климе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Клима Србије и типови климе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Реке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 и реке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Језера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Језера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Термалне и минералне воде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Термалне и минералне воде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Земљиште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Биљни и животињски свет</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Земљиште, биљни и животињски свет</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Заштита природе и </w:t>
            </w:r>
            <w:r>
              <w:rPr>
                <w:color w:val="000000"/>
              </w:rPr>
              <w:t>загађење: геонаслеђе Србије, ваздух у Србији и његово загађење, воде у Србији – њихово загађење и поплаве, загађење и ерозија земљишта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Заштита природе и загађење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Заштићена природна добра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Заштићена природна </w:t>
            </w:r>
            <w:r>
              <w:rPr>
                <w:color w:val="000000"/>
              </w:rPr>
              <w:t>добра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Природне одлике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СТАНОВНИШТВО И НАСЕЉА СРБИЈЕ</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Основне одлике становништва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Миграције становништва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Основне одлике и миграције становништва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Структуре </w:t>
            </w:r>
            <w:r>
              <w:rPr>
                <w:color w:val="000000"/>
              </w:rPr>
              <w:t>становништва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Структуре становништва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Београд – главни град Републике Србије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Насеља Србије. Београд, главни град</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ПРИВРЕДА СРБИЈЕ</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Гране пољопривреде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Гране </w:t>
            </w:r>
            <w:r>
              <w:rPr>
                <w:color w:val="000000"/>
              </w:rPr>
              <w:t>пољопривреде</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Шумарство</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Индустрија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Шумарство и индустрија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Рударство</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Тешка и лака индустрија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Рударство, тешка и лака индустрија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Енергетика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ПРИВРЕДА СРБИЈЕ</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Енергетика и саобраћај</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Трговина у Србији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Туризам у Србији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Трговина и туризам у Србији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ЗАВИЧАЈНА ГЕОГРАФИЈА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Географија локалне средине, завичајна </w:t>
            </w:r>
            <w:r>
              <w:rPr>
                <w:color w:val="000000"/>
              </w:rPr>
              <w:t>географија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обрада/припрема ученика за реализацију истраживачког пројекта у локалној средини</w:t>
            </w:r>
          </w:p>
        </w:tc>
      </w:tr>
      <w:tr w:rsidR="006E430F">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У РЕГИОНУ И ДИЈАСПОРИ</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у Црној Гори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у БиХ − Република Српска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у Црној Гори и Републици Српској</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у Хрватској</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у осталим суседним државама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у дијаспори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 у региону и дијаспори</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146"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СРБИЈА У САВРЕМЕНИМ ИНТЕГРАЦИЈСКИМ ПРОЦЕСИМА</w:t>
            </w:r>
          </w:p>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Чланства Србије у међународним организацијама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Представљање резултата истраживачког рада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161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96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 градива</w:t>
            </w:r>
          </w:p>
        </w:tc>
        <w:tc>
          <w:tcPr>
            <w:tcW w:w="267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ФИЗИКА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44"/>
        <w:gridCol w:w="1201"/>
        <w:gridCol w:w="3541"/>
        <w:gridCol w:w="2106"/>
      </w:tblGrid>
      <w:tr w:rsidR="006E430F">
        <w:trPr>
          <w:trHeight w:val="45"/>
          <w:tblCellSpacing w:w="0" w:type="auto"/>
        </w:trPr>
        <w:tc>
          <w:tcPr>
            <w:tcW w:w="234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ОСЦИЛАТОРНО И ТАЛАСНО КРЕТАЊЕ</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Иницијални тест или утврђивање садржаја из 7 разреда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Осцилаторно кретање и појмови који га описују</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закона одржања енергије на осцилаторном кретању</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Осцилаторно кретање, математичко клатно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Таласно кретање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Звук, ултразвук, заштита од буке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Таласно кретање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периода мат клатна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Осцилаторно и таласно кретање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СВЕТЛОСНЕ ПОЈАВЕ</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Праволинијско простирање светлости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Закон одбијања светлости и равна огледала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закона одбијања, конструкција лика код равног огледала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закона одбијања светлости коришћењем равног огледала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Сферна огледала, конструкција ликова огледала.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Конструкција ликова код </w:t>
            </w:r>
            <w:r>
              <w:rPr>
                <w:color w:val="000000"/>
              </w:rPr>
              <w:t>сферних огледала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Брзина светлости и закон преламања. Тотална рефлексија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Брзина светлости и закон преламања. Тотална рефлексија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Преламање светлости кроз плочу, призму и сочива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Kонструкција ликова код сочива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Преламање светлости кроз плочу, призму и сочива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жижне даљине сабирног сочива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Оптички инструменти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Светлосне појаве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Наелектрисавање тела и елементарна количина наелектрисања. Закон одржања наелектрисања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Узајамно деловање наелектрисаних тела. Кулонов закон</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ЕЛЕКТРИЧНО ПОЉЕ</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Кулонов закон</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Електрично поље. Јачина </w:t>
            </w:r>
            <w:r>
              <w:rPr>
                <w:color w:val="000000"/>
              </w:rPr>
              <w:t>електричног поља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Електрично поље. Јачина електричног поља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силе електричног поља. Напон</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силе електричног поља. Напон</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Електричне појаве у атмосфер</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Електрично поље </w:t>
            </w:r>
            <w:r>
              <w:rPr>
                <w:color w:val="000000"/>
              </w:rPr>
              <w:t>(рачунски задаци)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Електрично поље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ЕЛЕКТРИЧНА СТРУЈА</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Услови настанка електричне струје и извори електричне струје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Јачина електричне струје. Мерење јачине струје и напона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Јачина </w:t>
            </w:r>
            <w:r>
              <w:rPr>
                <w:color w:val="000000"/>
              </w:rPr>
              <w:t xml:space="preserve">електричне струје. Мерење јачине струје и </w:t>
            </w:r>
            <w:r>
              <w:rPr>
                <w:color w:val="000000"/>
              </w:rPr>
              <w:lastRenderedPageBreak/>
              <w:t>напона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Електрична отпорност проводника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Електрична отпорност проводника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Омов закон за део струјног кола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Омов закон за део струјног кола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Зависност електричне струје од напона на отпорнику</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Омов закон, отпорност – рачунски задаци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увежбавање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Одређивање електричне отпорности отпорника помоћу амперметра и волтметра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Везивање отпорника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Везивање отпорника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Мерење јачине електричне струје и напона у колу с редно и паралелно повезаним отпорницима и одређивање еквивалентне отпорности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лабораторијска 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Омов закон за цело струјно </w:t>
            </w:r>
            <w:r>
              <w:rPr>
                <w:color w:val="000000"/>
              </w:rPr>
              <w:t>коло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Омов закон за цело струјно коло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и снага електричне струје. Џул–Ленцов закон</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Електрична струја у течностима и гасовима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Електрична струја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МАГНЕТНО ПОЉЕ</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Магнетно поље </w:t>
            </w:r>
            <w:r>
              <w:rPr>
                <w:color w:val="000000"/>
              </w:rPr>
              <w:t>сталних магнета и магнетно поље Земље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Магнетно поље сталних магнета и магнетно поље Земље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Магнетно поље електричне струје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Магнетно поље електричне струје и електромагнет</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Дејство магнетног поља </w:t>
            </w:r>
            <w:r>
              <w:rPr>
                <w:color w:val="000000"/>
              </w:rPr>
              <w:t>на струјни проводник</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Магнетно поље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Допринос Николе Тесле и Михајла Пупина развоју науке о електромагнетним појавама и њиховој примени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Структура атома и нуклеарне силе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ЕЛЕМЕНТИ АТОМСКЕ И </w:t>
            </w:r>
            <w:r>
              <w:rPr>
                <w:color w:val="000000"/>
              </w:rPr>
              <w:t>НУКЛЕАРНЕ ФИЗИКЕ</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Природна радиоактивност. Радиоактивно зрачење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Заштита од зрачења и његово биолошко дејство</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Радиоактивност</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Вештачка радиоактивност. Фисија и фузија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Примена нуклеарне </w:t>
            </w:r>
            <w:r>
              <w:rPr>
                <w:color w:val="000000"/>
              </w:rPr>
              <w:t>енергија и радиоактивног зрачења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Елементи атомске и нуклеарне физике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Елементи атомске и нуклеарне физике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342"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ФИЗИКА И САВРЕМЕНИ СВЕТ</w:t>
            </w:r>
          </w:p>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Утицај физике на развој других природних наука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8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82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Примена </w:t>
            </w:r>
            <w:r>
              <w:rPr>
                <w:color w:val="000000"/>
              </w:rPr>
              <w:t>физике у медицини и технологији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МАТЕМАТИКА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18"/>
        <w:gridCol w:w="1517"/>
        <w:gridCol w:w="3051"/>
        <w:gridCol w:w="2106"/>
      </w:tblGrid>
      <w:tr w:rsidR="006E430F">
        <w:trPr>
          <w:trHeight w:val="45"/>
          <w:tblCellSpacing w:w="0" w:type="auto"/>
        </w:trPr>
        <w:tc>
          <w:tcPr>
            <w:tcW w:w="331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СЛИЧНОСТ</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Упознавање ученика са програмом наставе и учења. Обнављање градива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 градива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Иницијални тест</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Пропорционалне величине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обнављање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Талесова теорема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Талесова теорема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Слични троуглови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Слични троуглови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Ставови сличности троуглова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Ставови сличности троуглова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Сличност и правоугли троугао</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Сличност и правоугли троугао</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Примене сличности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Примене сличности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Сличност</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Сличност – </w:t>
            </w:r>
            <w:r>
              <w:rPr>
                <w:color w:val="000000"/>
              </w:rPr>
              <w:t>контролна вежба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ТАЧКА, ПРАВА, РАВАН</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Тачка и права. Тачка и раван</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Тачка и права. Тачка и раван</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Права и раван. Однос две праве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Права и раван. Однос </w:t>
            </w:r>
            <w:r>
              <w:rPr>
                <w:color w:val="000000"/>
              </w:rPr>
              <w:lastRenderedPageBreak/>
              <w:t>две праве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Две равни. </w:t>
            </w:r>
            <w:r>
              <w:rPr>
                <w:color w:val="000000"/>
              </w:rPr>
              <w:t>Одређеност равни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Две равни. Одређеност равни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Нормала на раван. Растојање тачке од равни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Нормала на раван. Растојање тачке од равни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Ортогонална пројекција на раван</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Ортогонална пројекција на раван</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Полиедар</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Полиедар</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Први писмени задатак</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првог писменог задатка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ЛИНЕАРНЕ ЈЕДНАЧИНЕ И НЕЈЕДНАЧИНЕ СА ЈЕДНОМ НЕПОЗНАТОМ</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Једнакости и неједнакости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Једнакости и неједнакости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Еквивалентне трансформације 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Еквивалентне трансформације 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Решавање линеарних једначина са једном непознатом</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Решавање линеарних једначина са једном </w:t>
            </w:r>
            <w:r>
              <w:rPr>
                <w:color w:val="000000"/>
              </w:rPr>
              <w:lastRenderedPageBreak/>
              <w:t>непознатом</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Решавање линеарних једначина са једном непознатом</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Примене линеарних 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Примене линеарних 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Примене линеарних 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Линеарна неједначина. Еквивалентне неједначине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Линеарна неједначина. Еквивалентне неједначине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Решавање линеарних неједначина са једном непознатом</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Решавање линеарних неједначина са једном </w:t>
            </w:r>
            <w:r>
              <w:rPr>
                <w:color w:val="000000"/>
              </w:rPr>
              <w:t>непознатом</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Примене линеарних неједначина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Примене линеарних неједначина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Линеарне једначине и неједначине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Линеарне једначине и неједначине – контролна вежба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ПРИЗМА</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Права призма. Елементи призме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Права призма. Елементи призме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Мрежа и површина </w:t>
            </w:r>
            <w:r>
              <w:rPr>
                <w:color w:val="000000"/>
              </w:rPr>
              <w:lastRenderedPageBreak/>
              <w:t>призме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Мрежа и површина призме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правилне призме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правилне призме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правилне призме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праве призме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праве призме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и запремина призме – примена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и запремина призме – примена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Призма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Призма – контролна вежба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ПИРАМИДА</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пирамиде. Елементи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пирамиде. Елементи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Мрежа и површина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Мрежа и површина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правилне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правилне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правилне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правилне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правилне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и запремина пирамиде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Други писмени задатак</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другог писменог задатка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Једнакоивична тела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Једнакоивична тела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Полугодишњи тест</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Анализа полугодишњег теста и закључивање оцена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ЛИНЕАРНА ФУНКЦИЈА</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линеарне функције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Појам линеарне функције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График линеарне функције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График линеарне функције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графика линеарне функције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Читање графика линеарне функције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Имплицитни облик линеарне функције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Имплицитни облик линеарне функције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Једначина праве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Једначина праве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Линеарна функција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Линеарна функција – контролна вежба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 (обрада података – збирка за зи)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Пројектни задатак (обрада података – збирка за </w:t>
            </w:r>
            <w:r>
              <w:rPr>
                <w:color w:val="000000"/>
              </w:rPr>
              <w:t>зи)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 (обрада података – збирка за зи)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6E430F"/>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Пројектни задатак (обрада података – збирка за зи)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СИСТЕМИ ЛИНЕАРНИХ ЈЕДНАЧИНА</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Линеарна једначина са две непознате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Линеарна једначина са две непознате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 линеарних једначина са две непознате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 линеарних једначина са две непознате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Решавање система линеарних 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Решавање система линеарних једначина методом замене </w:t>
            </w:r>
            <w:r>
              <w:rPr>
                <w:color w:val="000000"/>
              </w:rPr>
              <w:t>променљиве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Решавање система линеарних једначина методом замене променљиве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Трећи писмени задатак</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Исправак трећег писменог задатка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Решавање система линеарних једначина методом </w:t>
            </w:r>
            <w:r>
              <w:rPr>
                <w:color w:val="000000"/>
              </w:rPr>
              <w:t>супротних коефицијената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Решавање система линеарних једначина методом супротних коефицијената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система 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Примена система једначина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ВАЉАК</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Ваљак – појам и елементи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Ваљак – појам и елементи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Мрежа и површина правог ваљка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Мрежа и површина правог ваљка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правог ваљка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правог ваљка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и запремина правог ваљка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и запремина правог ваљка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Ваљак</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систематизaција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Системи линеарних једначина и ваљак – контролна вежба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КУПА</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Купа – појам и елементи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Купа – појам и елементи</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Мрежа и површина праве купе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Мрежа и површина </w:t>
            </w:r>
            <w:r>
              <w:rPr>
                <w:color w:val="000000"/>
              </w:rPr>
              <w:lastRenderedPageBreak/>
              <w:t>праве купе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праве купе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праве купе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Сложена обртна тела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127.</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Купа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3319"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ЛОПТА</w:t>
            </w:r>
          </w:p>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128.</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Сфера и лопта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129.</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Сфера и лопта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130.</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сфере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Површина сфере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132.</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лопте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133.</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Запремина лопте</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134.</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Четврти писмени задатак</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135.</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Исправак четвртог </w:t>
            </w:r>
            <w:r>
              <w:rPr>
                <w:color w:val="000000"/>
              </w:rPr>
              <w:t>писменог задатка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378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136.</w:t>
            </w:r>
          </w:p>
        </w:tc>
        <w:tc>
          <w:tcPr>
            <w:tcW w:w="583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Лопта</w:t>
            </w:r>
          </w:p>
        </w:tc>
        <w:tc>
          <w:tcPr>
            <w:tcW w:w="145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bl>
    <w:p w:rsidR="006E430F" w:rsidRDefault="00470948">
      <w:pPr>
        <w:spacing w:after="120"/>
        <w:jc w:val="center"/>
      </w:pPr>
      <w:r>
        <w:rPr>
          <w:b/>
          <w:color w:val="000000"/>
        </w:rPr>
        <w:t>БИОЛОГИЈА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06"/>
        <w:gridCol w:w="1022"/>
        <w:gridCol w:w="2853"/>
        <w:gridCol w:w="2811"/>
      </w:tblGrid>
      <w:tr w:rsidR="006E430F">
        <w:trPr>
          <w:trHeight w:val="45"/>
          <w:tblCellSpacing w:w="0" w:type="auto"/>
        </w:trPr>
        <w:tc>
          <w:tcPr>
            <w:tcW w:w="263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6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w:t>
            </w:r>
          </w:p>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Биолошка и културна еволуција човека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Услови живота на Земљи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Разноврсност живог света, биодиверзитет</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Разноврсност живог света, биодиверзитет</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ЕКОЛОГИЈА И ЖИВОТНА СРЕДИНА</w:t>
            </w:r>
          </w:p>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Нивои организације живог света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 у екологију</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Предмет истраживања, историјски развој и значај екологије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Животна средина – </w:t>
            </w:r>
            <w:r>
              <w:rPr>
                <w:color w:val="000000"/>
              </w:rPr>
              <w:t>појам и компоненте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Екологија, животна средина и биотоп</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Услови живота у станишту – еколошки фактори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Однос организма и животне средине – адаптације и животне форме </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Еколошки фактори, адаптације и животне форме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Популација – основне одлике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Биоценоза и њена организација – еколошка ниша, просторна, временска </w:t>
            </w:r>
            <w:r>
              <w:rPr>
                <w:color w:val="000000"/>
              </w:rPr>
              <w:t>организација биоценозе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Популација и биоценоза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Екосистем – основни процеси, односи исхране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Екосистем – основни процеси, односи исхране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Развој и сукцесије екосистема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Екосистем</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Основни биоми на Земљи, биосфера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Основни еколошки појмови и биоми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6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УГРОЖАВАЊЕ, </w:t>
            </w:r>
            <w:r>
              <w:rPr>
                <w:color w:val="000000"/>
              </w:rPr>
              <w:lastRenderedPageBreak/>
              <w:t>ЗАШТИТА И УНАПРЕЂИВАЊЕ ЕКОСИСТЕМА</w:t>
            </w:r>
          </w:p>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22.</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Разноврсност и </w:t>
            </w:r>
            <w:r>
              <w:rPr>
                <w:color w:val="000000"/>
              </w:rPr>
              <w:lastRenderedPageBreak/>
              <w:t xml:space="preserve">структура екосистема (природни и антропогени); Екосистеми копнених вода, </w:t>
            </w:r>
            <w:r>
              <w:rPr>
                <w:color w:val="000000"/>
              </w:rPr>
              <w:t>угрожавање и загађивање копнених вода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Екосистеми копнених вода – биоценозе текућих и стајаћих вода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Екосистеми копнених вода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Екосистем мора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Екосистем мора </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Водени екосистеми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Шумски екосистеми Србије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Шумски екосистеми Србије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Травни екосистеми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Травни екосистеми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Агроекосистеми и агробиоценозе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Агроекосистеми и агробиоценозе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Урбани екосистеми – специфичност, биоценоза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Копнени екосистеми – поређење екосистема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Угроженост и заштита бидиверзитета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Угроженост и заштита бидиверзитета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Категорије заштићених природних и културних </w:t>
            </w:r>
            <w:r>
              <w:rPr>
                <w:color w:val="000000"/>
              </w:rPr>
              <w:lastRenderedPageBreak/>
              <w:t>добара; Црвена књига флоре и фауне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Унапређивање животне средине – значај и могућности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Заштита природних и културних добара добара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6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ГЛОБАЛНЕ ПОСЛЕДИЦЕ ЗАГАЂИВАЊА </w:t>
            </w:r>
            <w:r>
              <w:rPr>
                <w:color w:val="000000"/>
              </w:rPr>
              <w:t>ЖИВОТНЕ СРЕДИНЕ</w:t>
            </w:r>
          </w:p>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Климатске промене; Ефекат стаклене баште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Климатске промене; Ефекат стаклене баште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Оштећење озонског омотача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Климатске промене и оштећење озонског омотача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Киселе кише. </w:t>
            </w:r>
            <w:r>
              <w:rPr>
                <w:color w:val="000000"/>
              </w:rPr>
              <w:t>Сушење шума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Киселе кише. Сушење шума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Ерозија земљишта. Ширење пустиња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6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Ерозија земљишта. Ширење пустиња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Загађивање земљишта и нестајање врста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Глобалне промене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26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ЖИВОТНА СРЕДИНА И ОДРЖИВИ РАЗВОЈ</w:t>
            </w:r>
          </w:p>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Одрживи развој и еколошко право</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Биодиверзитет</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Природни ресурси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Животна средина и одрживи развој</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Енергетска ефикасност, </w:t>
            </w:r>
            <w:r>
              <w:rPr>
                <w:color w:val="000000"/>
              </w:rPr>
              <w:lastRenderedPageBreak/>
              <w:t>отпад и рециклажа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Енергетска ефикасност</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Отпад и рециклажа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Одрживи развој</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2637"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ЖИВОТНА СРЕДИНА, ЗДРАВЉЕ И КУЛТУРА ЖИВЉЕЊА</w:t>
            </w:r>
          </w:p>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Право на здраву животну средину</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Савремени начин живота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Еколошка </w:t>
            </w:r>
            <w:r>
              <w:rPr>
                <w:color w:val="000000"/>
              </w:rPr>
              <w:t>култура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Животна средина, здравље и култура живљења</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Екологија и заштита животне средине</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систематизација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утврђивање/припрема за полагање завршног испита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утврђивање/припрема за полагање завршног испита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утврђивање/припрема за полагање завршног испита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утврђивање/припрема за полагање завршног испита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266"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22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w:t>
            </w:r>
          </w:p>
        </w:tc>
        <w:tc>
          <w:tcPr>
            <w:tcW w:w="226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утврђивање/припрема за полагање завршног испита</w:t>
            </w:r>
          </w:p>
        </w:tc>
      </w:tr>
    </w:tbl>
    <w:p w:rsidR="006E430F" w:rsidRDefault="00470948">
      <w:pPr>
        <w:spacing w:after="120"/>
        <w:jc w:val="center"/>
      </w:pPr>
      <w:r>
        <w:rPr>
          <w:b/>
          <w:color w:val="000000"/>
        </w:rPr>
        <w:t>ХЕМИЈА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22"/>
        <w:gridCol w:w="923"/>
        <w:gridCol w:w="2736"/>
        <w:gridCol w:w="2811"/>
      </w:tblGrid>
      <w:tr w:rsidR="006E430F">
        <w:trPr>
          <w:trHeight w:val="45"/>
          <w:tblCellSpacing w:w="0" w:type="auto"/>
        </w:trPr>
        <w:tc>
          <w:tcPr>
            <w:tcW w:w="31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НЕМЕТАЛИ, ОКСИДИ НЕМЕТАЛА, </w:t>
            </w:r>
            <w:r>
              <w:rPr>
                <w:color w:val="000000"/>
              </w:rPr>
              <w:lastRenderedPageBreak/>
              <w:t>КИСЕЛИНЕ</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Неметали. Физичка својства неметала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Водоник – својства и </w:t>
            </w:r>
            <w:r>
              <w:rPr>
                <w:color w:val="000000"/>
              </w:rPr>
              <w:lastRenderedPageBreak/>
              <w:t>примена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Кисеоник – својства и </w:t>
            </w:r>
            <w:r>
              <w:rPr>
                <w:color w:val="000000"/>
              </w:rPr>
              <w:t>примена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Неметали, водоник и кисеоник</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Азот – својства и примена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Сумпор – својства и примена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Неметали, азот и сумпор</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Угљеник</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Неметали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Неметали – </w:t>
            </w:r>
            <w:r>
              <w:rPr>
                <w:color w:val="000000"/>
              </w:rPr>
              <w:t>комбиновани задаци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МЕТАЛИ, ОКСИДИ МЕТАЛА И ХИДРОКСИДИ (БАЗЕ)</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Заступљеност метала у природи и њихова својства </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Калцијум – својства и примена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Физичка својства метала, калцијум</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Гвожђе, бакар, </w:t>
            </w:r>
            <w:r>
              <w:rPr>
                <w:color w:val="000000"/>
              </w:rPr>
              <w:t>алуминијум– својства и примена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Легуре </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Метали – комбиновани задаци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СОЛИ</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Формуле и називи соли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Соли – комбиновани задаци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Добијање соли и физичка својства соли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Соли – </w:t>
            </w:r>
            <w:r>
              <w:rPr>
                <w:color w:val="000000"/>
              </w:rPr>
              <w:t>добијање и физичка својства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Хемијска својства и примена соли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Соли – стехиометријска израчунавања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ЕЛЕКТРОЛИТИЧКА ДИСОЦИЈАЦИЈА КИСЕЛИНА, ХИДРОКСИДА И СОЛИ</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Електролитичка дисоцијација киселина, </w:t>
            </w:r>
            <w:r>
              <w:rPr>
                <w:color w:val="000000"/>
              </w:rPr>
              <w:t>хидроксида (база). Мера киселости раствора – pH вредност</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Електролитичка дисоцијација соли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Електролитичка дисоцијација, рН вредност раствора – комбиновани задаци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12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 У ОРГАНСКУ ХЕМИЈУ</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Својства атома </w:t>
            </w:r>
            <w:r>
              <w:rPr>
                <w:color w:val="000000"/>
              </w:rPr>
              <w:t>угљеника и органских једињења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УГЉОВОДОНИЦИ</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Класификација угљоводоника и физичка својства угљоводоника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Елементарни састав, подела и физичка својства угљоводоника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Алкани – номенклатура, изометрија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Засићени угљоводоници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Алкени и алкини – номенклатура, изометрија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Незасићени </w:t>
            </w:r>
            <w:r>
              <w:rPr>
                <w:color w:val="000000"/>
              </w:rPr>
              <w:lastRenderedPageBreak/>
              <w:t>угљоводоници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Хемијска својства засићених и незасићених угљоводоника – 1 део</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Хемијска својства засићених и </w:t>
            </w:r>
            <w:r>
              <w:rPr>
                <w:color w:val="000000"/>
              </w:rPr>
              <w:t>незасићених угљоводоника – 2 део</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Алкани, алкени и алкини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36.</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Угљоводоници – комбиновани задаци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Ароматични угљоводоници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38.</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Нафта и земни гас. Полимери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Карактеристичне реакције </w:t>
            </w:r>
            <w:r>
              <w:rPr>
                <w:color w:val="000000"/>
              </w:rPr>
              <w:t>угљоводоника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40.</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Угљоводоници – комбиновани задаци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ОРГАНСКА ЈЕДИЊЕЊА СА КИСЕОНИКОМ</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Алкохоли – номенклатура, добијање, примена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42.</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Алкохоли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Хемијска својства алкохола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44.</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Утврђивање </w:t>
            </w:r>
            <w:r>
              <w:rPr>
                <w:color w:val="000000"/>
              </w:rPr>
              <w:t>градива – алкохоли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Карбоксилне киселине – номенклатура, добијање</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46.</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Хемијска својства карбоксилних киселина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Физичка и хемијска својства органских једињења са кисеоником</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48.</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Естри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Карбоксилне киселине и естри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50.</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Алкохоли и карбоксилне киселине – комбиновани задаци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БИОЛОШКИ ВАЖНА ОРГАНСКА ЈЕДИЊЕЊА</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Биолошки важна органска једињења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52.</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Масти и уља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Масти и уља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54.</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Угљени хидрати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Моносахариди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56.</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Дисахариди и полисахариди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Угљени хидрати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58.</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Аминокиселине и протеини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Аминокиселине и протеини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60.</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Витамини</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Протеини, витамини, </w:t>
            </w:r>
            <w:r>
              <w:rPr>
                <w:color w:val="000000"/>
              </w:rPr>
              <w:t>угљени хидрати, масти и уља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ХЕМИЈА ЖИВОТНЕ СРЕДИНЕ</w:t>
            </w:r>
          </w:p>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62.</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Загађивачи ваздуха, воде и земљишта</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Мере заштите животне средине</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64.</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 1</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p w:rsidR="006E430F" w:rsidRDefault="00470948">
            <w:pPr>
              <w:spacing w:after="150"/>
            </w:pPr>
            <w:r>
              <w:rPr>
                <w:color w:val="000000"/>
              </w:rPr>
              <w:t xml:space="preserve">припрема за полагање завршног </w:t>
            </w:r>
            <w:r>
              <w:rPr>
                <w:color w:val="000000"/>
              </w:rPr>
              <w:lastRenderedPageBreak/>
              <w:t>испита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 2</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p w:rsidR="006E430F" w:rsidRDefault="00470948">
            <w:pPr>
              <w:spacing w:after="150"/>
            </w:pPr>
            <w:r>
              <w:rPr>
                <w:color w:val="000000"/>
              </w:rPr>
              <w:t>припрема за полагање завршног испита</w:t>
            </w:r>
          </w:p>
        </w:tc>
      </w:tr>
      <w:tr w:rsidR="006E430F">
        <w:trPr>
          <w:trHeight w:val="45"/>
          <w:tblCellSpacing w:w="0" w:type="auto"/>
        </w:trPr>
        <w:tc>
          <w:tcPr>
            <w:tcW w:w="312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66.</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 3</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p w:rsidR="006E430F" w:rsidRDefault="00470948">
            <w:pPr>
              <w:spacing w:after="150"/>
            </w:pPr>
            <w:r>
              <w:rPr>
                <w:color w:val="000000"/>
              </w:rPr>
              <w:t>припрема за полагање завршног испита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 4</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w:t>
            </w:r>
          </w:p>
          <w:p w:rsidR="006E430F" w:rsidRDefault="00470948">
            <w:pPr>
              <w:spacing w:after="150"/>
            </w:pPr>
            <w:r>
              <w:rPr>
                <w:color w:val="000000"/>
              </w:rPr>
              <w:t>припрема за полагање завршног испита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200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68.</w:t>
            </w:r>
          </w:p>
        </w:tc>
        <w:tc>
          <w:tcPr>
            <w:tcW w:w="7258"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Комбиновани задаци 5</w:t>
            </w:r>
          </w:p>
        </w:tc>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утврђивање/припрема за полагање завршног испита</w:t>
            </w:r>
          </w:p>
        </w:tc>
      </w:tr>
    </w:tbl>
    <w:p w:rsidR="006E430F" w:rsidRDefault="00470948">
      <w:pPr>
        <w:spacing w:after="120"/>
        <w:jc w:val="center"/>
      </w:pPr>
      <w:r>
        <w:rPr>
          <w:b/>
          <w:color w:val="000000"/>
        </w:rPr>
        <w:t>ТЕХНИКА И ТЕХНОЛОГИЈА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96"/>
        <w:gridCol w:w="1421"/>
        <w:gridCol w:w="3171"/>
        <w:gridCol w:w="2404"/>
      </w:tblGrid>
      <w:tr w:rsidR="006E430F">
        <w:trPr>
          <w:trHeight w:val="45"/>
          <w:tblCellSpacing w:w="0" w:type="auto"/>
        </w:trPr>
        <w:tc>
          <w:tcPr>
            <w:tcW w:w="1885"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Тема</w:t>
            </w:r>
          </w:p>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часа</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ЖИВОТНО И РАДНО</w:t>
            </w:r>
          </w:p>
          <w:p w:rsidR="006E430F" w:rsidRDefault="00470948">
            <w:pPr>
              <w:spacing w:after="150"/>
            </w:pPr>
            <w:r>
              <w:rPr>
                <w:color w:val="000000"/>
              </w:rPr>
              <w:t>ОКРУЖЕЊЕ</w:t>
            </w:r>
          </w:p>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 у електротехнику, рачунарство и мехатронику</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увод/обрада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Примена електричних апарата и уређаја у </w:t>
            </w:r>
            <w:r>
              <w:rPr>
                <w:color w:val="000000"/>
              </w:rPr>
              <w:t>домаћинству, штедња енергије и енергетска ефикасност</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Електрична инсталација – опасност и мере заштите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Професије (занимања) у области електротехнике и мехатронике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САОБРАЋАЈ</w:t>
            </w:r>
          </w:p>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7–8.</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Саобраћајна средства на </w:t>
            </w:r>
            <w:r>
              <w:rPr>
                <w:color w:val="000000"/>
              </w:rPr>
              <w:t>електрични погон и хибридна возила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9–10.</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Електрични и електронски уређаји у </w:t>
            </w:r>
            <w:r>
              <w:rPr>
                <w:color w:val="000000"/>
              </w:rPr>
              <w:lastRenderedPageBreak/>
              <w:t>саобраћајним средствима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11–12.</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Основи телекомуникација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ТЕХНИЧКА И ДИГИТАЛНА ПИСМЕНОСТ</w:t>
            </w:r>
          </w:p>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13–14.</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Основне компоненте ИКТ уређаја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15–16.</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Управљање процесима и стварима на даљину помоћу ИКТ</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17–18.</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Основни симболи у електротехници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19–20.</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Основни симболи у електротехници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21–22.</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Рачунарски софтвери за симулацију рада електричних кола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23–24.</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Рачунарски софтвери за симулацију рада електричних кола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25–26.</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Рачунарски софтвери за симулацију рада електричних кола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27–28.</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и управљање електромеханичким моделом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29–30.</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Израда и </w:t>
            </w:r>
            <w:r>
              <w:rPr>
                <w:color w:val="000000"/>
              </w:rPr>
              <w:t>управљање електромеханичким моделом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вежба/утврђивање</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РЕСУРСИ И ПРОИЗВОДЊА</w:t>
            </w:r>
          </w:p>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Електроенергетски систем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Производња, трансформација и пренос електричне енергије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Производња, трансформација и пренос електричне енергије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Обновљиви извори електричне енергије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35–36.</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Електроинсталациони </w:t>
            </w:r>
            <w:r>
              <w:rPr>
                <w:color w:val="000000"/>
              </w:rPr>
              <w:lastRenderedPageBreak/>
              <w:t>материјал и прибор</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37–38.</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Кућне електричне инсталације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39–40.</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Састављање електричних кола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41–42.</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Састављање електричних кола. Коришћење </w:t>
            </w:r>
            <w:r>
              <w:rPr>
                <w:color w:val="000000"/>
              </w:rPr>
              <w:t>фазног испитивача и мерење електричних величина мултиметром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43–44.</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Електричне машине</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45–46.</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Електротехнички апарати и уређаји у домаћинству</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47–48.</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Електротехнички апарати и уређаји у домаћинству</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188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49–50.</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Основни електронике. Рециклажа електронских компоненти</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1885" w:type="dxa"/>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51–52.</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Моделовање електричних машина и уређаја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w:t>
            </w:r>
          </w:p>
        </w:tc>
      </w:tr>
      <w:tr w:rsidR="006E430F">
        <w:trPr>
          <w:trHeight w:val="45"/>
          <w:tblCellSpacing w:w="0" w:type="auto"/>
        </w:trPr>
        <w:tc>
          <w:tcPr>
            <w:tcW w:w="1885"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КОНСТР.</w:t>
            </w:r>
          </w:p>
          <w:p w:rsidR="006E430F" w:rsidRDefault="00470948">
            <w:pPr>
              <w:spacing w:after="150"/>
            </w:pPr>
            <w:r>
              <w:rPr>
                <w:color w:val="000000"/>
              </w:rPr>
              <w:t>МОДЕЛОВАЊЕ</w:t>
            </w:r>
          </w:p>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53–54.</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Огледи са електропанелима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55–56.</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Коришћење интерфејса за управљање помоћу рачунара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57–58.</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Израда једноставног школског робота сопствене конструкције или из конструкторског комплета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59–60.</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на пројекту: израда производа/модела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61–62.</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на пројекту: израда производа/модела</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63–64.</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Рад на пројекту: </w:t>
            </w:r>
            <w:r>
              <w:rPr>
                <w:color w:val="000000"/>
              </w:rPr>
              <w:t>управљање моделом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65–66.</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на пројекту: управљање моделом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w:t>
            </w:r>
          </w:p>
        </w:tc>
      </w:tr>
      <w:tr w:rsidR="006E430F">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6E430F" w:rsidRDefault="006E430F"/>
        </w:tc>
        <w:tc>
          <w:tcPr>
            <w:tcW w:w="554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67–68.</w:t>
            </w:r>
          </w:p>
        </w:tc>
        <w:tc>
          <w:tcPr>
            <w:tcW w:w="6000"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 на пројекту: управљање моделом</w:t>
            </w:r>
          </w:p>
        </w:tc>
        <w:tc>
          <w:tcPr>
            <w:tcW w:w="972"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вежба/утврђивање</w:t>
            </w:r>
          </w:p>
        </w:tc>
      </w:tr>
    </w:tbl>
    <w:p w:rsidR="006E430F" w:rsidRDefault="00470948">
      <w:pPr>
        <w:spacing w:after="120"/>
        <w:jc w:val="center"/>
      </w:pPr>
      <w:r>
        <w:rPr>
          <w:b/>
          <w:color w:val="000000"/>
        </w:rPr>
        <w:t>ИНФОРМАТИКА И РАЧУНАРСТВО</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1"/>
        <w:gridCol w:w="2318"/>
        <w:gridCol w:w="3443"/>
        <w:gridCol w:w="2160"/>
      </w:tblGrid>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Број час</w:t>
            </w:r>
            <w:r>
              <w:rPr>
                <w:color w:val="000000"/>
              </w:rPr>
              <w:t>а</w:t>
            </w:r>
          </w:p>
        </w:tc>
        <w:tc>
          <w:tcPr>
            <w:tcW w:w="10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област</w:t>
            </w:r>
          </w:p>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Наставна јединица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b/>
                <w:color w:val="000000"/>
              </w:rPr>
              <w:t>Тип часа</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w:t>
            </w:r>
          </w:p>
        </w:tc>
        <w:tc>
          <w:tcPr>
            <w:tcW w:w="10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ИНФОРМАЦИОНО-КОМУНИКАЦИОНА ТЕХНОЛОГИЈА</w:t>
            </w:r>
          </w:p>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Радно окружење програма за табеларне прорачуне</w:t>
            </w:r>
          </w:p>
          <w:p w:rsidR="006E430F" w:rsidRDefault="00470948">
            <w:pPr>
              <w:spacing w:after="150"/>
            </w:pPr>
            <w:r>
              <w:rPr>
                <w:color w:val="000000"/>
              </w:rPr>
              <w:t>– Прикупљање, обрада и анализа података</w:t>
            </w:r>
          </w:p>
          <w:p w:rsidR="006E430F" w:rsidRDefault="00470948">
            <w:pPr>
              <w:spacing w:after="150"/>
            </w:pPr>
            <w:r>
              <w:rPr>
                <w:color w:val="000000"/>
              </w:rPr>
              <w:t>– Радно окружење програма за табеларне прорачуне</w:t>
            </w:r>
          </w:p>
          <w:p w:rsidR="006E430F" w:rsidRDefault="00470948">
            <w:pPr>
              <w:spacing w:after="150"/>
            </w:pPr>
            <w:r>
              <w:rPr>
                <w:color w:val="000000"/>
              </w:rPr>
              <w:t>– Радна свеска, радни лист и радна табела</w:t>
            </w:r>
          </w:p>
          <w:p w:rsidR="006E430F" w:rsidRDefault="00470948">
            <w:pPr>
              <w:spacing w:after="150"/>
            </w:pPr>
            <w:r>
              <w:rPr>
                <w:color w:val="000000"/>
              </w:rPr>
              <w:t xml:space="preserve">– Ћелија (поље), ред (врста), колона и </w:t>
            </w:r>
            <w:r>
              <w:rPr>
                <w:color w:val="000000"/>
              </w:rPr>
              <w:t>опсег (распон) ћелија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Креирање радне табеле и унос података</w:t>
            </w:r>
          </w:p>
          <w:p w:rsidR="006E430F" w:rsidRDefault="00470948">
            <w:pPr>
              <w:spacing w:after="150"/>
            </w:pPr>
            <w:r>
              <w:rPr>
                <w:color w:val="000000"/>
              </w:rPr>
              <w:t>– Унос података у ћелије радне табеле</w:t>
            </w:r>
          </w:p>
          <w:p w:rsidR="006E430F" w:rsidRDefault="00470948">
            <w:pPr>
              <w:spacing w:after="150"/>
            </w:pPr>
            <w:r>
              <w:rPr>
                <w:color w:val="000000"/>
              </w:rPr>
              <w:t>– Формати података у ћелијама</w:t>
            </w:r>
          </w:p>
          <w:p w:rsidR="006E430F" w:rsidRDefault="00470948">
            <w:pPr>
              <w:spacing w:after="150"/>
            </w:pPr>
            <w:r>
              <w:rPr>
                <w:color w:val="000000"/>
              </w:rPr>
              <w:t>– Руковање радним листовима (промена назива, брисање радног листа)</w:t>
            </w:r>
          </w:p>
          <w:p w:rsidR="006E430F" w:rsidRDefault="00470948">
            <w:pPr>
              <w:spacing w:after="150"/>
            </w:pPr>
            <w:r>
              <w:rPr>
                <w:color w:val="000000"/>
              </w:rPr>
              <w:t xml:space="preserve">– Чување радне свеске и отварање </w:t>
            </w:r>
            <w:r>
              <w:rPr>
                <w:color w:val="000000"/>
              </w:rPr>
              <w:t>постојеће</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Форматирање табеле</w:t>
            </w:r>
          </w:p>
          <w:p w:rsidR="006E430F" w:rsidRDefault="00470948">
            <w:pPr>
              <w:spacing w:after="150"/>
            </w:pPr>
            <w:r>
              <w:rPr>
                <w:color w:val="000000"/>
              </w:rPr>
              <w:t>– Опсег или распон ћелија</w:t>
            </w:r>
          </w:p>
          <w:p w:rsidR="006E430F" w:rsidRDefault="00470948">
            <w:pPr>
              <w:spacing w:after="150"/>
            </w:pPr>
            <w:r>
              <w:rPr>
                <w:color w:val="000000"/>
              </w:rPr>
              <w:t>– Промена ширине колоне и висине реда</w:t>
            </w:r>
          </w:p>
          <w:p w:rsidR="006E430F" w:rsidRDefault="00470948">
            <w:pPr>
              <w:spacing w:after="150"/>
            </w:pPr>
            <w:r>
              <w:rPr>
                <w:color w:val="000000"/>
              </w:rPr>
              <w:t>– Преламање текста у ћелији</w:t>
            </w:r>
          </w:p>
          <w:p w:rsidR="006E430F" w:rsidRDefault="00470948">
            <w:pPr>
              <w:spacing w:after="150"/>
            </w:pPr>
            <w:r>
              <w:rPr>
                <w:color w:val="000000"/>
              </w:rPr>
              <w:t xml:space="preserve">– Форматирање података и </w:t>
            </w:r>
            <w:r>
              <w:rPr>
                <w:color w:val="000000"/>
              </w:rPr>
              <w:lastRenderedPageBreak/>
              <w:t>ћелија</w:t>
            </w:r>
          </w:p>
          <w:p w:rsidR="006E430F" w:rsidRDefault="00470948">
            <w:pPr>
              <w:spacing w:after="150"/>
            </w:pPr>
            <w:r>
              <w:rPr>
                <w:color w:val="000000"/>
              </w:rPr>
              <w:t>– Уметање и уклањање редова и колона из радне табеле</w:t>
            </w:r>
          </w:p>
          <w:p w:rsidR="006E430F" w:rsidRDefault="00470948">
            <w:pPr>
              <w:spacing w:after="150"/>
            </w:pPr>
            <w:r>
              <w:rPr>
                <w:color w:val="000000"/>
              </w:rPr>
              <w:t>– Замрзавање редова и колона</w:t>
            </w:r>
          </w:p>
          <w:p w:rsidR="006E430F" w:rsidRDefault="00470948">
            <w:pPr>
              <w:spacing w:after="150"/>
            </w:pPr>
            <w:r>
              <w:rPr>
                <w:color w:val="000000"/>
              </w:rPr>
              <w:t xml:space="preserve">– </w:t>
            </w:r>
            <w:r>
              <w:rPr>
                <w:color w:val="000000"/>
              </w:rPr>
              <w:t>Премештање и копирање редова, колона и ћелија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Форматирање табеле</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5.</w:t>
            </w:r>
          </w:p>
        </w:tc>
        <w:tc>
          <w:tcPr>
            <w:tcW w:w="10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ИНФОРМАЦИОНО-КОМУНИКАЦИОНА ТЕХНОЛОГИЈА</w:t>
            </w:r>
          </w:p>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Сортирање и филтрирање података</w:t>
            </w:r>
          </w:p>
          <w:p w:rsidR="006E430F" w:rsidRDefault="00470948">
            <w:pPr>
              <w:spacing w:after="150"/>
            </w:pPr>
            <w:r>
              <w:rPr>
                <w:color w:val="000000"/>
              </w:rPr>
              <w:t>– Сортирање података</w:t>
            </w:r>
          </w:p>
          <w:p w:rsidR="006E430F" w:rsidRDefault="00470948">
            <w:pPr>
              <w:spacing w:after="150"/>
            </w:pPr>
            <w:r>
              <w:rPr>
                <w:color w:val="000000"/>
              </w:rPr>
              <w:t>– Филтрирање података</w:t>
            </w:r>
          </w:p>
          <w:p w:rsidR="006E430F" w:rsidRDefault="00470948">
            <w:pPr>
              <w:spacing w:after="150"/>
            </w:pPr>
            <w:r>
              <w:rPr>
                <w:color w:val="000000"/>
              </w:rPr>
              <w:t>– Условно форматирање</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Елементарне статистике, формуле, функције</w:t>
            </w:r>
          </w:p>
          <w:p w:rsidR="006E430F" w:rsidRDefault="00470948">
            <w:pPr>
              <w:spacing w:after="150"/>
            </w:pPr>
            <w:r>
              <w:rPr>
                <w:color w:val="000000"/>
              </w:rPr>
              <w:t>– Уграђене функције</w:t>
            </w:r>
          </w:p>
          <w:p w:rsidR="006E430F" w:rsidRDefault="00470948">
            <w:pPr>
              <w:spacing w:after="150"/>
            </w:pPr>
            <w:r>
              <w:rPr>
                <w:color w:val="000000"/>
              </w:rPr>
              <w:t>– Употреба основних функција</w:t>
            </w:r>
          </w:p>
          <w:p w:rsidR="006E430F" w:rsidRDefault="00470948">
            <w:pPr>
              <w:spacing w:after="150"/>
            </w:pPr>
            <w:r>
              <w:rPr>
                <w:color w:val="000000"/>
              </w:rPr>
              <w:t>– Условна статистика</w:t>
            </w:r>
          </w:p>
          <w:p w:rsidR="006E430F" w:rsidRDefault="00470948">
            <w:pPr>
              <w:spacing w:after="150"/>
            </w:pPr>
            <w:r>
              <w:rPr>
                <w:color w:val="000000"/>
              </w:rPr>
              <w:t>– Употреба формула, адресе ћелија у формулама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7.</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Сортирање и филтрирање, елементарне статистике</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8.</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Груписање података и групна статистика</w:t>
            </w:r>
          </w:p>
          <w:p w:rsidR="006E430F" w:rsidRDefault="00470948">
            <w:pPr>
              <w:spacing w:after="150"/>
            </w:pPr>
            <w:r>
              <w:rPr>
                <w:color w:val="000000"/>
              </w:rPr>
              <w:t>– Функција SUBTOTAL</w:t>
            </w:r>
          </w:p>
          <w:p w:rsidR="006E430F" w:rsidRDefault="00470948">
            <w:pPr>
              <w:spacing w:after="150"/>
            </w:pPr>
            <w:r>
              <w:rPr>
                <w:color w:val="000000"/>
              </w:rPr>
              <w:t>– Уметање међувредности</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Изведене табеле</w:t>
            </w:r>
          </w:p>
          <w:p w:rsidR="006E430F" w:rsidRDefault="00470948">
            <w:pPr>
              <w:spacing w:after="150"/>
            </w:pPr>
            <w:r>
              <w:rPr>
                <w:color w:val="000000"/>
              </w:rPr>
              <w:t>– Пивот табеле</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Визуелизација података</w:t>
            </w:r>
          </w:p>
          <w:p w:rsidR="006E430F" w:rsidRDefault="00470948">
            <w:pPr>
              <w:spacing w:after="150"/>
            </w:pPr>
            <w:r>
              <w:rPr>
                <w:color w:val="000000"/>
              </w:rPr>
              <w:t>– Израда графикона</w:t>
            </w:r>
          </w:p>
          <w:p w:rsidR="006E430F" w:rsidRDefault="00470948">
            <w:pPr>
              <w:spacing w:after="150"/>
            </w:pPr>
            <w:r>
              <w:rPr>
                <w:color w:val="000000"/>
              </w:rPr>
              <w:t>Уређивање графикона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11.</w:t>
            </w:r>
          </w:p>
        </w:tc>
        <w:tc>
          <w:tcPr>
            <w:tcW w:w="10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Штампање документа</w:t>
            </w:r>
          </w:p>
          <w:p w:rsidR="006E430F" w:rsidRDefault="00470948">
            <w:pPr>
              <w:spacing w:after="150"/>
            </w:pPr>
            <w:r>
              <w:rPr>
                <w:color w:val="000000"/>
              </w:rPr>
              <w:t>– Област за штампу</w:t>
            </w:r>
          </w:p>
          <w:p w:rsidR="006E430F" w:rsidRDefault="00470948">
            <w:pPr>
              <w:spacing w:after="150"/>
            </w:pPr>
            <w:r>
              <w:rPr>
                <w:color w:val="000000"/>
              </w:rPr>
              <w:t>– Маргине</w:t>
            </w:r>
          </w:p>
          <w:p w:rsidR="006E430F" w:rsidRDefault="00470948">
            <w:pPr>
              <w:spacing w:after="150"/>
            </w:pPr>
            <w:r>
              <w:rPr>
                <w:color w:val="000000"/>
              </w:rPr>
              <w:t>– Формат папира</w:t>
            </w:r>
          </w:p>
          <w:p w:rsidR="006E430F" w:rsidRDefault="00470948">
            <w:pPr>
              <w:spacing w:after="150"/>
            </w:pPr>
            <w:r>
              <w:rPr>
                <w:color w:val="000000"/>
              </w:rPr>
              <w:t>– Извоз документа у друге формате</w:t>
            </w:r>
          </w:p>
          <w:p w:rsidR="006E430F" w:rsidRDefault="00470948">
            <w:pPr>
              <w:spacing w:after="150"/>
            </w:pPr>
            <w:r>
              <w:rPr>
                <w:color w:val="000000"/>
              </w:rPr>
              <w:t>CSV и други формати</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Визуелизација података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1</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14.</w:t>
            </w:r>
          </w:p>
        </w:tc>
        <w:tc>
          <w:tcPr>
            <w:tcW w:w="10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ДИГИТАЛНА</w:t>
            </w:r>
          </w:p>
          <w:p w:rsidR="006E430F" w:rsidRDefault="00470948">
            <w:pPr>
              <w:spacing w:after="150"/>
            </w:pPr>
            <w:r>
              <w:rPr>
                <w:color w:val="000000"/>
              </w:rPr>
              <w:t>ПИСМЕНОСТ</w:t>
            </w:r>
          </w:p>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 xml:space="preserve">Табеле у </w:t>
            </w:r>
            <w:r>
              <w:rPr>
                <w:color w:val="000000"/>
              </w:rPr>
              <w:t>облаку</w:t>
            </w:r>
          </w:p>
          <w:p w:rsidR="006E430F" w:rsidRDefault="00470948">
            <w:pPr>
              <w:spacing w:after="150"/>
            </w:pPr>
            <w:r>
              <w:rPr>
                <w:color w:val="000000"/>
              </w:rPr>
              <w:t>– Рачунарство у облаку</w:t>
            </w:r>
          </w:p>
          <w:p w:rsidR="006E430F" w:rsidRDefault="00470948">
            <w:pPr>
              <w:spacing w:after="150"/>
            </w:pPr>
            <w:r>
              <w:rPr>
                <w:color w:val="000000"/>
              </w:rPr>
              <w:t>– Онлајн складиште</w:t>
            </w:r>
          </w:p>
          <w:p w:rsidR="006E430F" w:rsidRDefault="00470948">
            <w:pPr>
              <w:spacing w:after="150"/>
            </w:pPr>
            <w:r>
              <w:rPr>
                <w:color w:val="000000"/>
              </w:rPr>
              <w:t>– Сараднички рад</w:t>
            </w:r>
          </w:p>
          <w:p w:rsidR="006E430F" w:rsidRDefault="00470948">
            <w:pPr>
              <w:spacing w:after="150"/>
            </w:pPr>
            <w:r>
              <w:rPr>
                <w:color w:val="000000"/>
              </w:rPr>
              <w:t>– Инфографик</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Отворени подаци</w:t>
            </w:r>
          </w:p>
          <w:p w:rsidR="006E430F" w:rsidRDefault="00470948">
            <w:pPr>
              <w:spacing w:after="150"/>
            </w:pPr>
            <w:r>
              <w:rPr>
                <w:color w:val="000000"/>
              </w:rPr>
              <w:t>– Веб портали</w:t>
            </w:r>
          </w:p>
          <w:p w:rsidR="006E430F" w:rsidRDefault="00470948">
            <w:pPr>
              <w:spacing w:after="150"/>
            </w:pPr>
            <w:r>
              <w:rPr>
                <w:color w:val="000000"/>
              </w:rPr>
              <w:t>– Отворени подаци</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Заштита личних података</w:t>
            </w:r>
          </w:p>
          <w:p w:rsidR="006E430F" w:rsidRDefault="00470948">
            <w:pPr>
              <w:spacing w:after="150"/>
            </w:pPr>
            <w:r>
              <w:rPr>
                <w:color w:val="000000"/>
              </w:rPr>
              <w:t>– Услови коришћења</w:t>
            </w:r>
          </w:p>
          <w:p w:rsidR="006E430F" w:rsidRDefault="00470948">
            <w:pPr>
              <w:spacing w:after="150"/>
            </w:pPr>
            <w:r>
              <w:rPr>
                <w:color w:val="000000"/>
              </w:rPr>
              <w:t>– Дигитални трагови</w:t>
            </w:r>
          </w:p>
          <w:p w:rsidR="006E430F" w:rsidRDefault="00470948">
            <w:pPr>
              <w:spacing w:after="150"/>
            </w:pPr>
            <w:r>
              <w:rPr>
                <w:color w:val="000000"/>
              </w:rPr>
              <w:t xml:space="preserve">– Безбедност деце у </w:t>
            </w:r>
            <w:r>
              <w:rPr>
                <w:color w:val="000000"/>
              </w:rPr>
              <w:t>дигиталном добу</w:t>
            </w:r>
          </w:p>
          <w:p w:rsidR="006E430F" w:rsidRDefault="00470948">
            <w:pPr>
              <w:spacing w:after="150"/>
            </w:pPr>
            <w:r>
              <w:rPr>
                <w:color w:val="000000"/>
              </w:rPr>
              <w:t>– Конвенција о правима детета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17.</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2</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18.</w:t>
            </w:r>
          </w:p>
        </w:tc>
        <w:tc>
          <w:tcPr>
            <w:tcW w:w="10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РАЧУНАРСТВО</w:t>
            </w:r>
          </w:p>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Анализа података у Пајтону</w:t>
            </w:r>
          </w:p>
          <w:p w:rsidR="006E430F" w:rsidRDefault="00470948">
            <w:pPr>
              <w:spacing w:after="150"/>
            </w:pPr>
            <w:r>
              <w:rPr>
                <w:color w:val="000000"/>
              </w:rPr>
              <w:t>– Jupyter Notebook</w:t>
            </w:r>
          </w:p>
          <w:p w:rsidR="006E430F" w:rsidRDefault="00470948">
            <w:pPr>
              <w:spacing w:after="150"/>
            </w:pPr>
            <w:r>
              <w:rPr>
                <w:color w:val="000000"/>
              </w:rPr>
              <w:t>– Радно окружење</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19.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Радна свеска</w:t>
            </w:r>
          </w:p>
          <w:p w:rsidR="006E430F" w:rsidRDefault="00470948">
            <w:pPr>
              <w:spacing w:after="150"/>
            </w:pPr>
            <w:r>
              <w:rPr>
                <w:color w:val="000000"/>
              </w:rPr>
              <w:t>– Креирање радне свеске</w:t>
            </w:r>
          </w:p>
          <w:p w:rsidR="006E430F" w:rsidRDefault="00470948">
            <w:pPr>
              <w:spacing w:after="150"/>
            </w:pPr>
            <w:r>
              <w:rPr>
                <w:color w:val="000000"/>
              </w:rPr>
              <w:t xml:space="preserve">– Затварање и отварање </w:t>
            </w:r>
            <w:r>
              <w:rPr>
                <w:color w:val="000000"/>
              </w:rPr>
              <w:lastRenderedPageBreak/>
              <w:t>свезака</w:t>
            </w:r>
          </w:p>
          <w:p w:rsidR="006E430F" w:rsidRDefault="00470948">
            <w:pPr>
              <w:spacing w:after="150"/>
            </w:pPr>
            <w:r>
              <w:rPr>
                <w:color w:val="000000"/>
              </w:rPr>
              <w:t xml:space="preserve">– Унос кода у </w:t>
            </w:r>
            <w:r>
              <w:rPr>
                <w:color w:val="000000"/>
              </w:rPr>
              <w:t>ћелије и кретање кроз свеску</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Серије података, листе у Jupyter – у</w:t>
            </w:r>
          </w:p>
          <w:p w:rsidR="006E430F" w:rsidRDefault="00470948">
            <w:pPr>
              <w:spacing w:after="150"/>
            </w:pPr>
            <w:r>
              <w:rPr>
                <w:color w:val="000000"/>
              </w:rPr>
              <w:t>– Основне статистичке функције</w:t>
            </w:r>
          </w:p>
          <w:p w:rsidR="006E430F" w:rsidRDefault="00470948">
            <w:pPr>
              <w:spacing w:after="150"/>
            </w:pPr>
            <w:r>
              <w:rPr>
                <w:color w:val="000000"/>
              </w:rPr>
              <w:t>– Сортирање</w:t>
            </w:r>
          </w:p>
          <w:p w:rsidR="006E430F" w:rsidRDefault="00470948">
            <w:pPr>
              <w:spacing w:after="150"/>
            </w:pPr>
            <w:r>
              <w:rPr>
                <w:color w:val="000000"/>
              </w:rPr>
              <w:t>– Филтрирање</w:t>
            </w:r>
          </w:p>
          <w:p w:rsidR="006E430F" w:rsidRDefault="00470948">
            <w:pPr>
              <w:spacing w:after="150"/>
            </w:pPr>
            <w:r>
              <w:rPr>
                <w:color w:val="000000"/>
              </w:rPr>
              <w:t>– Пресликавање серије</w:t>
            </w:r>
          </w:p>
          <w:p w:rsidR="006E430F" w:rsidRDefault="00470948">
            <w:pPr>
              <w:spacing w:after="150"/>
            </w:pPr>
            <w:r>
              <w:rPr>
                <w:color w:val="000000"/>
              </w:rPr>
              <w:t>– Фреквенцијска анализа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21.</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Задаци са листама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Табеларни подаци у Jupyter – у</w:t>
            </w:r>
          </w:p>
          <w:p w:rsidR="006E430F" w:rsidRDefault="00470948">
            <w:pPr>
              <w:spacing w:after="150"/>
            </w:pPr>
            <w:r>
              <w:rPr>
                <w:color w:val="000000"/>
              </w:rPr>
              <w:t>– Угњежђене листе</w:t>
            </w:r>
          </w:p>
          <w:p w:rsidR="006E430F" w:rsidRDefault="00470948">
            <w:pPr>
              <w:spacing w:after="150"/>
            </w:pPr>
            <w:r>
              <w:rPr>
                <w:color w:val="000000"/>
              </w:rPr>
              <w:t>– Data Frame</w:t>
            </w:r>
          </w:p>
          <w:p w:rsidR="006E430F" w:rsidRDefault="00470948">
            <w:pPr>
              <w:spacing w:after="150"/>
            </w:pPr>
            <w:r>
              <w:rPr>
                <w:color w:val="000000"/>
              </w:rPr>
              <w:t>– Учитавање табеле из докумената с рачунара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23.</w:t>
            </w:r>
          </w:p>
        </w:tc>
        <w:tc>
          <w:tcPr>
            <w:tcW w:w="1091" w:type="dxa"/>
            <w:vMerge w:val="restart"/>
            <w:tcBorders>
              <w:top w:val="single" w:sz="8" w:space="0" w:color="000000"/>
              <w:left w:val="single" w:sz="8" w:space="0" w:color="000000"/>
              <w:bottom w:val="single" w:sz="8" w:space="0" w:color="000000"/>
              <w:right w:val="single" w:sz="8" w:space="0" w:color="000000"/>
            </w:tcBorders>
            <w:vAlign w:val="center"/>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Сортирање и филтрирање табеле</w:t>
            </w:r>
          </w:p>
          <w:p w:rsidR="006E430F" w:rsidRDefault="00470948">
            <w:pPr>
              <w:spacing w:after="150"/>
            </w:pPr>
            <w:r>
              <w:rPr>
                <w:color w:val="000000"/>
              </w:rPr>
              <w:t>– Сортирање</w:t>
            </w:r>
          </w:p>
          <w:p w:rsidR="006E430F" w:rsidRDefault="00470948">
            <w:pPr>
              <w:spacing w:after="150"/>
            </w:pPr>
            <w:r>
              <w:rPr>
                <w:color w:val="000000"/>
              </w:rPr>
              <w:t>– Филтрирање</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24.</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Задаци са табеларним подацима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25.</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Статистичке анализе табеларних података</w:t>
            </w:r>
          </w:p>
          <w:p w:rsidR="006E430F" w:rsidRDefault="00470948">
            <w:pPr>
              <w:spacing w:after="150"/>
            </w:pPr>
            <w:r>
              <w:rPr>
                <w:color w:val="000000"/>
              </w:rPr>
              <w:t>– Основне статистичке функције</w:t>
            </w:r>
          </w:p>
          <w:p w:rsidR="006E430F" w:rsidRDefault="00470948">
            <w:pPr>
              <w:spacing w:after="150"/>
            </w:pPr>
            <w:r>
              <w:rPr>
                <w:color w:val="000000"/>
              </w:rPr>
              <w:t>– Фреквенцијска анализа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26.</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Групна статистика</w:t>
            </w:r>
          </w:p>
          <w:p w:rsidR="006E430F" w:rsidRDefault="00470948">
            <w:pPr>
              <w:spacing w:after="150"/>
            </w:pPr>
            <w:r>
              <w:rPr>
                <w:color w:val="000000"/>
              </w:rPr>
              <w:t>– Примена функција на опсеге колона</w:t>
            </w:r>
          </w:p>
          <w:p w:rsidR="006E430F" w:rsidRDefault="00470948">
            <w:pPr>
              <w:spacing w:after="150"/>
            </w:pPr>
            <w:r>
              <w:rPr>
                <w:color w:val="000000"/>
              </w:rPr>
              <w:t xml:space="preserve">– Истовремена анализа </w:t>
            </w:r>
            <w:r>
              <w:rPr>
                <w:color w:val="000000"/>
              </w:rPr>
              <w:lastRenderedPageBreak/>
              <w:t>података из више табела</w:t>
            </w:r>
          </w:p>
          <w:p w:rsidR="006E430F" w:rsidRDefault="00470948">
            <w:pPr>
              <w:spacing w:after="150"/>
            </w:pPr>
            <w:r>
              <w:rPr>
                <w:color w:val="000000"/>
              </w:rPr>
              <w:t xml:space="preserve">– Примена функција на податке по </w:t>
            </w:r>
            <w:r>
              <w:rPr>
                <w:color w:val="000000"/>
              </w:rPr>
              <w:t>редовима</w:t>
            </w:r>
          </w:p>
          <w:p w:rsidR="006E430F" w:rsidRDefault="00470948">
            <w:pPr>
              <w:spacing w:after="150"/>
            </w:pPr>
            <w:r>
              <w:rPr>
                <w:color w:val="000000"/>
              </w:rPr>
              <w:t>– Брисање редова и колона из табела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27.</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Групна статистика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28.</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Визуелизација података</w:t>
            </w:r>
          </w:p>
          <w:p w:rsidR="006E430F" w:rsidRDefault="00470948">
            <w:pPr>
              <w:spacing w:after="150"/>
            </w:pPr>
            <w:r>
              <w:rPr>
                <w:color w:val="000000"/>
              </w:rPr>
              <w:t xml:space="preserve">– Библиотека </w:t>
            </w:r>
            <w:r>
              <w:rPr>
                <w:i/>
                <w:color w:val="000000"/>
              </w:rPr>
              <w:t>matplotlib</w:t>
            </w:r>
          </w:p>
          <w:p w:rsidR="006E430F" w:rsidRDefault="00470948">
            <w:pPr>
              <w:spacing w:after="150"/>
            </w:pPr>
            <w:r>
              <w:rPr>
                <w:color w:val="000000"/>
              </w:rPr>
              <w:t>– Уређивање графикона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29.</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Визуелизација података</w:t>
            </w:r>
          </w:p>
          <w:p w:rsidR="006E430F" w:rsidRDefault="00470948">
            <w:pPr>
              <w:spacing w:after="150"/>
            </w:pPr>
            <w:r>
              <w:rPr>
                <w:color w:val="000000"/>
              </w:rPr>
              <w:t xml:space="preserve">– Израда графикона од табеларних </w:t>
            </w:r>
            <w:r>
              <w:rPr>
                <w:color w:val="000000"/>
              </w:rPr>
              <w:t>података</w:t>
            </w:r>
          </w:p>
          <w:p w:rsidR="006E430F" w:rsidRDefault="00470948">
            <w:pPr>
              <w:spacing w:after="150"/>
            </w:pPr>
            <w:r>
              <w:rPr>
                <w:color w:val="000000"/>
              </w:rPr>
              <w:t>– Чување ликова, позадина, звукова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30.</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Визуелизација података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31.</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Визуелна презентација свеске</w:t>
            </w:r>
          </w:p>
          <w:p w:rsidR="006E430F" w:rsidRDefault="00470948">
            <w:pPr>
              <w:spacing w:after="150"/>
            </w:pPr>
            <w:r>
              <w:rPr>
                <w:color w:val="000000"/>
              </w:rPr>
              <w:t>– Унос и форматирање текста</w:t>
            </w:r>
          </w:p>
          <w:p w:rsidR="006E430F" w:rsidRDefault="00470948">
            <w:pPr>
              <w:spacing w:after="150"/>
            </w:pPr>
            <w:r>
              <w:rPr>
                <w:color w:val="000000"/>
              </w:rPr>
              <w:t>– Уметање слика</w:t>
            </w:r>
          </w:p>
          <w:p w:rsidR="006E430F" w:rsidRDefault="00470948">
            <w:pPr>
              <w:spacing w:after="150"/>
            </w:pPr>
            <w:r>
              <w:rPr>
                <w:color w:val="000000"/>
              </w:rPr>
              <w:t>– Форматирање табеле</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обрада/вежбање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32.</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Визуелна презентација свеске</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вежбање</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33.</w:t>
            </w:r>
          </w:p>
        </w:tc>
        <w:tc>
          <w:tcPr>
            <w:tcW w:w="0" w:type="auto"/>
            <w:vMerge/>
            <w:tcBorders>
              <w:top w:val="nil"/>
              <w:left w:val="single" w:sz="8" w:space="0" w:color="000000"/>
              <w:bottom w:val="single" w:sz="8" w:space="0" w:color="000000"/>
              <w:right w:val="single" w:sz="8" w:space="0" w:color="000000"/>
            </w:tcBorders>
          </w:tcPr>
          <w:p w:rsidR="006E430F" w:rsidRDefault="006E430F"/>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Тест 3</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провера знања</w:t>
            </w:r>
          </w:p>
        </w:tc>
      </w:tr>
      <w:tr w:rsidR="006E430F">
        <w:trPr>
          <w:trHeight w:val="45"/>
          <w:tblCellSpacing w:w="0" w:type="auto"/>
        </w:trPr>
        <w:tc>
          <w:tcPr>
            <w:tcW w:w="2009"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34.</w:t>
            </w:r>
          </w:p>
        </w:tc>
        <w:tc>
          <w:tcPr>
            <w:tcW w:w="1091"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tc>
        <w:tc>
          <w:tcPr>
            <w:tcW w:w="10603"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t>ИСТРАЖИВАЧКИ ПРОЈЕКАТ</w:t>
            </w:r>
          </w:p>
          <w:p w:rsidR="006E430F" w:rsidRDefault="00470948">
            <w:pPr>
              <w:spacing w:after="150"/>
            </w:pPr>
            <w:r>
              <w:rPr>
                <w:color w:val="000000"/>
              </w:rPr>
              <w:t>– Бирање теме пројекта</w:t>
            </w:r>
          </w:p>
          <w:p w:rsidR="006E430F" w:rsidRDefault="00470948">
            <w:pPr>
              <w:spacing w:after="150"/>
            </w:pPr>
            <w:r>
              <w:rPr>
                <w:color w:val="000000"/>
              </w:rPr>
              <w:t>– Подела на тимове</w:t>
            </w:r>
          </w:p>
          <w:p w:rsidR="006E430F" w:rsidRDefault="00470948">
            <w:pPr>
              <w:spacing w:after="150"/>
            </w:pPr>
            <w:r>
              <w:rPr>
                <w:color w:val="000000"/>
              </w:rPr>
              <w:t>– Дефинисање истраживачког задатка</w:t>
            </w:r>
          </w:p>
          <w:p w:rsidR="006E430F" w:rsidRDefault="00470948">
            <w:pPr>
              <w:spacing w:after="150"/>
            </w:pPr>
            <w:r>
              <w:rPr>
                <w:color w:val="000000"/>
              </w:rPr>
              <w:t>– Подела улога и дужности унутар сваког тима</w:t>
            </w:r>
          </w:p>
          <w:p w:rsidR="006E430F" w:rsidRDefault="00470948">
            <w:pPr>
              <w:spacing w:after="150"/>
            </w:pPr>
            <w:r>
              <w:rPr>
                <w:color w:val="000000"/>
              </w:rPr>
              <w:t>– Пројектне активности</w:t>
            </w:r>
          </w:p>
          <w:p w:rsidR="006E430F" w:rsidRDefault="00470948">
            <w:pPr>
              <w:spacing w:after="150"/>
            </w:pPr>
            <w:r>
              <w:rPr>
                <w:color w:val="000000"/>
              </w:rPr>
              <w:t xml:space="preserve">– Упознавање са </w:t>
            </w:r>
            <w:r>
              <w:rPr>
                <w:color w:val="000000"/>
              </w:rPr>
              <w:t>тренутним</w:t>
            </w:r>
          </w:p>
          <w:p w:rsidR="006E430F" w:rsidRDefault="00470948">
            <w:pPr>
              <w:spacing w:after="150"/>
            </w:pPr>
            <w:r>
              <w:rPr>
                <w:color w:val="000000"/>
              </w:rPr>
              <w:lastRenderedPageBreak/>
              <w:t>– Дискусија и процена успешности пројекта</w:t>
            </w:r>
          </w:p>
          <w:p w:rsidR="006E430F" w:rsidRDefault="00470948">
            <w:pPr>
              <w:spacing w:after="150"/>
            </w:pPr>
            <w:r>
              <w:rPr>
                <w:color w:val="000000"/>
              </w:rPr>
              <w:t>– Објава најуспешнијег пројекта</w:t>
            </w:r>
          </w:p>
        </w:tc>
        <w:tc>
          <w:tcPr>
            <w:tcW w:w="697" w:type="dxa"/>
            <w:tcBorders>
              <w:top w:val="single" w:sz="8" w:space="0" w:color="000000"/>
              <w:left w:val="single" w:sz="8" w:space="0" w:color="000000"/>
              <w:bottom w:val="single" w:sz="8" w:space="0" w:color="000000"/>
              <w:right w:val="single" w:sz="8" w:space="0" w:color="000000"/>
            </w:tcBorders>
            <w:vAlign w:val="center"/>
          </w:tcPr>
          <w:p w:rsidR="006E430F" w:rsidRDefault="00470948">
            <w:pPr>
              <w:spacing w:after="150"/>
            </w:pPr>
            <w:r>
              <w:rPr>
                <w:color w:val="000000"/>
              </w:rPr>
              <w:lastRenderedPageBreak/>
              <w:t>пројектне активности</w:t>
            </w:r>
          </w:p>
        </w:tc>
      </w:tr>
    </w:tbl>
    <w:p w:rsidR="006E430F" w:rsidRDefault="006E430F">
      <w:pPr>
        <w:spacing w:after="150"/>
      </w:pPr>
    </w:p>
    <w:p w:rsidR="006E430F" w:rsidRDefault="006E430F">
      <w:pPr>
        <w:spacing w:after="150"/>
      </w:pPr>
    </w:p>
    <w:p w:rsidR="006E430F" w:rsidRDefault="00470948">
      <w:pPr>
        <w:spacing w:after="150"/>
      </w:pPr>
      <w:r>
        <w:br/>
      </w:r>
    </w:p>
    <w:p w:rsidR="006E430F" w:rsidRDefault="006E430F">
      <w:pPr>
        <w:spacing w:after="150"/>
      </w:pPr>
    </w:p>
    <w:p w:rsidR="006E430F" w:rsidRDefault="006E430F">
      <w:pPr>
        <w:spacing w:after="150"/>
      </w:pPr>
    </w:p>
    <w:sectPr w:rsidR="006E43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0F"/>
    <w:rsid w:val="00470948"/>
    <w:rsid w:val="00480168"/>
    <w:rsid w:val="006E430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A62B2-F277-42B6-98CF-9DA7B5AE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398</Pages>
  <Words>65376</Words>
  <Characters>372646</Characters>
  <Application>Microsoft Office Word</Application>
  <DocSecurity>0</DocSecurity>
  <Lines>3105</Lines>
  <Paragraphs>874</Paragraphs>
  <ScaleCrop>false</ScaleCrop>
  <Company/>
  <LinksUpToDate>false</LinksUpToDate>
  <CharactersWithSpaces>437148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dc:creator>
  <cp:lastModifiedBy>dare</cp:lastModifiedBy>
  <cp:revision>2</cp:revision>
  <dcterms:created xsi:type="dcterms:W3CDTF">2020-08-26T13:06:00Z</dcterms:created>
  <dcterms:modified xsi:type="dcterms:W3CDTF">2020-08-26T13:06:00Z</dcterms:modified>
</cp:coreProperties>
</file>